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3BCF" w:rsidRDefault="005C79D0">
      <w:pPr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附件：</w:t>
      </w:r>
      <w:bookmarkStart w:id="0" w:name="_GoBack"/>
      <w:bookmarkEnd w:id="0"/>
    </w:p>
    <w:p w:rsidR="005C3BCF" w:rsidRDefault="005C3BCF">
      <w:pPr>
        <w:rPr>
          <w:rFonts w:ascii="仿宋_GB2312" w:eastAsia="仿宋_GB2312"/>
          <w:sz w:val="30"/>
        </w:rPr>
      </w:pPr>
    </w:p>
    <w:p w:rsidR="005C3BCF" w:rsidRDefault="005C79D0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道路机动车辆生产企业及产品</w:t>
      </w:r>
    </w:p>
    <w:p w:rsidR="005C3BCF" w:rsidRDefault="005C79D0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（第3</w:t>
      </w:r>
      <w:r>
        <w:rPr>
          <w:rFonts w:ascii="黑体" w:eastAsia="黑体"/>
          <w:b/>
          <w:spacing w:val="20"/>
          <w:sz w:val="32"/>
        </w:rPr>
        <w:t>2</w:t>
      </w:r>
      <w:r w:rsidR="006A0981">
        <w:rPr>
          <w:rFonts w:ascii="黑体" w:eastAsia="黑体"/>
          <w:b/>
          <w:spacing w:val="20"/>
          <w:sz w:val="32"/>
        </w:rPr>
        <w:t>4</w:t>
      </w:r>
      <w:r>
        <w:rPr>
          <w:rFonts w:ascii="黑体" w:eastAsia="黑体" w:hint="eastAsia"/>
          <w:b/>
          <w:spacing w:val="20"/>
          <w:sz w:val="32"/>
        </w:rPr>
        <w:t>批）</w:t>
      </w:r>
    </w:p>
    <w:p w:rsidR="005C3BCF" w:rsidRDefault="005C3BCF">
      <w:pPr>
        <w:jc w:val="center"/>
        <w:rPr>
          <w:rFonts w:ascii="黑体" w:eastAsia="黑体"/>
          <w:b/>
          <w:spacing w:val="20"/>
          <w:sz w:val="32"/>
        </w:rPr>
      </w:pPr>
    </w:p>
    <w:p w:rsidR="005C3BCF" w:rsidRDefault="005C79D0">
      <w:pPr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第一部分  新产品</w:t>
      </w:r>
    </w:p>
    <w:p w:rsidR="005C3BCF" w:rsidRDefault="005C79D0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一、汽车生产企业</w:t>
      </w:r>
    </w:p>
    <w:tbl>
      <w:tblPr>
        <w:tblW w:w="8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7"/>
        <w:gridCol w:w="938"/>
        <w:gridCol w:w="862"/>
        <w:gridCol w:w="1851"/>
        <w:gridCol w:w="2683"/>
      </w:tblGrid>
      <w:tr w:rsidR="005C3BCF" w:rsidTr="009C0B6D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bookmarkStart w:id="1" w:name="OLE_LINK7" w:colFirst="5" w:colLast="5"/>
            <w:bookmarkStart w:id="2" w:name="OLE_LINK2"/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pStyle w:val="01"/>
              <w:tabs>
                <w:tab w:val="left" w:pos="1660"/>
              </w:tabs>
              <w:adjustRightInd w:val="0"/>
              <w:ind w:rightChars="41" w:right="86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BCF" w:rsidRDefault="005C79D0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</w:t>
            </w:r>
          </w:p>
          <w:p w:rsidR="005C3BCF" w:rsidRDefault="005C79D0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序号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pStyle w:val="01"/>
              <w:adjustRightInd w:val="0"/>
              <w:ind w:rightChars="21" w:right="44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autoSpaceDE w:val="0"/>
              <w:autoSpaceDN w:val="0"/>
              <w:adjustRightInd w:val="0"/>
              <w:spacing w:line="240" w:lineRule="exact"/>
              <w:ind w:rightChars="25" w:right="5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spacing w:line="240" w:lineRule="exact"/>
              <w:ind w:leftChars="41" w:left="86" w:rightChars="20" w:right="4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bookmarkEnd w:id="1"/>
      <w:bookmarkEnd w:id="2"/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862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红旗牌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CA5030X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天然气载货汽车底盘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CA1260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233479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CA1310、CA1166、CA1140、</w:t>
            </w:r>
          </w:p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CA1170、CA1180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CA1115、CA1310、CA1320、CA1260、CA1049、CA1250、CA1140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天然气自卸汽车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CA3250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天然气自卸汽车底盘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CA3250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CA3241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CA5260X、CA5180X、CA5140X、CA5320X、CA5310X、CA5250X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CA5250X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CA5030X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开启厢式车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CA5250X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233479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CA5189CCY、CA5180CCY、</w:t>
            </w:r>
          </w:p>
          <w:p w:rsidR="00233479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CA5115CCY、CA5310CCY、</w:t>
            </w:r>
          </w:p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CA5140CCY、CA5170CCY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CA5041X、CA5119X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CA5250TPB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畜禽运输车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CA5310CCQ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CA5250GPS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CA5310ZLJ、CA5250ZLJ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CA5251ZKX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CA5250TCX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CA5250JSQ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汽-大众汽车有限公司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862" w:type="dxa"/>
          </w:tcPr>
          <w:p w:rsidR="00233479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奥迪</w:t>
            </w:r>
          </w:p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(AUDI)牌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FV7201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233479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捷达</w:t>
            </w:r>
          </w:p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(JETTA)牌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FV6460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东风商用车有限公司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DFH1180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DFH1160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DFH1160、EQ1310、DFH1080、DFH1180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DFH3250、EQ3240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DFH5160X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DFH5160X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DFH5260X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233479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233479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DFH5260X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DFH5160CCY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DFH5160X、DFH5240X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普通液体运输车</w:t>
            </w:r>
          </w:p>
        </w:tc>
        <w:tc>
          <w:tcPr>
            <w:tcW w:w="2683" w:type="dxa"/>
          </w:tcPr>
          <w:p w:rsidR="00233479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DFH5260GPG、DFH5250GPG、</w:t>
            </w:r>
          </w:p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DFH5180GPG、DFH5320GPG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DFH5258GJB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DXK1031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DXK1031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DXK5022X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DXK5031CCY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DXK6480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DXK5030X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DXK5023X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EQ1040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EQ1020、EQ1031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EQ1020、EQ1031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233479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EQ1041、EQ1110、EQ1043、</w:t>
            </w:r>
          </w:p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EQ1040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233479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EQ1041、EQ1110、EQ1107、</w:t>
            </w:r>
          </w:p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EQ1043、EQ1075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EQ3110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EQ6100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EQ5043X、EQ5031X、EQ5042X、EQ5100X、EQ5040X、EQ5020X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DFA5040X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233479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EQ5042CCY、EQ5020CCY、</w:t>
            </w:r>
          </w:p>
          <w:p w:rsidR="00233479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EQ5031CCY、EQ5043CCY、</w:t>
            </w:r>
          </w:p>
          <w:p w:rsidR="00233479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EQ5110CCY、EQ5040CCY、</w:t>
            </w:r>
          </w:p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EQ5041CCY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EQ5100X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EQ6581、EQ6582、EQ6600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EQ5110TPB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EQ5107GSS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DFA5040X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EQ5182X、EQ5041X、EQ5040X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EQ5075JSQ、EQ5110JSQ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燃料电池载货汽车底盘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EQ1090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EQ1180、EQ1250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EQ3180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EQ5160TXC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862" w:type="dxa"/>
            <w:vMerge w:val="restart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EQ6600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EQ6110、EQ6580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EQ6105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中小学生专用校车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EQ6110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神龙汽车有限公司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东风标致牌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DC6456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上汽大众汽车有限公司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</w:t>
            </w:r>
          </w:p>
        </w:tc>
        <w:tc>
          <w:tcPr>
            <w:tcW w:w="862" w:type="dxa"/>
          </w:tcPr>
          <w:p w:rsidR="00EF2A0F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斯柯达</w:t>
            </w:r>
          </w:p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(SKODA)牌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SVW7151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上汽通用东岳汽车有限公司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862" w:type="dxa"/>
          </w:tcPr>
          <w:p w:rsidR="00EF2A0F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雪佛兰</w:t>
            </w:r>
          </w:p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(CHEVROLET)牌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SGM6479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上汽通用汽车有限公司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862" w:type="dxa"/>
          </w:tcPr>
          <w:p w:rsidR="00EF2A0F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别克</w:t>
            </w:r>
          </w:p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(BUICK)牌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SGM6475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北京汽车制造厂有限公司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62" w:type="dxa"/>
            <w:vMerge w:val="restart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BJ1030、BJ1036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轻型载货汽车底盘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BJ1030、BJ1036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BJ5036X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BJ5036CCY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多用途越野货车底盘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BJ2034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轻型越野汽车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BJ2036、BJ2033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62" w:type="dxa"/>
            <w:vMerge w:val="restart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BJ1045、BJ1030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BJ1108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EF2A0F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BJ1166、BJ1188、BJ1035、</w:t>
            </w:r>
          </w:p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BJ1048、BJ1183、BJ1030、</w:t>
            </w:r>
            <w:r w:rsidRPr="00E0020D">
              <w:rPr>
                <w:rFonts w:ascii="仿宋_GB2312" w:eastAsia="仿宋_GB2312" w:hint="eastAsia"/>
              </w:rPr>
              <w:lastRenderedPageBreak/>
              <w:t>BJ1043、BJ1031、BJ1020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EF2A0F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BJ1136、BJ1166、BJ1188、</w:t>
            </w:r>
          </w:p>
          <w:p w:rsidR="00EF2A0F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BJ1035、BJ1048、BJ1183、</w:t>
            </w:r>
          </w:p>
          <w:p w:rsidR="00EF2A0F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BJ1030、BJ1043、BJ1031、</w:t>
            </w:r>
          </w:p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BJ1020、BJ1078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EF2A0F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BJ3085、BJ3184、BJ3243、</w:t>
            </w:r>
          </w:p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BJ3043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EF2A0F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BJ3085、BJ3184、BJ3042、</w:t>
            </w:r>
          </w:p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BJ3104、BJ3243、BJ3043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F2A0F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EF2A0F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插电式混合动力城市客车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BJ6105、BJ6123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BJ6650、BJ6123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BJ5020X、BJ5124X、BJ5166X、BJ5043X、BJ5037X、BJ5048X、BJ5025X、BJ5030X、BJ5188X、BJ5035X、BJ5031X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BJ5108X、BJ5025X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开启厢式车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BJ5031X、BJ5032X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EF2A0F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BJ5032CCY、BJ5043CCY、</w:t>
            </w:r>
          </w:p>
          <w:p w:rsidR="00EF2A0F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BJ5188CCY、BJ5166CCY、</w:t>
            </w:r>
          </w:p>
          <w:p w:rsidR="00EF2A0F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BJ5048CCY、BJ5183CCY、</w:t>
            </w:r>
          </w:p>
          <w:p w:rsidR="00EF2A0F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BJ5020CCY、BJ5031CCY、</w:t>
            </w:r>
          </w:p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BJ5030CCY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BJ5039X、BJ5166X、BJ5048X、BJ5030X、BJ5186X、BJ5188X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BJ5122ZYS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BJ6455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BJ1037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BJ1037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多用途越野货车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BJ2037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多用途越野货车底盘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BJ2037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BJ5048TPB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BJ5048X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BJ5039X、BJ5036X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BJ5036X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殡仪车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BJ5036X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BJ5182TXS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BJ5048X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BJ5182GQX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BJ4259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畜禽运输车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BJ5048CCQ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BJ5122ZYS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BJ5034TYH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BJ5039X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BJ5039X、BJ5136X、BJ5166X、BJ5025X、BJ5078X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BJ5144TCA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北京奔驰汽车有限公司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862" w:type="dxa"/>
            <w:vMerge w:val="restart"/>
          </w:tcPr>
          <w:p w:rsidR="00EF2A0F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梅赛德斯-奔驰</w:t>
            </w:r>
          </w:p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(Mercedes-Benz)牌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BJ6469、BJ6486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EF2A0F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BJ7138、BJ7155、BJ7208、</w:t>
            </w:r>
          </w:p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BJ7154、BJ7204、BJ7205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北京汽车集团越野车有限公司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</w:t>
            </w:r>
          </w:p>
        </w:tc>
        <w:tc>
          <w:tcPr>
            <w:tcW w:w="862" w:type="dxa"/>
            <w:vMerge w:val="restart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BJ5020X、BJ5032X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巡逻车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BJ5030TXU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BJ5032X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北京福田戴姆勒汽车有限公司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</w:t>
            </w:r>
          </w:p>
        </w:tc>
        <w:tc>
          <w:tcPr>
            <w:tcW w:w="862" w:type="dxa"/>
            <w:vMerge w:val="restart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欧曼牌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BJ1259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BJ1259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BJ5259X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开启厢式车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BJ5259X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BJ5259CCY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BJ5259X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BJ5313GJB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BJ5313GJB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BJ4253、BJ4183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畜禽运输车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BJ5259CCQ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BJ5259ZKX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CC7001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862" w:type="dxa"/>
            <w:vMerge w:val="restart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田野牌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BQ5022X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BQ1035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教练车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BQ5023X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河北长征汽车制造有限公司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20</w:t>
            </w:r>
          </w:p>
        </w:tc>
        <w:tc>
          <w:tcPr>
            <w:tcW w:w="862" w:type="dxa"/>
            <w:vMerge w:val="restart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长征牌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越野自卸汽车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CZ2310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越野自卸汽车底盘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CZ2310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河北长安汽车有限公司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862" w:type="dxa"/>
            <w:vMerge w:val="restart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两用燃料载货汽车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SC1031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两用燃料载货汽车底盘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SC1031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SC1031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SC1031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SC5021X、SC5031X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SC5031CCY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中小学生专用校车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SC6981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SC6492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SC1031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SC1031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山西新能源汽车工业有限公司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JHC7002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江铃重型汽车有限公司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26</w:t>
            </w:r>
          </w:p>
        </w:tc>
        <w:tc>
          <w:tcPr>
            <w:tcW w:w="862" w:type="dxa"/>
            <w:vMerge w:val="restart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SXQ5090X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SXQ4180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北奔牌</w:t>
            </w:r>
            <w:proofErr w:type="gramEnd"/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ND1250、ND1310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862" w:type="dxa"/>
            <w:vMerge w:val="restart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DD6820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DD1032、DD1033、DD1031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山东凯马汽车制造有限公司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862" w:type="dxa"/>
            <w:vMerge w:val="restart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KMC1162、KMC1168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KMC1162、KMC1168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KMC3042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KMC3042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KMC5168X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KMC5168CCY、KMC5162CCY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辽宁航天凌河汽车有限公司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32</w:t>
            </w:r>
          </w:p>
        </w:tc>
        <w:tc>
          <w:tcPr>
            <w:tcW w:w="862" w:type="dxa"/>
            <w:vMerge w:val="restart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凌河牌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LH1183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LH9401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LH5180ZYS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上汽通用(沈阳)北盛汽车有限公司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862" w:type="dxa"/>
          </w:tcPr>
          <w:p w:rsidR="00EF2A0F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别克</w:t>
            </w:r>
          </w:p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(BUICK)牌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SGM7102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EF2A0F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雪佛兰</w:t>
            </w:r>
          </w:p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(CHEVROLET)牌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SGM7101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862" w:type="dxa"/>
            <w:vMerge w:val="restart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宝马(BMW)牌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BMW6475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BMW6462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BMW7201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BMW7200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 w:val="restart"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华晨雷诺金杯汽车有限公司</w:t>
            </w:r>
          </w:p>
        </w:tc>
        <w:tc>
          <w:tcPr>
            <w:tcW w:w="938" w:type="dxa"/>
            <w:vMerge w:val="restart"/>
          </w:tcPr>
          <w:p w:rsidR="00EC6A7B" w:rsidRPr="00E0020D" w:rsidRDefault="00EC6A7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862" w:type="dxa"/>
            <w:vMerge w:val="restart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伤残运送车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SY5031X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SY5020X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SY6470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SY5031X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SY5031X</w:t>
            </w:r>
          </w:p>
        </w:tc>
      </w:tr>
      <w:tr w:rsidR="00EC6A7B" w:rsidTr="00EC6A7B">
        <w:trPr>
          <w:jc w:val="center"/>
        </w:trPr>
        <w:tc>
          <w:tcPr>
            <w:tcW w:w="567" w:type="dxa"/>
            <w:vMerge/>
          </w:tcPr>
          <w:p w:rsidR="00EC6A7B" w:rsidRDefault="00EC6A7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C6A7B" w:rsidRPr="00E0020D" w:rsidRDefault="00EC6A7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C6A7B" w:rsidRPr="00E0020D" w:rsidRDefault="00EC6A7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C6A7B" w:rsidRPr="00E0020D" w:rsidRDefault="00EC6A7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3" w:type="dxa"/>
          </w:tcPr>
          <w:p w:rsidR="00EC6A7B" w:rsidRPr="00E0020D" w:rsidRDefault="00EC6A7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SY5031X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 w:val="restart"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上汽大通汽车有限公司</w:t>
            </w:r>
          </w:p>
        </w:tc>
        <w:tc>
          <w:tcPr>
            <w:tcW w:w="938" w:type="dxa"/>
            <w:vMerge w:val="restart"/>
          </w:tcPr>
          <w:p w:rsidR="008B5167" w:rsidRPr="00E0020D" w:rsidRDefault="008B5167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862" w:type="dxa"/>
            <w:vMerge w:val="restart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大通牌</w:t>
            </w:r>
            <w:proofErr w:type="gramEnd"/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SH5036X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勘察车</w:t>
            </w:r>
            <w:proofErr w:type="gramEnd"/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SH5032X、SH5042X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SH5042X、SH5040X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SH6501、SH6552、SH6592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审判车</w:t>
            </w:r>
            <w:proofErr w:type="gramEnd"/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SH5040X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巡逻车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SH5032TXU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SH5022X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SH5042X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SH5032X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SH5031X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运兵车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SH5042X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跃进牌</w:t>
            </w: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SH1082、SH1042、SH1043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SH1082、SH1042、SH1043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SH5082X、SH5042X、SH5043X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SH5082CCY、SH5042CCY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SH5033X、SH5042X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SH5047X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申沃牌</w:t>
            </w:r>
            <w:proofErr w:type="gramEnd"/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SWB6109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 w:val="restart"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南京汽车集团有限公司</w:t>
            </w:r>
          </w:p>
        </w:tc>
        <w:tc>
          <w:tcPr>
            <w:tcW w:w="938" w:type="dxa"/>
            <w:vMerge w:val="restart"/>
          </w:tcPr>
          <w:p w:rsidR="008B5167" w:rsidRPr="00E0020D" w:rsidRDefault="008B5167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862" w:type="dxa"/>
            <w:vMerge w:val="restart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依维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柯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NJ6605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NJ6586、NJ6565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NJ5046X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NJ5046X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NJ5046X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NJ6606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多用途乘用车底盘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NJ6586、NJ6476、NJ6566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NJ5046X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NJ5046X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畅达牌</w:t>
            </w: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NJ5040X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F2A0F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 w:rsidRPr="00EF2A0F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北汽(常州)汽车有限公司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BJ5042X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 w:val="restart"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工汽车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  <w:vMerge w:val="restart"/>
          </w:tcPr>
          <w:p w:rsidR="008B5167" w:rsidRPr="00E0020D" w:rsidRDefault="008B5167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862" w:type="dxa"/>
            <w:vMerge w:val="restart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XGA1310、XGA1180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纯电动自卸汽车底盘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XGA3310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XGA3310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XGA5310CCY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XGA5310GJB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XGA4251、XGA4180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XGA5180GPS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XGA5310ZLJ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XGA5180JSQ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 w:val="restart"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38" w:type="dxa"/>
            <w:vMerge w:val="restart"/>
          </w:tcPr>
          <w:p w:rsidR="008B5167" w:rsidRPr="00E0020D" w:rsidRDefault="008B5167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862" w:type="dxa"/>
            <w:vMerge w:val="restart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城市客车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JS6108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YBL6909、YBL6129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JS6108、JS6851、YBL6829</w:t>
            </w:r>
          </w:p>
        </w:tc>
      </w:tr>
      <w:tr w:rsidR="008B5167" w:rsidTr="00EC6A7B">
        <w:trPr>
          <w:jc w:val="center"/>
        </w:trPr>
        <w:tc>
          <w:tcPr>
            <w:tcW w:w="567" w:type="dxa"/>
            <w:vMerge/>
          </w:tcPr>
          <w:p w:rsidR="008B5167" w:rsidRDefault="008B5167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8B5167" w:rsidRPr="00E0020D" w:rsidRDefault="008B5167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B5167" w:rsidRPr="00E0020D" w:rsidRDefault="008B5167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8B5167" w:rsidRPr="00E0020D" w:rsidRDefault="008B5167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</w:tcPr>
          <w:p w:rsidR="008B5167" w:rsidRPr="00E0020D" w:rsidRDefault="008B5167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YBL6117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潍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柴(扬州)亚星新能源商用车有限公司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YBL5040X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 w:val="restart"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浙江飞碟汽车制造有限公司</w:t>
            </w:r>
          </w:p>
        </w:tc>
        <w:tc>
          <w:tcPr>
            <w:tcW w:w="938" w:type="dxa"/>
            <w:vMerge w:val="restart"/>
          </w:tcPr>
          <w:p w:rsidR="00121FBB" w:rsidRPr="00E0020D" w:rsidRDefault="00121FB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51</w:t>
            </w:r>
          </w:p>
        </w:tc>
        <w:tc>
          <w:tcPr>
            <w:tcW w:w="862" w:type="dxa"/>
            <w:vMerge w:val="restart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飞碟牌</w:t>
            </w: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FD1081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FD1161、FD1110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FD3241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FD5031X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FD5241CCY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FD5183TSL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流动办公车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FD5080X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 w:val="restart"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大庆沃尔沃汽车制造有限公司</w:t>
            </w:r>
          </w:p>
        </w:tc>
        <w:tc>
          <w:tcPr>
            <w:tcW w:w="938" w:type="dxa"/>
            <w:vMerge w:val="restart"/>
          </w:tcPr>
          <w:p w:rsidR="00121FBB" w:rsidRPr="00E0020D" w:rsidRDefault="00121FB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862" w:type="dxa"/>
            <w:vMerge w:val="restart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VCD7204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VCD7204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领克牌</w:t>
            </w:r>
            <w:proofErr w:type="gramEnd"/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MR6463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 w:val="restart"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38" w:type="dxa"/>
            <w:vMerge w:val="restart"/>
          </w:tcPr>
          <w:p w:rsidR="00121FBB" w:rsidRPr="00E0020D" w:rsidRDefault="00121FB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862" w:type="dxa"/>
            <w:vMerge w:val="restart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HQ7152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JL7002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HQ7142、HQ7152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VCC6474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HFF6855、HFF6650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 w:val="restart"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四川江淮汽车有限公司</w:t>
            </w:r>
          </w:p>
        </w:tc>
        <w:tc>
          <w:tcPr>
            <w:tcW w:w="938" w:type="dxa"/>
            <w:vMerge w:val="restart"/>
          </w:tcPr>
          <w:p w:rsidR="00121FBB" w:rsidRPr="00E0020D" w:rsidRDefault="00121FB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62" w:type="dxa"/>
            <w:vMerge w:val="restart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HFC3110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桶装垃圾运输车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HFC5043CTY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 w:val="restart"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38" w:type="dxa"/>
            <w:vMerge w:val="restart"/>
          </w:tcPr>
          <w:p w:rsidR="00121FBB" w:rsidRPr="00E0020D" w:rsidRDefault="00121FB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62" w:type="dxa"/>
            <w:vMerge w:val="restart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HFC1042、HFC1065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HFC1180、HFC1031、HFC1181、HFC1020、HFC1043、HFC1030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HFC1180、HFC1031、HFC1132、HFC1181、HFC1020、HFC1049、HFC1043、HFC1030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EF2A0F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HFC5043X、HFC5181X、</w:t>
            </w:r>
          </w:p>
          <w:p w:rsidR="00EF2A0F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HFC5180X、HFC5049X、</w:t>
            </w:r>
          </w:p>
          <w:p w:rsidR="00EF2A0F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HFC5071X、HFC5030X、</w:t>
            </w:r>
          </w:p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HFC5081X、HFC5031X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HFC5045X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EF2A0F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HFC5043CCY、HFC5030CCY、</w:t>
            </w:r>
          </w:p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HFC5031CCY、HFC5181CCY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HFC5043X、HFC5181X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HFC1037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HFC5251TPB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HFC5311GJB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HFC5065X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HFC7152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HFC5251JSQ、HFC5311JSQ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东南(福建)汽车工业有限公司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东南牌</w:t>
            </w:r>
            <w:proofErr w:type="gramEnd"/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DN5020X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 w:val="restart"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福建新福达汽车工业有限公司</w:t>
            </w:r>
          </w:p>
        </w:tc>
        <w:tc>
          <w:tcPr>
            <w:tcW w:w="938" w:type="dxa"/>
            <w:vMerge w:val="restart"/>
          </w:tcPr>
          <w:p w:rsidR="00121FBB" w:rsidRPr="00E0020D" w:rsidRDefault="00121FB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862" w:type="dxa"/>
            <w:vMerge w:val="restart"/>
          </w:tcPr>
          <w:p w:rsidR="00EF2A0F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福达</w:t>
            </w:r>
          </w:p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(FORTA)牌</w:t>
            </w: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FZ6606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FZ6101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FZ5030X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F2A0F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大乘汽车牌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JML7000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 w:val="restart"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江西五十铃汽车有限公司</w:t>
            </w:r>
          </w:p>
        </w:tc>
        <w:tc>
          <w:tcPr>
            <w:tcW w:w="938" w:type="dxa"/>
            <w:vMerge w:val="restart"/>
          </w:tcPr>
          <w:p w:rsidR="00121FBB" w:rsidRPr="00E0020D" w:rsidRDefault="00121FB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862" w:type="dxa"/>
            <w:vMerge w:val="restart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江西五十铃牌</w:t>
            </w: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JXW6481、JXW6480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JXW1031、JXW1030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JXW1031、JXW1030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 w:val="restart"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江铃汽车股份有限公司</w:t>
            </w:r>
          </w:p>
        </w:tc>
        <w:tc>
          <w:tcPr>
            <w:tcW w:w="938" w:type="dxa"/>
            <w:vMerge w:val="restart"/>
          </w:tcPr>
          <w:p w:rsidR="00121FBB" w:rsidRPr="00E0020D" w:rsidRDefault="00121FB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61</w:t>
            </w:r>
          </w:p>
        </w:tc>
        <w:tc>
          <w:tcPr>
            <w:tcW w:w="862" w:type="dxa"/>
          </w:tcPr>
          <w:p w:rsidR="00121FBB" w:rsidRPr="00EF2A0F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EF2A0F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江铃</w:t>
            </w:r>
            <w:proofErr w:type="gramStart"/>
            <w:r w:rsidRPr="00EF2A0F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全顺牌</w:t>
            </w:r>
            <w:proofErr w:type="gramEnd"/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JX6651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JX5033X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JX6531、JX6530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JX5063X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 w:val="restart"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938" w:type="dxa"/>
            <w:vMerge w:val="restart"/>
          </w:tcPr>
          <w:p w:rsidR="00121FBB" w:rsidRPr="00E0020D" w:rsidRDefault="00121FB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862" w:type="dxa"/>
            <w:vMerge w:val="restart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马牌</w:t>
            </w: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JMV6660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JMV5040X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JMV5070GXF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 w:val="restart"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中国重型汽车集团有限公司</w:t>
            </w:r>
          </w:p>
        </w:tc>
        <w:tc>
          <w:tcPr>
            <w:tcW w:w="938" w:type="dxa"/>
            <w:vMerge w:val="restart"/>
          </w:tcPr>
          <w:p w:rsidR="00121FBB" w:rsidRPr="00E0020D" w:rsidRDefault="00121FB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  <w:proofErr w:type="gramEnd"/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ZZ1047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ZZ1047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 w:val="restart"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938" w:type="dxa"/>
            <w:vMerge w:val="restart"/>
          </w:tcPr>
          <w:p w:rsidR="00121FBB" w:rsidRPr="00E0020D" w:rsidRDefault="00121FB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  <w:proofErr w:type="gramEnd"/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ZZ3257、ZZ3317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ZZ3317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ZZ5167CCY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普通液体运输车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ZZ5317GPG</w:t>
            </w:r>
          </w:p>
        </w:tc>
      </w:tr>
      <w:tr w:rsidR="00121FBB" w:rsidTr="00EC6A7B">
        <w:trPr>
          <w:jc w:val="center"/>
        </w:trPr>
        <w:tc>
          <w:tcPr>
            <w:tcW w:w="567" w:type="dxa"/>
            <w:vMerge/>
          </w:tcPr>
          <w:p w:rsidR="00121FBB" w:rsidRDefault="00121FB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21FBB" w:rsidRPr="00E0020D" w:rsidRDefault="00121FB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21FBB" w:rsidRPr="00E0020D" w:rsidRDefault="00121FB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21FBB" w:rsidRPr="00E0020D" w:rsidRDefault="00121FB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121FBB" w:rsidRPr="00E0020D" w:rsidRDefault="00121FB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ZZ4257</w:t>
            </w:r>
          </w:p>
        </w:tc>
      </w:tr>
      <w:tr w:rsidR="00D47C61" w:rsidTr="00EC6A7B">
        <w:trPr>
          <w:jc w:val="center"/>
        </w:trPr>
        <w:tc>
          <w:tcPr>
            <w:tcW w:w="567" w:type="dxa"/>
            <w:vMerge w:val="restart"/>
          </w:tcPr>
          <w:p w:rsidR="00D47C61" w:rsidRDefault="00D47C6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D47C61" w:rsidRPr="00E0020D" w:rsidRDefault="00D47C6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938" w:type="dxa"/>
            <w:vMerge w:val="restart"/>
          </w:tcPr>
          <w:p w:rsidR="00D47C61" w:rsidRPr="00E0020D" w:rsidRDefault="00D47C6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斯达-斯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太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尔牌</w:t>
            </w:r>
          </w:p>
        </w:tc>
        <w:tc>
          <w:tcPr>
            <w:tcW w:w="1851" w:type="dxa"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D47C61" w:rsidRPr="00E0020D" w:rsidRDefault="00D47C6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ZZ4253</w:t>
            </w:r>
          </w:p>
        </w:tc>
      </w:tr>
      <w:tr w:rsidR="00D47C61" w:rsidTr="00EC6A7B">
        <w:trPr>
          <w:jc w:val="center"/>
        </w:trPr>
        <w:tc>
          <w:tcPr>
            <w:tcW w:w="567" w:type="dxa"/>
            <w:vMerge/>
          </w:tcPr>
          <w:p w:rsidR="00D47C61" w:rsidRDefault="00D47C6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D47C61" w:rsidRPr="00E0020D" w:rsidRDefault="00D47C6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7C61" w:rsidRPr="00E0020D" w:rsidRDefault="00D47C61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汕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德卡牌</w:t>
            </w:r>
          </w:p>
        </w:tc>
        <w:tc>
          <w:tcPr>
            <w:tcW w:w="1851" w:type="dxa"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D47C61" w:rsidRPr="00E0020D" w:rsidRDefault="00D47C6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ZZ1316</w:t>
            </w:r>
          </w:p>
        </w:tc>
      </w:tr>
      <w:tr w:rsidR="00D47C61" w:rsidTr="00EC6A7B">
        <w:trPr>
          <w:jc w:val="center"/>
        </w:trPr>
        <w:tc>
          <w:tcPr>
            <w:tcW w:w="567" w:type="dxa"/>
            <w:vMerge/>
          </w:tcPr>
          <w:p w:rsidR="00D47C61" w:rsidRDefault="00D47C6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D47C61" w:rsidRPr="00E0020D" w:rsidRDefault="00D47C6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7C61" w:rsidRPr="00E0020D" w:rsidRDefault="00D47C61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D47C61" w:rsidRPr="00E0020D" w:rsidRDefault="00D47C6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ZZ1316、ZZ1256</w:t>
            </w:r>
          </w:p>
        </w:tc>
      </w:tr>
      <w:tr w:rsidR="00D47C61" w:rsidTr="00EC6A7B">
        <w:trPr>
          <w:jc w:val="center"/>
        </w:trPr>
        <w:tc>
          <w:tcPr>
            <w:tcW w:w="567" w:type="dxa"/>
            <w:vMerge/>
          </w:tcPr>
          <w:p w:rsidR="00D47C61" w:rsidRDefault="00D47C6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D47C61" w:rsidRPr="00E0020D" w:rsidRDefault="00D47C6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7C61" w:rsidRPr="00E0020D" w:rsidRDefault="00D47C61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开启厢式车</w:t>
            </w:r>
          </w:p>
        </w:tc>
        <w:tc>
          <w:tcPr>
            <w:tcW w:w="2683" w:type="dxa"/>
          </w:tcPr>
          <w:p w:rsidR="00D47C61" w:rsidRPr="00E0020D" w:rsidRDefault="00D47C6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ZZ5256X</w:t>
            </w:r>
          </w:p>
        </w:tc>
      </w:tr>
      <w:tr w:rsidR="00D47C61" w:rsidTr="00EC6A7B">
        <w:trPr>
          <w:jc w:val="center"/>
        </w:trPr>
        <w:tc>
          <w:tcPr>
            <w:tcW w:w="567" w:type="dxa"/>
            <w:vMerge/>
          </w:tcPr>
          <w:p w:rsidR="00D47C61" w:rsidRDefault="00D47C6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D47C61" w:rsidRPr="00E0020D" w:rsidRDefault="00D47C6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7C61" w:rsidRPr="00E0020D" w:rsidRDefault="00D47C61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D47C61" w:rsidRPr="00E0020D" w:rsidRDefault="00D47C6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ZZ5316GJB</w:t>
            </w:r>
          </w:p>
        </w:tc>
      </w:tr>
      <w:tr w:rsidR="00D47C61" w:rsidTr="00EC6A7B">
        <w:trPr>
          <w:jc w:val="center"/>
        </w:trPr>
        <w:tc>
          <w:tcPr>
            <w:tcW w:w="567" w:type="dxa"/>
            <w:vMerge/>
          </w:tcPr>
          <w:p w:rsidR="00D47C61" w:rsidRDefault="00D47C6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D47C61" w:rsidRPr="00E0020D" w:rsidRDefault="00D47C6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7C61" w:rsidRPr="00E0020D" w:rsidRDefault="00D47C61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D47C61" w:rsidRPr="00E0020D" w:rsidRDefault="00D47C6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ZZ4256</w:t>
            </w:r>
          </w:p>
        </w:tc>
      </w:tr>
      <w:tr w:rsidR="00D47C61" w:rsidTr="00EC6A7B">
        <w:trPr>
          <w:jc w:val="center"/>
        </w:trPr>
        <w:tc>
          <w:tcPr>
            <w:tcW w:w="567" w:type="dxa"/>
            <w:vMerge/>
          </w:tcPr>
          <w:p w:rsidR="00D47C61" w:rsidRDefault="00D47C6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D47C61" w:rsidRPr="00E0020D" w:rsidRDefault="00D47C6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7C61" w:rsidRPr="00E0020D" w:rsidRDefault="00D47C61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豪沃牌</w:t>
            </w:r>
            <w:proofErr w:type="gramEnd"/>
          </w:p>
        </w:tc>
        <w:tc>
          <w:tcPr>
            <w:tcW w:w="1851" w:type="dxa"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D47C61" w:rsidRPr="00E0020D" w:rsidRDefault="00D47C6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ZZ1047、ZZ1097</w:t>
            </w:r>
          </w:p>
        </w:tc>
      </w:tr>
      <w:tr w:rsidR="00D47C61" w:rsidTr="00EC6A7B">
        <w:trPr>
          <w:jc w:val="center"/>
        </w:trPr>
        <w:tc>
          <w:tcPr>
            <w:tcW w:w="567" w:type="dxa"/>
            <w:vMerge/>
          </w:tcPr>
          <w:p w:rsidR="00D47C61" w:rsidRDefault="00D47C6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D47C61" w:rsidRPr="00E0020D" w:rsidRDefault="00D47C6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7C61" w:rsidRPr="00E0020D" w:rsidRDefault="00D47C61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D47C61" w:rsidRPr="00E0020D" w:rsidRDefault="00D47C6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ZZ1047、ZZ1077、ZZ1097</w:t>
            </w:r>
          </w:p>
        </w:tc>
      </w:tr>
      <w:tr w:rsidR="00D47C61" w:rsidTr="00EC6A7B">
        <w:trPr>
          <w:jc w:val="center"/>
        </w:trPr>
        <w:tc>
          <w:tcPr>
            <w:tcW w:w="567" w:type="dxa"/>
            <w:vMerge/>
          </w:tcPr>
          <w:p w:rsidR="00D47C61" w:rsidRDefault="00D47C6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D47C61" w:rsidRPr="00E0020D" w:rsidRDefault="00D47C6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7C61" w:rsidRPr="00E0020D" w:rsidRDefault="00D47C61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D47C61" w:rsidRPr="00E0020D" w:rsidRDefault="00D47C6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ZZ5097X、ZZ5047X</w:t>
            </w:r>
          </w:p>
        </w:tc>
      </w:tr>
      <w:tr w:rsidR="00D47C61" w:rsidTr="00EC6A7B">
        <w:trPr>
          <w:jc w:val="center"/>
        </w:trPr>
        <w:tc>
          <w:tcPr>
            <w:tcW w:w="567" w:type="dxa"/>
            <w:vMerge/>
          </w:tcPr>
          <w:p w:rsidR="00D47C61" w:rsidRDefault="00D47C6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D47C61" w:rsidRPr="00E0020D" w:rsidRDefault="00D47C6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7C61" w:rsidRPr="00E0020D" w:rsidRDefault="00D47C61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D47C61" w:rsidRPr="00E0020D" w:rsidRDefault="00D47C6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ZZ5097CCY、ZZ5047CCY</w:t>
            </w:r>
          </w:p>
        </w:tc>
      </w:tr>
      <w:tr w:rsidR="00D47C61" w:rsidTr="00EC6A7B">
        <w:trPr>
          <w:jc w:val="center"/>
        </w:trPr>
        <w:tc>
          <w:tcPr>
            <w:tcW w:w="567" w:type="dxa"/>
            <w:vMerge/>
          </w:tcPr>
          <w:p w:rsidR="00D47C61" w:rsidRDefault="00D47C6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D47C61" w:rsidRPr="00E0020D" w:rsidRDefault="00D47C6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7C61" w:rsidRPr="00E0020D" w:rsidRDefault="00D47C61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D47C61" w:rsidRPr="00E0020D" w:rsidRDefault="00D47C6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ZZ5097X、ZZ5117X</w:t>
            </w:r>
          </w:p>
        </w:tc>
      </w:tr>
      <w:tr w:rsidR="00D47C61" w:rsidTr="00EC6A7B">
        <w:trPr>
          <w:jc w:val="center"/>
        </w:trPr>
        <w:tc>
          <w:tcPr>
            <w:tcW w:w="567" w:type="dxa"/>
            <w:vMerge/>
          </w:tcPr>
          <w:p w:rsidR="00D47C61" w:rsidRDefault="00D47C6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D47C61" w:rsidRPr="00E0020D" w:rsidRDefault="00D47C6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7C61" w:rsidRPr="00E0020D" w:rsidRDefault="00D47C61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</w:tcPr>
          <w:p w:rsidR="00D47C61" w:rsidRPr="00E0020D" w:rsidRDefault="00D47C6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ZZ5107TPB</w:t>
            </w:r>
          </w:p>
        </w:tc>
      </w:tr>
      <w:tr w:rsidR="00D47C61" w:rsidTr="00EC6A7B">
        <w:trPr>
          <w:jc w:val="center"/>
        </w:trPr>
        <w:tc>
          <w:tcPr>
            <w:tcW w:w="567" w:type="dxa"/>
            <w:vMerge/>
          </w:tcPr>
          <w:p w:rsidR="00D47C61" w:rsidRDefault="00D47C6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D47C61" w:rsidRPr="00E0020D" w:rsidRDefault="00D47C6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7C61" w:rsidRPr="00E0020D" w:rsidRDefault="00D47C61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3" w:type="dxa"/>
          </w:tcPr>
          <w:p w:rsidR="00D47C61" w:rsidRPr="00E0020D" w:rsidRDefault="00D47C6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ZZ5167GSS</w:t>
            </w:r>
          </w:p>
        </w:tc>
      </w:tr>
      <w:tr w:rsidR="00D47C61" w:rsidTr="00EC6A7B">
        <w:trPr>
          <w:jc w:val="center"/>
        </w:trPr>
        <w:tc>
          <w:tcPr>
            <w:tcW w:w="567" w:type="dxa"/>
            <w:vMerge/>
          </w:tcPr>
          <w:p w:rsidR="00D47C61" w:rsidRDefault="00D47C6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D47C61" w:rsidRPr="00E0020D" w:rsidRDefault="00D47C6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7C61" w:rsidRPr="00E0020D" w:rsidRDefault="00D47C61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D47C61" w:rsidRPr="00E0020D" w:rsidRDefault="00D47C6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畜禽运输车</w:t>
            </w:r>
          </w:p>
        </w:tc>
        <w:tc>
          <w:tcPr>
            <w:tcW w:w="2683" w:type="dxa"/>
          </w:tcPr>
          <w:p w:rsidR="00D47C61" w:rsidRPr="00E0020D" w:rsidRDefault="00D47C6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ZZ5047CCQ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 w:val="restart"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中国重汽集团济宁商用车有限公司</w:t>
            </w:r>
          </w:p>
        </w:tc>
        <w:tc>
          <w:tcPr>
            <w:tcW w:w="938" w:type="dxa"/>
            <w:vMerge w:val="restart"/>
          </w:tcPr>
          <w:p w:rsidR="00E36DDE" w:rsidRPr="00E0020D" w:rsidRDefault="00E36DDE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瀚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ZZ1245、ZZ1325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ZZ1245、ZZ1325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ZZ3255、ZZ3315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ZZ3315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ZZ5325X、ZZ5245X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开启厢式车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ZZ5325X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ZZ5325CCY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ZZ5325X、ZZ5315X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ZZ4255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ZZ5255ZLJ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 w:val="restart"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中国重汽集团福建海西汽车有限公司</w:t>
            </w:r>
          </w:p>
        </w:tc>
        <w:tc>
          <w:tcPr>
            <w:tcW w:w="938" w:type="dxa"/>
            <w:vMerge w:val="restart"/>
          </w:tcPr>
          <w:p w:rsidR="00E36DDE" w:rsidRPr="00E0020D" w:rsidRDefault="00E36DDE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62" w:type="dxa"/>
            <w:vMerge w:val="restart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曼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ZZ1188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ZZ1108、ZZ1188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ZZ3048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ZZ3048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越野自卸汽车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ZZ2128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越野自卸汽车底盘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ZZ2128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ZZ5188X、ZZ5258X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ZZ5188CCY、ZZ5048CCY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道路污染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清除车</w:t>
            </w:r>
            <w:proofErr w:type="gramEnd"/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ZZ5188TWQ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ZZ5108JSQ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 w:val="restart"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一汽解放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青岛汽车有限公司</w:t>
            </w:r>
          </w:p>
        </w:tc>
        <w:tc>
          <w:tcPr>
            <w:tcW w:w="938" w:type="dxa"/>
            <w:vMerge w:val="restart"/>
          </w:tcPr>
          <w:p w:rsidR="00E36DDE" w:rsidRPr="00E0020D" w:rsidRDefault="00E36DDE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862" w:type="dxa"/>
            <w:vMerge w:val="restart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CA1030、CA1048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CA5048CCY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 w:val="restart"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中国重汽集团青岛重工有限公司</w:t>
            </w:r>
          </w:p>
        </w:tc>
        <w:tc>
          <w:tcPr>
            <w:tcW w:w="938" w:type="dxa"/>
            <w:vMerge w:val="restart"/>
          </w:tcPr>
          <w:p w:rsidR="00E36DDE" w:rsidRPr="00E0020D" w:rsidRDefault="00E36DDE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65</w:t>
            </w:r>
          </w:p>
        </w:tc>
        <w:tc>
          <w:tcPr>
            <w:tcW w:w="862" w:type="dxa"/>
            <w:vMerge w:val="restart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青专牌</w:t>
            </w:r>
            <w:proofErr w:type="gramEnd"/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垃圾转运车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QDZ5310ZLJ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QDZ5312GJB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QDZ5310ZLJ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QDZ5180ZXX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QDZ5254TCX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 w:val="restart"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山东汽车制造有限公司</w:t>
            </w:r>
          </w:p>
        </w:tc>
        <w:tc>
          <w:tcPr>
            <w:tcW w:w="938" w:type="dxa"/>
            <w:vMerge w:val="restart"/>
          </w:tcPr>
          <w:p w:rsidR="00E36DDE" w:rsidRPr="00E0020D" w:rsidRDefault="00E36DDE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862" w:type="dxa"/>
            <w:vMerge w:val="restart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  <w:proofErr w:type="gramEnd"/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YTQ1040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YTQ1040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YTQ5040X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YTQ5040CCY、YTQ5041CCY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 w:val="restart"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山东唐骏欧铃汽车制造</w:t>
            </w: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938" w:type="dxa"/>
            <w:vMerge w:val="restart"/>
          </w:tcPr>
          <w:p w:rsidR="00E36DDE" w:rsidRPr="00E0020D" w:rsidRDefault="00E36DDE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68</w:t>
            </w:r>
          </w:p>
        </w:tc>
        <w:tc>
          <w:tcPr>
            <w:tcW w:w="862" w:type="dxa"/>
            <w:vMerge w:val="restart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欧铃牌</w:t>
            </w:r>
            <w:proofErr w:type="gramEnd"/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ZB1020、ZB1031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ZB1020、ZB1031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ZB3120、ZB3041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ZB3120、ZB3041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ZB5020X、ZB5031X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ZB5031CCY、ZB5020CCY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ZB5030JSQ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 w:val="restart"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中国一拖集团有限公司</w:t>
            </w:r>
          </w:p>
        </w:tc>
        <w:tc>
          <w:tcPr>
            <w:tcW w:w="938" w:type="dxa"/>
            <w:vMerge w:val="restart"/>
          </w:tcPr>
          <w:p w:rsidR="00E36DDE" w:rsidRPr="00E0020D" w:rsidRDefault="00E36DDE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69</w:t>
            </w:r>
          </w:p>
        </w:tc>
        <w:tc>
          <w:tcPr>
            <w:tcW w:w="862" w:type="dxa"/>
            <w:vMerge w:val="restart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东方红牌</w:t>
            </w: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LT5182TDY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LT5181GSS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LT5041TSL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LT5121TXS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LT5251ZXX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 w:val="restart"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山东时风商用车有限公司</w:t>
            </w:r>
          </w:p>
        </w:tc>
        <w:tc>
          <w:tcPr>
            <w:tcW w:w="938" w:type="dxa"/>
            <w:vMerge w:val="restart"/>
          </w:tcPr>
          <w:p w:rsidR="00E36DDE" w:rsidRPr="00E0020D" w:rsidRDefault="00E36DDE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70</w:t>
            </w:r>
          </w:p>
        </w:tc>
        <w:tc>
          <w:tcPr>
            <w:tcW w:w="862" w:type="dxa"/>
            <w:vMerge w:val="restart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时风牌</w:t>
            </w: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SSF1046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SSF3042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SSF3042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SSF5046CCY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 w:val="restart"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38" w:type="dxa"/>
            <w:vMerge w:val="restart"/>
          </w:tcPr>
          <w:p w:rsidR="00E36DDE" w:rsidRPr="00E0020D" w:rsidRDefault="00E36DDE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62" w:type="dxa"/>
            <w:vMerge w:val="restart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ZK6128、ZK6997、ZK6827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ZK6965、ZK6790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F2A0F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EF2A0F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燃料电池低入口城市客车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ZK6126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ZK6126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ZK6106、ZK6126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EF2A0F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ZK6815、ZK6105、ZK6856、</w:t>
            </w:r>
          </w:p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ZK6816、ZK6106、ZK6650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ZK6710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ZK6700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伤残运送车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ZK5040X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ZK5043X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ZK5181X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移动实验室车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ZK5160X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ZK5085X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 w:val="restart"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38" w:type="dxa"/>
            <w:vMerge w:val="restart"/>
          </w:tcPr>
          <w:p w:rsidR="00E36DDE" w:rsidRPr="00E0020D" w:rsidRDefault="00E36DDE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862" w:type="dxa"/>
            <w:vMerge w:val="restart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ZN5031X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ZN1035、ZN1036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ZN1035、ZN1036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ZN5024X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纯电动工程车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ZN5030X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湖北新楚风汽车股份有限公司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73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楚风牌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HQG5070GYY、HQG5120GYY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 w:val="restart"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湖北三环汽车有限公司</w:t>
            </w:r>
          </w:p>
        </w:tc>
        <w:tc>
          <w:tcPr>
            <w:tcW w:w="938" w:type="dxa"/>
            <w:vMerge w:val="restart"/>
          </w:tcPr>
          <w:p w:rsidR="00E36DDE" w:rsidRPr="00E0020D" w:rsidRDefault="00E36DDE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862" w:type="dxa"/>
            <w:vMerge w:val="restart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十通牌</w:t>
            </w: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STQ1256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STQ1256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STQ3319、STQ3186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STQ3319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STQ5256X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STQ5256CCY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 w:val="restart"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湖北三江航天万山特种车辆有限公司</w:t>
            </w:r>
          </w:p>
        </w:tc>
        <w:tc>
          <w:tcPr>
            <w:tcW w:w="938" w:type="dxa"/>
            <w:vMerge w:val="restart"/>
          </w:tcPr>
          <w:p w:rsidR="00E36DDE" w:rsidRPr="00E0020D" w:rsidRDefault="00E36DDE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78</w:t>
            </w:r>
          </w:p>
        </w:tc>
        <w:tc>
          <w:tcPr>
            <w:tcW w:w="862" w:type="dxa"/>
            <w:vMerge w:val="restart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万山牌</w:t>
            </w: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WS1311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WS3311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 w:val="restart"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38" w:type="dxa"/>
            <w:vMerge w:val="restart"/>
          </w:tcPr>
          <w:p w:rsidR="00E36DDE" w:rsidRPr="00E0020D" w:rsidRDefault="00E36DDE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862" w:type="dxa"/>
            <w:vMerge w:val="restart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BYD1250、BYD1310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BYD6102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BYD5070X、BYD5040X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BYD6490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BYD5070X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纯电动福祉车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BYD5020X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纯电动货车底盘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BYD1040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 w:val="restart"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938" w:type="dxa"/>
            <w:vMerge w:val="restart"/>
          </w:tcPr>
          <w:p w:rsidR="00E36DDE" w:rsidRPr="00E0020D" w:rsidRDefault="00E36DDE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862" w:type="dxa"/>
            <w:vMerge w:val="restart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SYM1311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SYM1318、SYM1310、SYM1316、SYM1317、SYM1161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SYM3311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SYM3257、SYM3316、SYM3318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0F095A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SYM5163GJB、SYM5311GJB、</w:t>
            </w:r>
          </w:p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SYM5318GJB、SYM5317GJB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0F095A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0F095A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纯电动混凝土搅拌运输车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SYM5310GJB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 w:val="restart"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38" w:type="dxa"/>
            <w:vMerge w:val="restart"/>
          </w:tcPr>
          <w:p w:rsidR="00E36DDE" w:rsidRPr="00E0020D" w:rsidRDefault="00E36DDE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862" w:type="dxa"/>
            <w:vMerge w:val="restart"/>
          </w:tcPr>
          <w:p w:rsidR="00E36DDE" w:rsidRPr="000F095A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proofErr w:type="gramStart"/>
            <w:r w:rsidRPr="000F095A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华菱之</w:t>
            </w:r>
            <w:proofErr w:type="gramEnd"/>
            <w:r w:rsidRPr="000F095A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星牌</w:t>
            </w: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HN1250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HN5310X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HN4250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随车式起重牵引运输车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HN5250JQQ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湖南汽车制造有限责任公司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83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HQC4251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众泰牌</w:t>
            </w:r>
            <w:proofErr w:type="gramEnd"/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JNJ6410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 w:val="restart"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深圳东风汽车有限公司</w:t>
            </w:r>
          </w:p>
        </w:tc>
        <w:tc>
          <w:tcPr>
            <w:tcW w:w="938" w:type="dxa"/>
            <w:vMerge w:val="restart"/>
          </w:tcPr>
          <w:p w:rsidR="00E36DDE" w:rsidRPr="00E0020D" w:rsidRDefault="00E36DDE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862" w:type="dxa"/>
            <w:vMerge w:val="restart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SE5083ZYS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EQ5250GQX</w:t>
            </w:r>
          </w:p>
        </w:tc>
      </w:tr>
      <w:tr w:rsidR="00E36DDE" w:rsidTr="00EC6A7B">
        <w:trPr>
          <w:jc w:val="center"/>
        </w:trPr>
        <w:tc>
          <w:tcPr>
            <w:tcW w:w="567" w:type="dxa"/>
            <w:vMerge/>
          </w:tcPr>
          <w:p w:rsidR="00E36DDE" w:rsidRDefault="00E36DDE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E36DDE" w:rsidRPr="00E0020D" w:rsidRDefault="00E36DDE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E36DDE" w:rsidRPr="00E0020D" w:rsidRDefault="00E36DDE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E36DDE" w:rsidRPr="00E0020D" w:rsidRDefault="00E36DDE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3" w:type="dxa"/>
          </w:tcPr>
          <w:p w:rsidR="00E36DDE" w:rsidRPr="00E0020D" w:rsidRDefault="00E36DDE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SE5030ZXX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汽海马汽车有限公司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88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海马牌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HMC6480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广汽三菱汽车有限公司</w:t>
            </w:r>
            <w:proofErr w:type="gramEnd"/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三菱牌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GMC7200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广汽乘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用车有限公司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862" w:type="dxa"/>
          </w:tcPr>
          <w:p w:rsidR="000F095A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GAC6451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广汽本田汽车有限公司</w:t>
            </w:r>
            <w:proofErr w:type="gramEnd"/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862" w:type="dxa"/>
          </w:tcPr>
          <w:p w:rsidR="000F095A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本田</w:t>
            </w:r>
          </w:p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(HONDA)牌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混合动力多用途乘用车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GHA6460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 w:val="restart"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桂林客车工业集团有限公司</w:t>
            </w:r>
          </w:p>
        </w:tc>
        <w:tc>
          <w:tcPr>
            <w:tcW w:w="938" w:type="dxa"/>
            <w:vMerge w:val="restart"/>
          </w:tcPr>
          <w:p w:rsidR="00B954CB" w:rsidRPr="00E0020D" w:rsidRDefault="00B954C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862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五菱牌</w:t>
            </w: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GL5046X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桂林牌</w:t>
            </w: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GL6800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 w:val="restart"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38" w:type="dxa"/>
            <w:vMerge w:val="restart"/>
          </w:tcPr>
          <w:p w:rsidR="00B954CB" w:rsidRPr="00E0020D" w:rsidRDefault="00B954C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862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LZ5020X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乘龙牌</w:t>
            </w:r>
            <w:proofErr w:type="gramEnd"/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LZ1251、LZ1181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LZ1317、LZ1251、LZ1181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LZ3252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LZ5251X、LZ5181X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纯电动厢式运输车底盘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LZ5180X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LZ5181CCY、LZ5251CCY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LZ5250X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LZ5310GJB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LZ5071X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上汽通用五菱汽车股份有限公司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宝骏牌</w:t>
            </w:r>
            <w:proofErr w:type="gramEnd"/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LZW6472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 w:val="restart"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上汽依维柯红岩商用车有限公司</w:t>
            </w:r>
          </w:p>
        </w:tc>
        <w:tc>
          <w:tcPr>
            <w:tcW w:w="938" w:type="dxa"/>
            <w:vMerge w:val="restart"/>
          </w:tcPr>
          <w:p w:rsidR="00B954CB" w:rsidRPr="00E0020D" w:rsidRDefault="00B954C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94</w:t>
            </w:r>
          </w:p>
        </w:tc>
        <w:tc>
          <w:tcPr>
            <w:tcW w:w="862" w:type="dxa"/>
            <w:vMerge w:val="restart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红岩牌</w:t>
            </w:r>
            <w:proofErr w:type="gramEnd"/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CQ1216、CQ1256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CQ5216X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CQ5256TPB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 w:val="restart"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38" w:type="dxa"/>
            <w:vMerge w:val="restart"/>
          </w:tcPr>
          <w:p w:rsidR="00B954CB" w:rsidRPr="00E0020D" w:rsidRDefault="00B954C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862" w:type="dxa"/>
            <w:vMerge w:val="restart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五十铃牌</w:t>
            </w: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QL1040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QL1310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QL5040X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QL4180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庆铃牌(繁体)</w:t>
            </w: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QL1040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QL1180、QL1040、QL1061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QL5040X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 w:val="restart"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38" w:type="dxa"/>
            <w:vMerge w:val="restart"/>
          </w:tcPr>
          <w:p w:rsidR="00B954CB" w:rsidRPr="00E0020D" w:rsidRDefault="00B954C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862" w:type="dxa"/>
            <w:vMerge w:val="restart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SC1031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SC1031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SC5021X、SC5031X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SC5031CCY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SC6469、SC6478、SC6400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SC6458、SC6478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SC7001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SC7164、SC7145、SC7169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 w:val="restart"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长安标致雪铁龙汽车有限公司</w:t>
            </w:r>
          </w:p>
        </w:tc>
        <w:tc>
          <w:tcPr>
            <w:tcW w:w="938" w:type="dxa"/>
            <w:vMerge w:val="restart"/>
          </w:tcPr>
          <w:p w:rsidR="00B954CB" w:rsidRPr="00E0020D" w:rsidRDefault="00B954C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862" w:type="dxa"/>
            <w:vMerge w:val="restart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谛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艾仕牌</w:t>
            </w: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CAP7161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CAP7161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长安福特汽车有限公司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CAF6461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 w:val="restart"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中国重汽集团成都王牌</w:t>
            </w: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商用车有限公司</w:t>
            </w:r>
          </w:p>
        </w:tc>
        <w:tc>
          <w:tcPr>
            <w:tcW w:w="938" w:type="dxa"/>
            <w:vMerge w:val="restart"/>
          </w:tcPr>
          <w:p w:rsidR="00B954CB" w:rsidRPr="00E0020D" w:rsidRDefault="00B954C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101</w:t>
            </w:r>
          </w:p>
        </w:tc>
        <w:tc>
          <w:tcPr>
            <w:tcW w:w="862" w:type="dxa"/>
            <w:vMerge w:val="restart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王牌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  <w:proofErr w:type="gramEnd"/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增程式混合动力载货汽</w:t>
            </w: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车底盘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lastRenderedPageBreak/>
              <w:t>CDW1180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CDW1110、CDW1040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CDW1110、CDW1040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CDW3161、CDW3041、CDW3180、CDW3240、CDW3121、CDW3160、CDW3080、CDW3040、CDW3120、CDW3081、CDW3110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CDW3180、CDW3240、CDW3160、CDW3080、CDW3040、CDW3120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CDW5040X、CDW5110X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CDW5040CCY、CDW5110CCY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CDW5160GJB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 w:val="restart"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成都大运汽车集团有限公司</w:t>
            </w:r>
          </w:p>
        </w:tc>
        <w:tc>
          <w:tcPr>
            <w:tcW w:w="938" w:type="dxa"/>
            <w:vMerge w:val="restart"/>
          </w:tcPr>
          <w:p w:rsidR="00B954CB" w:rsidRPr="00E0020D" w:rsidRDefault="00B954C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862" w:type="dxa"/>
            <w:vMerge w:val="restart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CGC1045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CGC3310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CGC5045X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CGC5045CCY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CGC9400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5B3D06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proofErr w:type="gramStart"/>
            <w:r w:rsidRPr="005B3D06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潍</w:t>
            </w:r>
            <w:proofErr w:type="gramEnd"/>
            <w:r w:rsidRPr="005B3D06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柴(重庆)汽车有限公司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102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渝州牌</w:t>
            </w:r>
            <w:proofErr w:type="gramEnd"/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YZ6480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东风云南汽车有限公司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104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EQ6810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云南力帆骏马车辆有限公司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106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时骏牌</w:t>
            </w:r>
            <w:proofErr w:type="gramEnd"/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LFJ1041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 w:val="restart"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一汽红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塔云南汽车制造有限公司</w:t>
            </w:r>
          </w:p>
        </w:tc>
        <w:tc>
          <w:tcPr>
            <w:tcW w:w="938" w:type="dxa"/>
            <w:vMerge w:val="restart"/>
          </w:tcPr>
          <w:p w:rsidR="00B954CB" w:rsidRPr="00E0020D" w:rsidRDefault="00B954C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862" w:type="dxa"/>
            <w:vMerge w:val="restart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CA1040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CA1040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CA3070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CA3070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CA5040X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CA5040CCY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养蜂车</w:t>
            </w:r>
            <w:proofErr w:type="gramEnd"/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CA5040CYF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 w:val="restart"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38" w:type="dxa"/>
            <w:vMerge w:val="restart"/>
          </w:tcPr>
          <w:p w:rsidR="00B954CB" w:rsidRPr="00E0020D" w:rsidRDefault="00B954C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862" w:type="dxa"/>
            <w:vMerge w:val="restart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  <w:proofErr w:type="gramEnd"/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SX1040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SX1080、SX1189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SX3319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开启厢式车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SX5169X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SX5189X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SX5189ZYS、SX5080ZYS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SX5182TDY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SX5080TXS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SX5310GJB、SX5319GJB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SX5182GQX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SX4250、SX4189、SX4259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SX5040X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SX5182GPS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SX5319JSQ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 w:val="restart"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38" w:type="dxa"/>
            <w:vMerge w:val="restart"/>
          </w:tcPr>
          <w:p w:rsidR="00B954CB" w:rsidRPr="00E0020D" w:rsidRDefault="00B954C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862" w:type="dxa"/>
            <w:vMerge w:val="restart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KLQ6889、KLQ6829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5B3D06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5B3D06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燃料电池低入口城市客车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KLQ6106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KLQ6856、KLQ6106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KLQ5043X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KLQ5041X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贵州航天成功汽车制造有限公司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114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GHT1025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 w:val="restart"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东风商用车新疆有限公司</w:t>
            </w:r>
          </w:p>
        </w:tc>
        <w:tc>
          <w:tcPr>
            <w:tcW w:w="938" w:type="dxa"/>
            <w:vMerge w:val="restart"/>
          </w:tcPr>
          <w:p w:rsidR="00B954CB" w:rsidRPr="00E0020D" w:rsidRDefault="00B954C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115</w:t>
            </w:r>
          </w:p>
        </w:tc>
        <w:tc>
          <w:tcPr>
            <w:tcW w:w="862" w:type="dxa"/>
            <w:vMerge w:val="restart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DFV1070、DFV1250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DFV1110、DFV1250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DFV3243、DFV3317、DFV3181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DFV3243、DFV3181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DFV5070X、DFV5250X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5B3D06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5B3D06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DFV5183X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DFV5250CCY、DFV5070CCY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DFV5081ZYS、DFV5182ZYS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DFV5258ZLJ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 w:val="restart"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四川现代汽车有限公司</w:t>
            </w:r>
          </w:p>
        </w:tc>
        <w:tc>
          <w:tcPr>
            <w:tcW w:w="938" w:type="dxa"/>
            <w:vMerge w:val="restart"/>
          </w:tcPr>
          <w:p w:rsidR="00B954CB" w:rsidRPr="00E0020D" w:rsidRDefault="00B954C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862" w:type="dxa"/>
            <w:vMerge w:val="restart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南骏牌</w:t>
            </w:r>
            <w:proofErr w:type="gramEnd"/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CHM1110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CHM1110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CHM3110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CHM3110</w:t>
            </w:r>
          </w:p>
        </w:tc>
      </w:tr>
      <w:tr w:rsidR="00B954CB" w:rsidTr="00EC6A7B">
        <w:trPr>
          <w:jc w:val="center"/>
        </w:trPr>
        <w:tc>
          <w:tcPr>
            <w:tcW w:w="567" w:type="dxa"/>
            <w:vMerge/>
          </w:tcPr>
          <w:p w:rsidR="00B954CB" w:rsidRDefault="00B954C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B954CB" w:rsidRPr="00E0020D" w:rsidRDefault="00B954C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B954CB" w:rsidRPr="00E0020D" w:rsidRDefault="00B954C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B954CB" w:rsidRPr="00E0020D" w:rsidRDefault="00B954C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B954CB" w:rsidRPr="00E0020D" w:rsidRDefault="00B954C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CHM5110X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 w:val="restart"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38" w:type="dxa"/>
            <w:vMerge w:val="restart"/>
          </w:tcPr>
          <w:p w:rsidR="00197D6B" w:rsidRPr="00E0020D" w:rsidRDefault="00197D6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62" w:type="dxa"/>
            <w:vMerge w:val="restart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开瑞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SQR1034、SQR1033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SQR1034、SQR1033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SQR5033X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SQR5032CCY、SQR5034CCY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SQR5030ZDJ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捷途牌</w:t>
            </w:r>
            <w:proofErr w:type="gramEnd"/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SQR6486、SQR6487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奇瑞捷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豹路虎汽车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62" w:type="dxa"/>
          </w:tcPr>
          <w:p w:rsidR="005B3D06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路虎</w:t>
            </w:r>
          </w:p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(LANDROVER)牌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CJL6465、CJL6463、CJL6464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 w:val="restart"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38" w:type="dxa"/>
            <w:vMerge w:val="restart"/>
          </w:tcPr>
          <w:p w:rsidR="00197D6B" w:rsidRPr="00E0020D" w:rsidRDefault="00197D6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62" w:type="dxa"/>
            <w:vMerge w:val="restart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SQR7006、SQR7005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SQR7151、SQR7150、SQR7152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星途牌</w:t>
            </w:r>
            <w:proofErr w:type="gramEnd"/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SQR6500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江铃控股有限公司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121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轿车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JX7153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 w:val="restart"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38" w:type="dxa"/>
            <w:vMerge w:val="restart"/>
          </w:tcPr>
          <w:p w:rsidR="00197D6B" w:rsidRPr="00E0020D" w:rsidRDefault="00197D6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862" w:type="dxa"/>
            <w:vMerge w:val="restart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XMQ6850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轻型客车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XMQ6535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XMQ5166X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 w:val="restart"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38" w:type="dxa"/>
            <w:vMerge w:val="restart"/>
          </w:tcPr>
          <w:p w:rsidR="00197D6B" w:rsidRPr="00E0020D" w:rsidRDefault="00197D6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862" w:type="dxa"/>
            <w:vMerge w:val="restart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城市客车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XML6105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XML6907、XML6532、XML6512、XML6122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XML6827、XML6105、XML6805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XML5036X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XML5036X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 w:val="restart"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38" w:type="dxa"/>
            <w:vMerge w:val="restart"/>
          </w:tcPr>
          <w:p w:rsidR="00197D6B" w:rsidRPr="00E0020D" w:rsidRDefault="00197D6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862" w:type="dxa"/>
            <w:vMerge w:val="restart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LCK6906、LCK6116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客车底盘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LCK6116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LCK6127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LCK6826、LCK6126、LCK6806、LCK6669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LCK6808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铰接低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地板城市客车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LCK6180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LCK5040X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LCK5035X、LCK5048X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 w:val="restart"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38" w:type="dxa"/>
            <w:vMerge w:val="restart"/>
          </w:tcPr>
          <w:p w:rsidR="00197D6B" w:rsidRPr="00E0020D" w:rsidRDefault="00197D6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862" w:type="dxa"/>
            <w:vMerge w:val="restart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燃料电池客车底盘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SLK6849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SLK6125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SLK6563、SLK6819、SLK6118、SLK6109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燃料电池保温车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SLK5090X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 w:val="restart"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38" w:type="dxa"/>
            <w:vMerge w:val="restart"/>
          </w:tcPr>
          <w:p w:rsidR="00197D6B" w:rsidRPr="00E0020D" w:rsidRDefault="00197D6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862" w:type="dxa"/>
            <w:vMerge w:val="restart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DNC3250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纯电动自卸汽车底盘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DNC3250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DNC6120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DNC6850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 w:val="restart"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瑞联合重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工有限公司</w:t>
            </w:r>
          </w:p>
        </w:tc>
        <w:tc>
          <w:tcPr>
            <w:tcW w:w="938" w:type="dxa"/>
            <w:vMerge w:val="restart"/>
          </w:tcPr>
          <w:p w:rsidR="00197D6B" w:rsidRPr="00E0020D" w:rsidRDefault="00197D6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862" w:type="dxa"/>
            <w:vMerge w:val="restart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瑞联合牌</w:t>
            </w:r>
            <w:proofErr w:type="gramEnd"/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QCC3313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QCC3313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QCC5313GJB、QCC5253GJB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混凝土搅拌运输车底盘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QCC5313GJB、QCC5253GJB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牵引汽车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QCC4253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广东福迪汽车有限公司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140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迪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多用途货车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NHQ1030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HKL6320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 w:val="restart"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南京金龙客车制造有限</w:t>
            </w: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38" w:type="dxa"/>
            <w:vMerge w:val="restart"/>
          </w:tcPr>
          <w:p w:rsidR="00197D6B" w:rsidRPr="00E0020D" w:rsidRDefault="00197D6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142</w:t>
            </w:r>
          </w:p>
        </w:tc>
        <w:tc>
          <w:tcPr>
            <w:tcW w:w="862" w:type="dxa"/>
            <w:vMerge w:val="restart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NJL6100、NJL6113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NJL6100、NJL6129、NJL6851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NJL6902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纯电动客车底盘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NJL6791、NJL6560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长沙梅花汽车制造有限公司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143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同心牌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城市客车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TX6600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 w:val="restart"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江苏卡威汽车工业集团股份有限公司</w:t>
            </w:r>
          </w:p>
        </w:tc>
        <w:tc>
          <w:tcPr>
            <w:tcW w:w="938" w:type="dxa"/>
            <w:vMerge w:val="restart"/>
          </w:tcPr>
          <w:p w:rsidR="00197D6B" w:rsidRPr="00E0020D" w:rsidRDefault="00197D6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862" w:type="dxa"/>
            <w:vMerge w:val="restart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卡威牌</w:t>
            </w:r>
            <w:proofErr w:type="gramEnd"/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JNQ5039X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JNQ6451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 w:val="restart"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38" w:type="dxa"/>
            <w:vMerge w:val="restart"/>
          </w:tcPr>
          <w:p w:rsidR="00197D6B" w:rsidRPr="00E0020D" w:rsidRDefault="00197D6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862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斯威牌</w:t>
            </w: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JKC6460、JKC6470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金杯牌</w:t>
            </w: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JKC1020、JKC1030、JKC1021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JKC5030X、JKC5021X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JKC6451、JKC6420、JKC6452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 w:val="restart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源牌</w:t>
            </w: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JKC1033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JKC5020X、JKC5021X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JKC5030CCY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多用途乘用车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JKC6420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JKC6421、JKC6451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万向牌</w:t>
            </w:r>
            <w:proofErr w:type="gramEnd"/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WXB6100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 w:val="restart"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38" w:type="dxa"/>
            <w:vMerge w:val="restart"/>
          </w:tcPr>
          <w:p w:rsidR="00197D6B" w:rsidRPr="00E0020D" w:rsidRDefault="00197D6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862" w:type="dxa"/>
            <w:vMerge w:val="restart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TEG6803、TEG6105、TEG6802、TEG6129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纯电动城市客车底盘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TEG6123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 w:val="restart"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四川南骏汽车集团有限公司</w:t>
            </w:r>
          </w:p>
        </w:tc>
        <w:tc>
          <w:tcPr>
            <w:tcW w:w="938" w:type="dxa"/>
            <w:vMerge w:val="restart"/>
          </w:tcPr>
          <w:p w:rsidR="00197D6B" w:rsidRPr="00E0020D" w:rsidRDefault="00197D6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152</w:t>
            </w:r>
          </w:p>
        </w:tc>
        <w:tc>
          <w:tcPr>
            <w:tcW w:w="862" w:type="dxa"/>
            <w:vMerge w:val="restart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南骏牌</w:t>
            </w:r>
            <w:proofErr w:type="gramEnd"/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NJA1041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NJA1041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NJA3040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NJA3040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厢式运输车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NJA5040X、NJA5041X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NJA5041CCY、NJA5040CCY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 w:val="restart"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力汽车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集团股份有限公司</w:t>
            </w:r>
          </w:p>
        </w:tc>
        <w:tc>
          <w:tcPr>
            <w:tcW w:w="938" w:type="dxa"/>
            <w:vMerge w:val="restart"/>
          </w:tcPr>
          <w:p w:rsidR="00197D6B" w:rsidRPr="00E0020D" w:rsidRDefault="00197D6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862" w:type="dxa"/>
            <w:vMerge w:val="restart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载货汽车底盘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CL1250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CL5070ZDJ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CL5180GXW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3" w:type="dxa"/>
          </w:tcPr>
          <w:p w:rsidR="005B3D06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CL5126TDY、CL5181TDY、</w:t>
            </w:r>
          </w:p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CL5180TDY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平板运输车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CL5250TPB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CL5070TSL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CL5031X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散装饲料运输车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CL5120ZSL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CL5180GSS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CL5040ZZZ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纯电动车厢可卸式垃圾</w:t>
            </w: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lastRenderedPageBreak/>
              <w:t>CL5041ZXX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3" w:type="dxa"/>
          </w:tcPr>
          <w:p w:rsidR="005B3D06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CL5040ZXX、CL5184ZXX、</w:t>
            </w:r>
          </w:p>
          <w:p w:rsidR="005B3D06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CL5250ZXX、CL5310ZXX、</w:t>
            </w:r>
          </w:p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CL5041ZXX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3" w:type="dxa"/>
          </w:tcPr>
          <w:p w:rsidR="005B3D06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CL5070TCA、CL5040TCA、</w:t>
            </w:r>
          </w:p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CL5041TCA、CL5160TCA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CL5040JGK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源汽车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155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YBM1080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 w:val="restart"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南通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皋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开汽车制造有限公司</w:t>
            </w:r>
          </w:p>
        </w:tc>
        <w:tc>
          <w:tcPr>
            <w:tcW w:w="938" w:type="dxa"/>
            <w:vMerge w:val="restart"/>
          </w:tcPr>
          <w:p w:rsidR="00197D6B" w:rsidRPr="00E0020D" w:rsidRDefault="00197D6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157</w:t>
            </w:r>
          </w:p>
        </w:tc>
        <w:tc>
          <w:tcPr>
            <w:tcW w:w="862" w:type="dxa"/>
            <w:vMerge w:val="restart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大禹牌</w:t>
            </w: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燃料电池载货汽车底盘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DYC1085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DYC5085X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 w:val="restart"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山东蓝诺汽车有限公司</w:t>
            </w:r>
          </w:p>
        </w:tc>
        <w:tc>
          <w:tcPr>
            <w:tcW w:w="938" w:type="dxa"/>
            <w:vMerge w:val="restart"/>
          </w:tcPr>
          <w:p w:rsidR="00197D6B" w:rsidRPr="00E0020D" w:rsidRDefault="00197D6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862" w:type="dxa"/>
            <w:vMerge w:val="restart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吉海牌</w:t>
            </w: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JHN1032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JHN1032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JHN5032CGX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JHN5032CGX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 w:val="restart"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38" w:type="dxa"/>
            <w:vMerge w:val="restart"/>
          </w:tcPr>
          <w:p w:rsidR="00197D6B" w:rsidRPr="00E0020D" w:rsidRDefault="00197D6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862" w:type="dxa"/>
            <w:vMerge w:val="restart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851" w:type="dxa"/>
          </w:tcPr>
          <w:p w:rsidR="00197D6B" w:rsidRPr="005B3D06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5B3D06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燃料电池低入口城市客车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CDK6110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CDK6116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 w:val="restart"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中正汽车股份有限公司</w:t>
            </w:r>
          </w:p>
        </w:tc>
        <w:tc>
          <w:tcPr>
            <w:tcW w:w="938" w:type="dxa"/>
            <w:vMerge w:val="restart"/>
          </w:tcPr>
          <w:p w:rsidR="00197D6B" w:rsidRPr="00E0020D" w:rsidRDefault="00197D6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164</w:t>
            </w:r>
          </w:p>
        </w:tc>
        <w:tc>
          <w:tcPr>
            <w:tcW w:w="862" w:type="dxa"/>
            <w:vMerge w:val="restart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曼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ZYL3041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自卸汽车底盘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ZYL3041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易至牌</w:t>
            </w:r>
            <w:proofErr w:type="gramEnd"/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JX7001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 w:val="restart"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38" w:type="dxa"/>
            <w:vMerge w:val="restart"/>
          </w:tcPr>
          <w:p w:rsidR="00197D6B" w:rsidRPr="00E0020D" w:rsidRDefault="00197D6B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862" w:type="dxa"/>
            <w:vMerge w:val="restart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197D6B" w:rsidRPr="005B3D06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5B3D06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燃料电池低入口城市客车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SXC6121</w:t>
            </w:r>
          </w:p>
        </w:tc>
      </w:tr>
      <w:tr w:rsidR="00197D6B" w:rsidTr="00EC6A7B">
        <w:trPr>
          <w:jc w:val="center"/>
        </w:trPr>
        <w:tc>
          <w:tcPr>
            <w:tcW w:w="567" w:type="dxa"/>
            <w:vMerge/>
          </w:tcPr>
          <w:p w:rsidR="00197D6B" w:rsidRDefault="00197D6B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197D6B" w:rsidRPr="00E0020D" w:rsidRDefault="00197D6B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197D6B" w:rsidRPr="00E0020D" w:rsidRDefault="00197D6B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197D6B" w:rsidRPr="00E0020D" w:rsidRDefault="00197D6B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197D6B" w:rsidRPr="00E0020D" w:rsidRDefault="00197D6B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SXC5031X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浙江合众新能源汽车有限公司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THZ7001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奇瑞新能源汽车股份有限公司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NEQ7000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佛山市飞驰汽车制造有限公司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FSQ6860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河南速达电动汽车科技有限公司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178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速达牌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SDE7001</w:t>
            </w:r>
          </w:p>
        </w:tc>
      </w:tr>
      <w:tr w:rsidR="003E56E0" w:rsidTr="00EC6A7B">
        <w:trPr>
          <w:jc w:val="center"/>
        </w:trPr>
        <w:tc>
          <w:tcPr>
            <w:tcW w:w="567" w:type="dxa"/>
            <w:vMerge w:val="restart"/>
          </w:tcPr>
          <w:p w:rsidR="003E56E0" w:rsidRDefault="003E56E0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3E56E0" w:rsidRPr="00E0020D" w:rsidRDefault="003E56E0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38" w:type="dxa"/>
            <w:vMerge w:val="restart"/>
          </w:tcPr>
          <w:p w:rsidR="003E56E0" w:rsidRPr="00E0020D" w:rsidRDefault="003E56E0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862" w:type="dxa"/>
            <w:vMerge w:val="restart"/>
          </w:tcPr>
          <w:p w:rsidR="003E56E0" w:rsidRPr="00E0020D" w:rsidRDefault="003E56E0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851" w:type="dxa"/>
          </w:tcPr>
          <w:p w:rsidR="003E56E0" w:rsidRPr="00E0020D" w:rsidRDefault="003E56E0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3E56E0" w:rsidRPr="00E0020D" w:rsidRDefault="003E56E0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KMT6601、KMT6803</w:t>
            </w:r>
          </w:p>
        </w:tc>
      </w:tr>
      <w:tr w:rsidR="003E56E0" w:rsidTr="00EC6A7B">
        <w:trPr>
          <w:jc w:val="center"/>
        </w:trPr>
        <w:tc>
          <w:tcPr>
            <w:tcW w:w="567" w:type="dxa"/>
            <w:vMerge/>
          </w:tcPr>
          <w:p w:rsidR="003E56E0" w:rsidRDefault="003E56E0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E56E0" w:rsidRPr="00E0020D" w:rsidRDefault="003E56E0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3E56E0" w:rsidRPr="00E0020D" w:rsidRDefault="003E56E0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3E56E0" w:rsidRPr="00E0020D" w:rsidRDefault="003E56E0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E56E0" w:rsidRPr="00E0020D" w:rsidRDefault="003E56E0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3" w:type="dxa"/>
          </w:tcPr>
          <w:p w:rsidR="003E56E0" w:rsidRPr="00E0020D" w:rsidRDefault="003E56E0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KMT6119</w:t>
            </w:r>
          </w:p>
        </w:tc>
      </w:tr>
      <w:tr w:rsidR="003E56E0" w:rsidTr="00EC6A7B">
        <w:trPr>
          <w:jc w:val="center"/>
        </w:trPr>
        <w:tc>
          <w:tcPr>
            <w:tcW w:w="567" w:type="dxa"/>
            <w:vMerge w:val="restart"/>
          </w:tcPr>
          <w:p w:rsidR="003E56E0" w:rsidRDefault="003E56E0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3E56E0" w:rsidRPr="00E0020D" w:rsidRDefault="003E56E0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38" w:type="dxa"/>
            <w:vMerge w:val="restart"/>
          </w:tcPr>
          <w:p w:rsidR="003E56E0" w:rsidRPr="00E0020D" w:rsidRDefault="003E56E0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862" w:type="dxa"/>
            <w:vMerge w:val="restart"/>
          </w:tcPr>
          <w:p w:rsidR="003E56E0" w:rsidRPr="00E0020D" w:rsidRDefault="003E56E0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1" w:type="dxa"/>
          </w:tcPr>
          <w:p w:rsidR="003E56E0" w:rsidRPr="00E0020D" w:rsidRDefault="003E56E0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B3D06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插电式混合动力城市客车</w:t>
            </w:r>
          </w:p>
        </w:tc>
        <w:tc>
          <w:tcPr>
            <w:tcW w:w="2683" w:type="dxa"/>
          </w:tcPr>
          <w:p w:rsidR="003E56E0" w:rsidRPr="00E0020D" w:rsidRDefault="003E56E0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HQK6109</w:t>
            </w:r>
          </w:p>
        </w:tc>
      </w:tr>
      <w:tr w:rsidR="003E56E0" w:rsidTr="00EC6A7B">
        <w:trPr>
          <w:jc w:val="center"/>
        </w:trPr>
        <w:tc>
          <w:tcPr>
            <w:tcW w:w="567" w:type="dxa"/>
            <w:vMerge/>
          </w:tcPr>
          <w:p w:rsidR="003E56E0" w:rsidRDefault="003E56E0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E56E0" w:rsidRPr="00E0020D" w:rsidRDefault="003E56E0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3E56E0" w:rsidRPr="00E0020D" w:rsidRDefault="003E56E0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3E56E0" w:rsidRPr="00E0020D" w:rsidRDefault="003E56E0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E56E0" w:rsidRPr="00E0020D" w:rsidRDefault="003E56E0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3E56E0" w:rsidRPr="00E0020D" w:rsidRDefault="003E56E0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HQK6109、HQK6819、HQK6859</w:t>
            </w:r>
          </w:p>
        </w:tc>
      </w:tr>
      <w:tr w:rsidR="00187AA1" w:rsidTr="00EC6A7B">
        <w:trPr>
          <w:jc w:val="center"/>
        </w:trPr>
        <w:tc>
          <w:tcPr>
            <w:tcW w:w="567" w:type="dxa"/>
          </w:tcPr>
          <w:p w:rsidR="00187AA1" w:rsidRDefault="00187AA1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</w:tcPr>
          <w:p w:rsidR="00187AA1" w:rsidRPr="00E0020D" w:rsidRDefault="00187AA1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奇瑞万达贵州客车股份有限公司</w:t>
            </w:r>
          </w:p>
        </w:tc>
        <w:tc>
          <w:tcPr>
            <w:tcW w:w="938" w:type="dxa"/>
          </w:tcPr>
          <w:p w:rsidR="00187AA1" w:rsidRPr="00E0020D" w:rsidRDefault="00187AA1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862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851" w:type="dxa"/>
          </w:tcPr>
          <w:p w:rsidR="00187AA1" w:rsidRPr="00E0020D" w:rsidRDefault="00187AA1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3" w:type="dxa"/>
          </w:tcPr>
          <w:p w:rsidR="00187AA1" w:rsidRPr="00E0020D" w:rsidRDefault="00187AA1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WD6815</w:t>
            </w:r>
          </w:p>
        </w:tc>
      </w:tr>
      <w:tr w:rsidR="003E56E0" w:rsidTr="00EC6A7B">
        <w:trPr>
          <w:jc w:val="center"/>
        </w:trPr>
        <w:tc>
          <w:tcPr>
            <w:tcW w:w="567" w:type="dxa"/>
            <w:vMerge w:val="restart"/>
          </w:tcPr>
          <w:p w:rsidR="003E56E0" w:rsidRDefault="003E56E0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 w:val="restart"/>
          </w:tcPr>
          <w:p w:rsidR="003E56E0" w:rsidRPr="00E0020D" w:rsidRDefault="003E56E0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38" w:type="dxa"/>
            <w:vMerge w:val="restart"/>
          </w:tcPr>
          <w:p w:rsidR="003E56E0" w:rsidRPr="00E0020D" w:rsidRDefault="003E56E0" w:rsidP="00187AA1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189</w:t>
            </w:r>
          </w:p>
        </w:tc>
        <w:tc>
          <w:tcPr>
            <w:tcW w:w="862" w:type="dxa"/>
            <w:vMerge w:val="restart"/>
          </w:tcPr>
          <w:p w:rsidR="003E56E0" w:rsidRPr="00E0020D" w:rsidRDefault="003E56E0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851" w:type="dxa"/>
          </w:tcPr>
          <w:p w:rsidR="003E56E0" w:rsidRPr="00E0020D" w:rsidRDefault="003E56E0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2683" w:type="dxa"/>
          </w:tcPr>
          <w:p w:rsidR="003E56E0" w:rsidRPr="00E0020D" w:rsidRDefault="003E56E0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CRC1030</w:t>
            </w:r>
          </w:p>
        </w:tc>
      </w:tr>
      <w:tr w:rsidR="003E56E0" w:rsidTr="00EC6A7B">
        <w:trPr>
          <w:jc w:val="center"/>
        </w:trPr>
        <w:tc>
          <w:tcPr>
            <w:tcW w:w="567" w:type="dxa"/>
            <w:vMerge/>
          </w:tcPr>
          <w:p w:rsidR="003E56E0" w:rsidRDefault="003E56E0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E56E0" w:rsidRPr="00E0020D" w:rsidRDefault="003E56E0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3E56E0" w:rsidRPr="00E0020D" w:rsidRDefault="003E56E0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3E56E0" w:rsidRPr="00E0020D" w:rsidRDefault="003E56E0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E56E0" w:rsidRPr="00E0020D" w:rsidRDefault="003E56E0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纯电动载货汽车底盘</w:t>
            </w:r>
          </w:p>
        </w:tc>
        <w:tc>
          <w:tcPr>
            <w:tcW w:w="2683" w:type="dxa"/>
          </w:tcPr>
          <w:p w:rsidR="003E56E0" w:rsidRPr="00E0020D" w:rsidRDefault="003E56E0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CRC1030</w:t>
            </w:r>
          </w:p>
        </w:tc>
      </w:tr>
      <w:tr w:rsidR="003E56E0" w:rsidTr="00EC6A7B">
        <w:trPr>
          <w:jc w:val="center"/>
        </w:trPr>
        <w:tc>
          <w:tcPr>
            <w:tcW w:w="567" w:type="dxa"/>
            <w:vMerge/>
          </w:tcPr>
          <w:p w:rsidR="003E56E0" w:rsidRDefault="003E56E0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E56E0" w:rsidRPr="00E0020D" w:rsidRDefault="003E56E0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3E56E0" w:rsidRPr="00E0020D" w:rsidRDefault="003E56E0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3E56E0" w:rsidRPr="00E0020D" w:rsidRDefault="003E56E0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E56E0" w:rsidRPr="00E0020D" w:rsidRDefault="003E56E0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3" w:type="dxa"/>
          </w:tcPr>
          <w:p w:rsidR="003E56E0" w:rsidRPr="00E0020D" w:rsidRDefault="003E56E0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CRC5030X</w:t>
            </w:r>
          </w:p>
        </w:tc>
      </w:tr>
      <w:tr w:rsidR="003E56E0" w:rsidTr="00EC6A7B">
        <w:trPr>
          <w:trHeight w:val="125"/>
          <w:jc w:val="center"/>
        </w:trPr>
        <w:tc>
          <w:tcPr>
            <w:tcW w:w="567" w:type="dxa"/>
            <w:vMerge/>
          </w:tcPr>
          <w:p w:rsidR="003E56E0" w:rsidRDefault="003E56E0" w:rsidP="00187AA1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7" w:type="dxa"/>
            <w:vMerge/>
          </w:tcPr>
          <w:p w:rsidR="003E56E0" w:rsidRPr="00E0020D" w:rsidRDefault="003E56E0" w:rsidP="00E0020D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3E56E0" w:rsidRPr="00E0020D" w:rsidRDefault="003E56E0" w:rsidP="00E0020D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62" w:type="dxa"/>
            <w:vMerge/>
          </w:tcPr>
          <w:p w:rsidR="003E56E0" w:rsidRPr="00E0020D" w:rsidRDefault="003E56E0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1" w:type="dxa"/>
          </w:tcPr>
          <w:p w:rsidR="003E56E0" w:rsidRPr="00E0020D" w:rsidRDefault="003E56E0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2683" w:type="dxa"/>
          </w:tcPr>
          <w:p w:rsidR="003E56E0" w:rsidRPr="00E0020D" w:rsidRDefault="003E56E0" w:rsidP="00E0020D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E0020D">
              <w:rPr>
                <w:rFonts w:ascii="仿宋_GB2312" w:eastAsia="仿宋_GB2312" w:hint="eastAsia"/>
              </w:rPr>
              <w:t>CRC5020X</w:t>
            </w:r>
          </w:p>
        </w:tc>
      </w:tr>
      <w:tr w:rsidR="00E0020D" w:rsidTr="00E0020D">
        <w:trPr>
          <w:trHeight w:val="125"/>
          <w:jc w:val="center"/>
        </w:trPr>
        <w:tc>
          <w:tcPr>
            <w:tcW w:w="567" w:type="dxa"/>
          </w:tcPr>
          <w:p w:rsidR="00E0020D" w:rsidRDefault="00E0020D" w:rsidP="00E0020D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E0020D" w:rsidRPr="00E0020D" w:rsidRDefault="00E0020D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同意华晨鑫源重庆汽车有限公司生产轿车产品。</w:t>
            </w:r>
          </w:p>
        </w:tc>
      </w:tr>
      <w:tr w:rsidR="00E0020D" w:rsidTr="00E0020D">
        <w:trPr>
          <w:trHeight w:val="125"/>
          <w:jc w:val="center"/>
        </w:trPr>
        <w:tc>
          <w:tcPr>
            <w:tcW w:w="567" w:type="dxa"/>
          </w:tcPr>
          <w:p w:rsidR="00E0020D" w:rsidRDefault="00E0020D" w:rsidP="00E0020D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E0020D" w:rsidRPr="00E0020D" w:rsidRDefault="00E0020D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同意江苏吉麦新能源车业有限公司生产纯电动轿车产品。</w:t>
            </w:r>
          </w:p>
        </w:tc>
      </w:tr>
      <w:tr w:rsidR="00E0020D" w:rsidTr="00E0020D">
        <w:trPr>
          <w:trHeight w:val="125"/>
          <w:jc w:val="center"/>
        </w:trPr>
        <w:tc>
          <w:tcPr>
            <w:tcW w:w="567" w:type="dxa"/>
          </w:tcPr>
          <w:p w:rsidR="00E0020D" w:rsidRDefault="00E0020D" w:rsidP="00E0020D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E0020D" w:rsidRPr="00E0020D" w:rsidRDefault="00E0020D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同意在《公告》内设立纯电动客车生产企业,企业名称：广西汽车集团有限公司,企业注册地址：广西柳州市河西路18号,企业生产地址：广西桂林市桂林经济技术开发区苏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桥工业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园。</w:t>
            </w:r>
          </w:p>
        </w:tc>
      </w:tr>
      <w:tr w:rsidR="00E0020D" w:rsidTr="00E0020D">
        <w:trPr>
          <w:trHeight w:val="125"/>
          <w:jc w:val="center"/>
        </w:trPr>
        <w:tc>
          <w:tcPr>
            <w:tcW w:w="567" w:type="dxa"/>
          </w:tcPr>
          <w:p w:rsidR="00E0020D" w:rsidRDefault="00E0020D" w:rsidP="00E0020D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E0020D" w:rsidRPr="00E0020D" w:rsidRDefault="00E0020D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内设立纯电动商用车生产企业,企业名称：河南德力新能源汽车有限公司,企业注册地址：河南省安阳市城乡一体化示范区站南大道603号,企业生产地址：河南省安阳市城乡一体化示范区站南大道603号。</w:t>
            </w:r>
          </w:p>
        </w:tc>
      </w:tr>
      <w:tr w:rsidR="00E0020D" w:rsidTr="00E0020D">
        <w:trPr>
          <w:trHeight w:val="125"/>
          <w:jc w:val="center"/>
        </w:trPr>
        <w:tc>
          <w:tcPr>
            <w:tcW w:w="567" w:type="dxa"/>
          </w:tcPr>
          <w:p w:rsidR="00E0020D" w:rsidRDefault="00E0020D" w:rsidP="00E0020D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E0020D" w:rsidRPr="00E0020D" w:rsidRDefault="00E0020D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同意在《公告》内设立纯电动商用车生产企业,企业名称：重庆瑞驰汽车实业有限公司,企业注册地址：重庆市江北区复盛镇盛泰路111号,企业生产地址：重庆市江北区福生大道229号。</w:t>
            </w:r>
          </w:p>
        </w:tc>
      </w:tr>
      <w:tr w:rsidR="00E0020D" w:rsidTr="00E0020D">
        <w:trPr>
          <w:trHeight w:val="125"/>
          <w:jc w:val="center"/>
        </w:trPr>
        <w:tc>
          <w:tcPr>
            <w:tcW w:w="567" w:type="dxa"/>
          </w:tcPr>
          <w:p w:rsidR="00E0020D" w:rsidRDefault="00E0020D" w:rsidP="00E0020D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E0020D" w:rsidRPr="00E0020D" w:rsidRDefault="00E0020D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同意在《公告》内设立纯电动商用车生产企业,企业名称：山东丽驰新能源汽车有限公司,企业注册地址：山东省德州市陵城区经济开发区迎宾街66号,企业生产地址：山东省德州市陵城区经济开发区迎宾街66号。</w:t>
            </w:r>
          </w:p>
        </w:tc>
      </w:tr>
      <w:tr w:rsidR="00E0020D" w:rsidTr="00E0020D">
        <w:trPr>
          <w:trHeight w:val="125"/>
          <w:jc w:val="center"/>
        </w:trPr>
        <w:tc>
          <w:tcPr>
            <w:tcW w:w="567" w:type="dxa"/>
          </w:tcPr>
          <w:p w:rsidR="00E0020D" w:rsidRDefault="00E0020D" w:rsidP="00E0020D">
            <w:pPr>
              <w:numPr>
                <w:ilvl w:val="0"/>
                <w:numId w:val="1"/>
              </w:numPr>
              <w:tabs>
                <w:tab w:val="left" w:pos="220"/>
              </w:tabs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E0020D" w:rsidRPr="00E0020D" w:rsidRDefault="00E0020D" w:rsidP="00E0020D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福建天际汽车制造有限公司在《公告》中设立非独立法人分公司,企业名称：福建天际汽车制造有限公司绍兴分公司,注册地址：福建省泉州经济技术开发区中国泉州汽车基地一号路三号,生产地址：浙江省绍兴市上虞区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海镇</w:t>
            </w:r>
            <w:proofErr w:type="gramStart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云帆道8号</w:t>
            </w:r>
            <w:proofErr w:type="gramEnd"/>
            <w:r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。</w:t>
            </w:r>
          </w:p>
        </w:tc>
      </w:tr>
    </w:tbl>
    <w:p w:rsidR="005C3BCF" w:rsidRDefault="005C3BCF">
      <w:pPr>
        <w:rPr>
          <w:rFonts w:ascii="黑体" w:eastAsia="黑体"/>
          <w:b/>
          <w:spacing w:val="20"/>
          <w:szCs w:val="21"/>
        </w:rPr>
      </w:pPr>
    </w:p>
    <w:p w:rsidR="005C3BCF" w:rsidRDefault="005C79D0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民用改装车生产企业</w:t>
      </w:r>
    </w:p>
    <w:tbl>
      <w:tblPr>
        <w:tblW w:w="8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938"/>
        <w:gridCol w:w="858"/>
        <w:gridCol w:w="1852"/>
        <w:gridCol w:w="2685"/>
      </w:tblGrid>
      <w:tr w:rsidR="005C3BCF" w:rsidTr="00C62B3C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《目录》</w:t>
            </w:r>
          </w:p>
          <w:p w:rsidR="005C3BCF" w:rsidRDefault="005C79D0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产品名称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产品型号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北京北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改装有限公司</w:t>
            </w:r>
          </w:p>
        </w:tc>
        <w:tc>
          <w:tcPr>
            <w:tcW w:w="938" w:type="dxa"/>
            <w:vMerge w:val="restart"/>
          </w:tcPr>
          <w:p w:rsidR="0089160F" w:rsidRPr="0039777A" w:rsidRDefault="0089160F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)03</w:t>
            </w:r>
          </w:p>
        </w:tc>
        <w:tc>
          <w:tcPr>
            <w:tcW w:w="858" w:type="dxa"/>
            <w:vMerge w:val="restart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北重电牌</w:t>
            </w: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BZD5030TXS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BZD5184GQW</w:t>
            </w:r>
          </w:p>
        </w:tc>
      </w:tr>
      <w:tr w:rsidR="0089160F" w:rsidTr="0089160F">
        <w:trPr>
          <w:trHeight w:val="91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BZD5182GQX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BZD5045ZZZ、BZD5088ZZZ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北京市政中燕工程机械制造有限公司</w:t>
            </w:r>
          </w:p>
        </w:tc>
        <w:tc>
          <w:tcPr>
            <w:tcW w:w="938" w:type="dxa"/>
            <w:vMerge w:val="restart"/>
          </w:tcPr>
          <w:p w:rsidR="0089160F" w:rsidRPr="0039777A" w:rsidRDefault="0089160F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)04</w:t>
            </w:r>
          </w:p>
        </w:tc>
        <w:tc>
          <w:tcPr>
            <w:tcW w:w="858" w:type="dxa"/>
            <w:vMerge w:val="restart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中燕牌</w:t>
            </w: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BSZ5123X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BSZ5182ZYS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BSZ5123GXE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北京星光陆通视音频广播技术有限公司</w:t>
            </w:r>
          </w:p>
        </w:tc>
        <w:tc>
          <w:tcPr>
            <w:tcW w:w="938" w:type="dxa"/>
            <w:vMerge w:val="restart"/>
          </w:tcPr>
          <w:p w:rsidR="0089160F" w:rsidRPr="0039777A" w:rsidRDefault="0089160F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)09</w:t>
            </w:r>
          </w:p>
        </w:tc>
        <w:tc>
          <w:tcPr>
            <w:tcW w:w="858" w:type="dxa"/>
            <w:vMerge w:val="restart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载通牌</w:t>
            </w:r>
            <w:proofErr w:type="gramEnd"/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BZT9281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电视车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BZT5260X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航天新长征电动汽车技术有限公司</w:t>
            </w:r>
          </w:p>
        </w:tc>
        <w:tc>
          <w:tcPr>
            <w:tcW w:w="938" w:type="dxa"/>
            <w:vMerge w:val="restart"/>
          </w:tcPr>
          <w:p w:rsidR="0089160F" w:rsidRPr="0039777A" w:rsidRDefault="0089160F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)23</w:t>
            </w:r>
          </w:p>
        </w:tc>
        <w:tc>
          <w:tcPr>
            <w:tcW w:w="858" w:type="dxa"/>
            <w:vMerge w:val="restart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蓝速牌</w:t>
            </w:r>
            <w:proofErr w:type="gramEnd"/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BYN9270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囚车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BYN5030X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巡逻车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BYN5022TXU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电视车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BYN5232X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HLT5321ZXX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北京市清洁机械厂</w:t>
            </w:r>
          </w:p>
        </w:tc>
        <w:tc>
          <w:tcPr>
            <w:tcW w:w="938" w:type="dxa"/>
            <w:vMerge w:val="restart"/>
          </w:tcPr>
          <w:p w:rsidR="0089160F" w:rsidRPr="0039777A" w:rsidRDefault="0089160F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858" w:type="dxa"/>
            <w:vMerge w:val="restart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亚洁牌</w:t>
            </w:r>
            <w:proofErr w:type="gramEnd"/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医疗废物转运车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BQJ5080X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BQJ5060GXE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BQJ5250GSS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BQJ5182TXS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北京事必达汽车有限责任公司</w:t>
            </w:r>
          </w:p>
        </w:tc>
        <w:tc>
          <w:tcPr>
            <w:tcW w:w="938" w:type="dxa"/>
            <w:vMerge w:val="restart"/>
          </w:tcPr>
          <w:p w:rsidR="0089160F" w:rsidRPr="0039777A" w:rsidRDefault="0089160F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)32</w:t>
            </w:r>
          </w:p>
        </w:tc>
        <w:tc>
          <w:tcPr>
            <w:tcW w:w="858" w:type="dxa"/>
            <w:vMerge w:val="restart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驰远牌</w:t>
            </w:r>
            <w:proofErr w:type="gramEnd"/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摆臂式垃圾车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BSP5120ZBS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BSP5250GQX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BSP5253TCX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北京环达汽车装配有限公司</w:t>
            </w:r>
          </w:p>
        </w:tc>
        <w:tc>
          <w:tcPr>
            <w:tcW w:w="938" w:type="dxa"/>
            <w:vMerge w:val="restart"/>
          </w:tcPr>
          <w:p w:rsidR="0089160F" w:rsidRPr="0039777A" w:rsidRDefault="0089160F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)33</w:t>
            </w:r>
          </w:p>
        </w:tc>
        <w:tc>
          <w:tcPr>
            <w:tcW w:w="858" w:type="dxa"/>
            <w:vMerge w:val="restart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环达牌</w:t>
            </w:r>
            <w:proofErr w:type="gramEnd"/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BJQ9290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电视车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BJQ5057X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北京诚志北分机电技术有限公司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)39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诚志牌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BCF5030X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北京天路通科技有限责任公司</w:t>
            </w:r>
          </w:p>
        </w:tc>
        <w:tc>
          <w:tcPr>
            <w:tcW w:w="938" w:type="dxa"/>
            <w:vMerge w:val="restart"/>
          </w:tcPr>
          <w:p w:rsidR="0089160F" w:rsidRPr="0039777A" w:rsidRDefault="0089160F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)44</w:t>
            </w:r>
          </w:p>
        </w:tc>
        <w:tc>
          <w:tcPr>
            <w:tcW w:w="858" w:type="dxa"/>
            <w:vMerge w:val="restart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天路牌</w:t>
            </w: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BTL5180TXC、BTL5086TXC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BTL5183TXS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北京中卓时代消防装备科技有限公司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)46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卓时代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ZXF5100GXF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三一石油智能装备有限公司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)47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液氮泵车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SYN5330TDB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天津比亚迪汽车有限公司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(二)04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金马牌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TJK6110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中天高科特种车辆有限公司</w:t>
            </w:r>
          </w:p>
        </w:tc>
        <w:tc>
          <w:tcPr>
            <w:tcW w:w="938" w:type="dxa"/>
            <w:vMerge w:val="restart"/>
          </w:tcPr>
          <w:p w:rsidR="0089160F" w:rsidRPr="0039777A" w:rsidRDefault="0089160F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(二)08</w:t>
            </w:r>
          </w:p>
        </w:tc>
        <w:tc>
          <w:tcPr>
            <w:tcW w:w="858" w:type="dxa"/>
            <w:vMerge w:val="restart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中天之星牌</w:t>
            </w: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布障车</w:t>
            </w:r>
            <w:proofErr w:type="gramEnd"/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TC5092CBZ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TC5040X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装备车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TC5250X、TC5160X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扫地王(天津)专用车辆装备有限公司</w:t>
            </w:r>
          </w:p>
        </w:tc>
        <w:tc>
          <w:tcPr>
            <w:tcW w:w="938" w:type="dxa"/>
            <w:vMerge w:val="restart"/>
          </w:tcPr>
          <w:p w:rsidR="0089160F" w:rsidRPr="0039777A" w:rsidRDefault="0089160F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(二)09</w:t>
            </w:r>
          </w:p>
        </w:tc>
        <w:tc>
          <w:tcPr>
            <w:tcW w:w="858" w:type="dxa"/>
            <w:vMerge w:val="restart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华环牌</w:t>
            </w:r>
            <w:proofErr w:type="gramEnd"/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TSW5250ZYS、TSW5181ZYS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TSW5180TXS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TSW5180GQX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TSW5250GPS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天津星马汽车有限公司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(二)21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星马牌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XMP5311GJB、XMP5313GJB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天津市图强专用汽车制造有限公司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(二)25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图强牌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TQP9150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张家口大地专用汽车制造有限责任公司</w:t>
            </w:r>
          </w:p>
        </w:tc>
        <w:tc>
          <w:tcPr>
            <w:tcW w:w="938" w:type="dxa"/>
            <w:vMerge w:val="restart"/>
          </w:tcPr>
          <w:p w:rsidR="0089160F" w:rsidRPr="0039777A" w:rsidRDefault="0089160F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(三)01</w:t>
            </w:r>
          </w:p>
        </w:tc>
        <w:tc>
          <w:tcPr>
            <w:tcW w:w="858" w:type="dxa"/>
            <w:vMerge w:val="restart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张拖牌</w:t>
            </w:r>
            <w:proofErr w:type="gramEnd"/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ZTC5090GXW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ZTC5091GXE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唐山亚特专用汽车有限公司</w:t>
            </w:r>
          </w:p>
        </w:tc>
        <w:tc>
          <w:tcPr>
            <w:tcW w:w="938" w:type="dxa"/>
            <w:vMerge w:val="restart"/>
          </w:tcPr>
          <w:p w:rsidR="0089160F" w:rsidRPr="0039777A" w:rsidRDefault="0089160F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(三)03</w:t>
            </w:r>
          </w:p>
        </w:tc>
        <w:tc>
          <w:tcPr>
            <w:tcW w:w="858" w:type="dxa"/>
            <w:vMerge w:val="restart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亚特重工牌</w:t>
            </w: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TZ5182TDY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TZ5182TSL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C0190E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TZ5257GJB、TZ5310GJB、</w:t>
            </w:r>
          </w:p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TZ5316GJB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TZ5250GQX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河北昌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骅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38" w:type="dxa"/>
            <w:vMerge w:val="restart"/>
          </w:tcPr>
          <w:p w:rsidR="0089160F" w:rsidRPr="0039777A" w:rsidRDefault="0089160F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(三)07</w:t>
            </w:r>
          </w:p>
        </w:tc>
        <w:tc>
          <w:tcPr>
            <w:tcW w:w="858" w:type="dxa"/>
            <w:vMerge w:val="restart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骅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HCH9400、HCH9406、HCH9407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防疫车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HCH5040X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唐鸿重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工专用汽车股份有限公司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(三)09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唐鸿重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XT5316GJB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中客涞水汽车有限责任公司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(三)19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华北牌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HC6820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廊坊京联汽车改装有限公司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(三)25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驼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JLC5045TQZ、JLC5139TQZ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秦皇岛新谊工程有限公司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(三)28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旭环牌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LSS5182ZYS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保定宏业石油物探机械制造有限责任公司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(三)35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物探牌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钻机车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WTJ5110TZJ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石家庄煤矿机械有限责任公司</w:t>
            </w:r>
          </w:p>
        </w:tc>
        <w:tc>
          <w:tcPr>
            <w:tcW w:w="938" w:type="dxa"/>
            <w:vMerge w:val="restart"/>
          </w:tcPr>
          <w:p w:rsidR="0089160F" w:rsidRPr="0039777A" w:rsidRDefault="0089160F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(三)37</w:t>
            </w:r>
          </w:p>
        </w:tc>
        <w:tc>
          <w:tcPr>
            <w:tcW w:w="858" w:type="dxa"/>
            <w:vMerge w:val="restart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石煤牌</w:t>
            </w: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SMJ5250TDY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SMJ5181TXS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邯郸市肥乡区远达车辆制造有限公司</w:t>
            </w:r>
          </w:p>
        </w:tc>
        <w:tc>
          <w:tcPr>
            <w:tcW w:w="938" w:type="dxa"/>
            <w:vMerge w:val="restart"/>
          </w:tcPr>
          <w:p w:rsidR="0089160F" w:rsidRPr="0039777A" w:rsidRDefault="0089160F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(三)44</w:t>
            </w:r>
          </w:p>
        </w:tc>
        <w:tc>
          <w:tcPr>
            <w:tcW w:w="858" w:type="dxa"/>
            <w:vMerge w:val="restart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永康牌</w:t>
            </w: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CXY9400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CXY5070GXW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CXY5250TDY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CXY5070TSL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CXY5183GSS</w:t>
            </w:r>
          </w:p>
        </w:tc>
      </w:tr>
      <w:tr w:rsidR="0089160F" w:rsidTr="0039777A">
        <w:trPr>
          <w:trHeight w:val="252"/>
          <w:jc w:val="center"/>
        </w:trPr>
        <w:tc>
          <w:tcPr>
            <w:tcW w:w="567" w:type="dxa"/>
            <w:vMerge/>
          </w:tcPr>
          <w:p w:rsidR="0089160F" w:rsidRDefault="0089160F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89160F" w:rsidRPr="00DA1B74" w:rsidRDefault="0089160F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89160F" w:rsidRPr="0039777A" w:rsidRDefault="0089160F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89160F" w:rsidRPr="0039777A" w:rsidRDefault="0089160F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89160F" w:rsidRPr="0039777A" w:rsidRDefault="0089160F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CXY5070TXS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河北宏泰专用汽车有限公司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(三)45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正康宏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泰牌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HHT9405、HHT9406、HHT9407、HHT9403、HHT9404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河北顺捷专用汽车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制造有限责任公司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(三)46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川腾牌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HBS9403、HBS9400、HBS9401、HBS9402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三河市新宏昌专用车有限公司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(三)48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宏昌天马牌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HCL5317GJB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唐山众兴专用汽车制造有限公司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(三)49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齐安牌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TZX9402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河北驹王专用汽车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(三)50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驹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ZJW9409、ZJW9407、ZJW9408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河北渤海石油装备专用车有限公司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(三)52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油龙牌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固井车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YLL5231TGJ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河北华旗专用汽车制造有限公司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(三)57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旗林牌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QLG9402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高碑店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市龙程汽车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(三)65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众骄牌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HWZ5030X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唐山市宏远专用汽车有限公司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(三)67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THY5180TDY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专用车制造有限公司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(三)68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御捷马牌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YJM5320X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河北安旭专用汽车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(三)70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安旭牌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AX5160X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石家庄金多利专用汽车有限公司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(三)75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金多利牌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KDL9402、KDL9400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石家庄金丰专用车有限</w:t>
            </w: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(三)76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金君卫牌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HJF9403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远大汽车制造股份有限公司</w:t>
            </w:r>
          </w:p>
        </w:tc>
        <w:tc>
          <w:tcPr>
            <w:tcW w:w="938" w:type="dxa"/>
            <w:vMerge w:val="restart"/>
          </w:tcPr>
          <w:p w:rsidR="0061317D" w:rsidRPr="0039777A" w:rsidRDefault="0061317D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(三)84</w:t>
            </w:r>
          </w:p>
        </w:tc>
        <w:tc>
          <w:tcPr>
            <w:tcW w:w="858" w:type="dxa"/>
            <w:vMerge w:val="restart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衡霸牌</w:t>
            </w:r>
            <w:proofErr w:type="gramEnd"/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YYD5072ZYS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1317D" w:rsidRPr="0039777A" w:rsidRDefault="0061317D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YYD5180ZDJ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1317D" w:rsidRPr="0039777A" w:rsidRDefault="0061317D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净化车</w:t>
            </w:r>
            <w:proofErr w:type="gramEnd"/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YYD5090TWJ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1317D" w:rsidRPr="0039777A" w:rsidRDefault="0061317D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增程式混合动力洒水车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YYD5180GSS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河北敬业专用汽车有限公司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(三)104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敬业牌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PJY9402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河北中瑞汽车制造有限公司</w:t>
            </w:r>
          </w:p>
        </w:tc>
        <w:tc>
          <w:tcPr>
            <w:tcW w:w="938" w:type="dxa"/>
            <w:vMerge w:val="restart"/>
          </w:tcPr>
          <w:p w:rsidR="0061317D" w:rsidRPr="0039777A" w:rsidRDefault="0061317D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(三)106</w:t>
            </w:r>
          </w:p>
        </w:tc>
        <w:tc>
          <w:tcPr>
            <w:tcW w:w="858" w:type="dxa"/>
            <w:vMerge w:val="restart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华盛源牌</w:t>
            </w:r>
            <w:proofErr w:type="gramEnd"/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翼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开启厢式车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JZR5020X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1317D" w:rsidRPr="0039777A" w:rsidRDefault="0061317D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JZR5310GJB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唐山吉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(三)110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汇多通牌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TJH9400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保定天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力金属结构有限公司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(三)112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徐安牌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XAP9400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深州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市隆利达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挂车有限公司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(三)113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衡泽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祥骏牌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LLD9400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河北洪春专用车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(三)115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春洪牌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CHP5040TQZ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临城县成亚汽车零部件制造有限公司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(三)116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成亚牌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CYP9401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河北安鑫专用汽车制造有限公司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(三)125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盼科牌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AXH5042TQZ、AXH5040TQZ</w:t>
            </w:r>
          </w:p>
        </w:tc>
      </w:tr>
      <w:tr w:rsidR="0061317D" w:rsidTr="0061317D">
        <w:trPr>
          <w:trHeight w:val="202"/>
          <w:jc w:val="center"/>
        </w:trPr>
        <w:tc>
          <w:tcPr>
            <w:tcW w:w="567" w:type="dxa"/>
            <w:vMerge w:val="restart"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龙专用汽车制造有限公司</w:t>
            </w:r>
          </w:p>
        </w:tc>
        <w:tc>
          <w:tcPr>
            <w:tcW w:w="938" w:type="dxa"/>
            <w:vMerge w:val="restart"/>
          </w:tcPr>
          <w:p w:rsidR="0061317D" w:rsidRPr="0039777A" w:rsidRDefault="0061317D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(三)131</w:t>
            </w:r>
          </w:p>
        </w:tc>
        <w:tc>
          <w:tcPr>
            <w:tcW w:w="858" w:type="dxa"/>
            <w:vMerge w:val="restart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凯诚龙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JKL5080ZYS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1317D" w:rsidRPr="0039777A" w:rsidRDefault="0061317D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JKL5180ZXX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C0190E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 w:rsidRPr="00C0190E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河北洁诺专用车有限公司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(三)136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顺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世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HJN5076TSL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威县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达专用车制造有限公司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(三)137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宏业牌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WKD9400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威县路泽专用车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(三)140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华政牌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LHZ9401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河北中达凯专用车股份有限公司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(三)150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中达凯牌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雏禽运输车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ZDK5040X、ZDK5120X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河北桂华专用车制造有限公司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(三)152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天骏达牌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JGH9401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河北雷萨重型工程机械有限责任公司</w:t>
            </w:r>
          </w:p>
        </w:tc>
        <w:tc>
          <w:tcPr>
            <w:tcW w:w="938" w:type="dxa"/>
            <w:vMerge w:val="restart"/>
          </w:tcPr>
          <w:p w:rsidR="0061317D" w:rsidRPr="0039777A" w:rsidRDefault="0061317D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(三)156</w:t>
            </w:r>
          </w:p>
        </w:tc>
        <w:tc>
          <w:tcPr>
            <w:tcW w:w="858" w:type="dxa"/>
            <w:vMerge w:val="restart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雷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萨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BJ5313GJB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1317D" w:rsidRPr="0039777A" w:rsidRDefault="0061317D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BJ5289THB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黄骅市雪龙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森林防火装备有限公司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(三)157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森防牌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BSF5030X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邯郸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市超扬挂车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(三)160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冀广牌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CYV5040TQZ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邯郸市欧科交通设备制</w:t>
            </w: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(三)163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英德利牌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HDK9400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河北极驰新能源科技有限公司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(三)165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极驰牌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JCP9400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山西航天清华装备有限责任公司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(四)05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沃达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8C181C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QHJ5033ZXX、QHJ5259ZXX、</w:t>
            </w:r>
          </w:p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QHJ5181ZXX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大运汽车股份有限公司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(四)20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DYX9400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山西荟阳汽车制造有限公司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(四)37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荟阳汽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HYV9400、HYV9401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大同市云冈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区宏宇鑫泰专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汽有限责任公司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(四)38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晋路源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DXT9400、DXT9401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山西大唐房车制造有限公司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(四)39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大唐五环牌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DTF9022、DTF9023、DTF9021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山西安得利车厢制造有限公司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(四)40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昌源安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得利牌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HYB9400、HYB9401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临汾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市尧都区康盛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汽车贸易有限公司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(四)41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尧牌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YYP9400、YYP9401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包头北方创业专用汽车有限责任公司</w:t>
            </w:r>
          </w:p>
        </w:tc>
        <w:tc>
          <w:tcPr>
            <w:tcW w:w="938" w:type="dxa"/>
            <w:vMerge w:val="restart"/>
          </w:tcPr>
          <w:p w:rsidR="0061317D" w:rsidRPr="0039777A" w:rsidRDefault="0061317D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(五)11</w:t>
            </w:r>
          </w:p>
        </w:tc>
        <w:tc>
          <w:tcPr>
            <w:tcW w:w="858" w:type="dxa"/>
            <w:vMerge w:val="restart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北地牌</w:t>
            </w: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ND5070X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1317D" w:rsidRPr="0039777A" w:rsidRDefault="0061317D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ND5040X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1317D" w:rsidRPr="0039777A" w:rsidRDefault="0061317D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ND5060X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鄂尔多斯市东胜区中兴特种车辆制造有限责任公司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(五)12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蒙凯牌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MK9400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包头市天盛重工有限公司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(五)22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蒙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天盛牌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MTS9400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铁岭陆平专用汽车有限责任公司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(六)08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陆平机器牌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LPC5182GSS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辽宁合力专用汽车制造有限公司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(六)10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丹凌牌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HLL5120GQW、HLL5121GQW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沈阳天鹰专用汽车制造有限公司</w:t>
            </w:r>
          </w:p>
        </w:tc>
        <w:tc>
          <w:tcPr>
            <w:tcW w:w="938" w:type="dxa"/>
            <w:vMerge w:val="restart"/>
          </w:tcPr>
          <w:p w:rsidR="0061317D" w:rsidRPr="0039777A" w:rsidRDefault="0061317D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(六)19</w:t>
            </w:r>
          </w:p>
        </w:tc>
        <w:tc>
          <w:tcPr>
            <w:tcW w:w="858" w:type="dxa"/>
            <w:vMerge w:val="restart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天野牌</w:t>
            </w:r>
            <w:proofErr w:type="gramEnd"/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STY9404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1317D" w:rsidRPr="0039777A" w:rsidRDefault="0061317D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中置轴挂车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STY9180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沈阳捷通消防车有限公司</w:t>
            </w:r>
          </w:p>
        </w:tc>
        <w:tc>
          <w:tcPr>
            <w:tcW w:w="938" w:type="dxa"/>
            <w:vMerge w:val="restart"/>
          </w:tcPr>
          <w:p w:rsidR="0061317D" w:rsidRPr="0039777A" w:rsidRDefault="0061317D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(六)20</w:t>
            </w:r>
          </w:p>
        </w:tc>
        <w:tc>
          <w:tcPr>
            <w:tcW w:w="858" w:type="dxa"/>
            <w:vMerge w:val="restart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金猴牌</w:t>
            </w: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举高喷射消防车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SXT5426JXF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1317D" w:rsidRPr="0039777A" w:rsidRDefault="0061317D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抢险救援消防车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SXT5170TXF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1317D" w:rsidRPr="0039777A" w:rsidRDefault="0061317D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SXT5425GXF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1317D" w:rsidRPr="0039777A" w:rsidRDefault="0061317D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登高平台消防车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SXT5340JXF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沈阳航天新星机电有限责任公司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(六)23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新阳牌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XY5032X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辽宁天信专用汽车制造有限公司</w:t>
            </w:r>
          </w:p>
        </w:tc>
        <w:tc>
          <w:tcPr>
            <w:tcW w:w="938" w:type="dxa"/>
            <w:vMerge w:val="restart"/>
          </w:tcPr>
          <w:p w:rsidR="0061317D" w:rsidRPr="0039777A" w:rsidRDefault="0061317D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(六)36</w:t>
            </w:r>
          </w:p>
        </w:tc>
        <w:tc>
          <w:tcPr>
            <w:tcW w:w="858" w:type="dxa"/>
            <w:vMerge w:val="restart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天信牌</w:t>
            </w: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LTX9020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1317D" w:rsidRPr="0039777A" w:rsidRDefault="0061317D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绿化综合养护车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LTX5090TYH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辽宁华驰专用汽车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</w:t>
            </w: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938" w:type="dxa"/>
            <w:vMerge w:val="restart"/>
          </w:tcPr>
          <w:p w:rsidR="0061317D" w:rsidRPr="0039777A" w:rsidRDefault="0061317D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(六)43</w:t>
            </w:r>
          </w:p>
        </w:tc>
        <w:tc>
          <w:tcPr>
            <w:tcW w:w="858" w:type="dxa"/>
            <w:vMerge w:val="restart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鑫华驰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THD5181GQX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1317D" w:rsidRPr="0039777A" w:rsidRDefault="0061317D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THD5070ZLJ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徐工(辽宁)机械有限公司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(六)63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FYS5256TCX、FYS5180TCX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华晨专用车装备科技</w:t>
            </w:r>
            <w:r w:rsidR="00A819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大连</w:t>
            </w:r>
            <w:r w:rsidR="00A819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61317D" w:rsidRPr="0039777A" w:rsidRDefault="0061317D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(六)67</w:t>
            </w:r>
          </w:p>
        </w:tc>
        <w:tc>
          <w:tcPr>
            <w:tcW w:w="858" w:type="dxa"/>
            <w:vMerge w:val="restart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佰斯威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HCZ5030X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1317D" w:rsidRPr="0039777A" w:rsidRDefault="0061317D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HCZ5020X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辽宁瑞丰专用车制造有限公司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(六)71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特瑞达牌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修井机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RFM5310TXJ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海城市凯德挂车制造有限公司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(六)73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新欣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馨牌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LKD9402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辽宁龙达专用汽车制造有限公司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(六)87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龙盛达牌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LDC9400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辽宁翔龙挂车制造有限公司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(六)89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翔龙达牌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LNX9400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海城市和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隆兆帕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科技重工股份有限公司</w:t>
            </w:r>
          </w:p>
        </w:tc>
        <w:tc>
          <w:tcPr>
            <w:tcW w:w="938" w:type="dxa"/>
            <w:vMerge w:val="restart"/>
          </w:tcPr>
          <w:p w:rsidR="0061317D" w:rsidRPr="0039777A" w:rsidRDefault="0061317D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(六)90</w:t>
            </w:r>
          </w:p>
        </w:tc>
        <w:tc>
          <w:tcPr>
            <w:tcW w:w="858" w:type="dxa"/>
            <w:vMerge w:val="restart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和隆兆帕牌</w:t>
            </w:r>
            <w:proofErr w:type="gramEnd"/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LZP5140X</w:t>
            </w:r>
          </w:p>
        </w:tc>
      </w:tr>
      <w:tr w:rsidR="0061317D" w:rsidTr="0039777A">
        <w:trPr>
          <w:trHeight w:val="252"/>
          <w:jc w:val="center"/>
        </w:trPr>
        <w:tc>
          <w:tcPr>
            <w:tcW w:w="567" w:type="dxa"/>
            <w:vMerge/>
          </w:tcPr>
          <w:p w:rsidR="0061317D" w:rsidRDefault="0061317D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1317D" w:rsidRPr="00DA1B74" w:rsidRDefault="0061317D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1317D" w:rsidRPr="0039777A" w:rsidRDefault="0061317D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1317D" w:rsidRPr="0039777A" w:rsidRDefault="0061317D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61317D" w:rsidRPr="0039777A" w:rsidRDefault="0061317D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LZP5120JGK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长春基洋消防车辆有限公司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(七)07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飞雁牌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举高喷射消防车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CX5410JXF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长春扶桑汽车改装有限公司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(七)17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扶桑牌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FS9401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松原市大庆油田汽车改装有限公司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(七)21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清泉牌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锅炉车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JY5254TGL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吉林市长久专用车有限公司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(七)23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摩天牌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JKS9401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长春市神骏专用车制造有限公司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(七)29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尚骏牌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CSJ5252JSQ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长春双龙专用汽车制造有限公司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(七)30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龙帝牌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检修车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CSL5045X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吉林开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普科立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辉动力有限公司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(七)32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卓普牌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KLH5180TCX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吉林省宽林专用车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(七)33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宽林牌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KLZ9400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牡丹江森田特种车辆改装有限责任公司</w:t>
            </w:r>
          </w:p>
        </w:tc>
        <w:tc>
          <w:tcPr>
            <w:tcW w:w="938" w:type="dxa"/>
            <w:vMerge w:val="restart"/>
          </w:tcPr>
          <w:p w:rsidR="00D4200B" w:rsidRPr="0039777A" w:rsidRDefault="00D4200B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(八)02</w:t>
            </w:r>
          </w:p>
        </w:tc>
        <w:tc>
          <w:tcPr>
            <w:tcW w:w="858" w:type="dxa"/>
            <w:vMerge w:val="restart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振翔牌</w:t>
            </w:r>
            <w:proofErr w:type="gramEnd"/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8C181C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MG5270GXF、MG5160GXF、</w:t>
            </w:r>
          </w:p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MG5190GXF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MG5160GXF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黑龙江北方专用汽车有限公司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(八)18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希望牌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MH9010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哈尔滨万客特种车设备有限公司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(八)22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防撞缓冲车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HWK5040TFZ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上海沪光客车厂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(九)09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沪光牌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HG5311ZXX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上海航空特种车辆有限责任公司</w:t>
            </w:r>
          </w:p>
        </w:tc>
        <w:tc>
          <w:tcPr>
            <w:tcW w:w="938" w:type="dxa"/>
            <w:vMerge w:val="restart"/>
          </w:tcPr>
          <w:p w:rsidR="00D4200B" w:rsidRPr="0039777A" w:rsidRDefault="00D4200B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(九)14</w:t>
            </w:r>
          </w:p>
        </w:tc>
        <w:tc>
          <w:tcPr>
            <w:tcW w:w="858" w:type="dxa"/>
            <w:vMerge w:val="restart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赛沃牌</w:t>
            </w:r>
            <w:proofErr w:type="gramEnd"/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SAV5180ZYS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SAV5100ZYS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上海格拉曼国际消防装备有限公司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(九)23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上格牌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干粉消防车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SGX5250GXF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上海新华汽车厂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(九)24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培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XH9030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上海雅升汽车制造有限公司</w:t>
            </w:r>
          </w:p>
        </w:tc>
        <w:tc>
          <w:tcPr>
            <w:tcW w:w="938" w:type="dxa"/>
            <w:vMerge w:val="restart"/>
          </w:tcPr>
          <w:p w:rsidR="00D4200B" w:rsidRPr="0039777A" w:rsidRDefault="00D4200B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(九)34</w:t>
            </w:r>
          </w:p>
        </w:tc>
        <w:tc>
          <w:tcPr>
            <w:tcW w:w="858" w:type="dxa"/>
            <w:vMerge w:val="restart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雅升牌</w:t>
            </w:r>
            <w:proofErr w:type="gramEnd"/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YPV5030X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福祉车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YPV5030X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上海神舟精宜汽车制造有限公司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(九)44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交大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神舟牌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SSZ5183TXC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上海科泰专用车有限公司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(九)45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科维德牌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SKT5101X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南京市环卫车辆设备厂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(十)01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亚宁牌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NW5023X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镇江飞驰汽车集团有限责任公司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(十)03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飞球牌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ZJL5080JGK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牡丹汽车股份有限公司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(十)04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牡丹牌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巡逻车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MD5021TXU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南京市公共交通车辆厂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(十)09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建康牌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NJC6118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淮安市专用汽车制造有限公司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(十)16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永旋牌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HYG5076GQX、HYG5140GQX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38" w:type="dxa"/>
            <w:vMerge w:val="restart"/>
          </w:tcPr>
          <w:p w:rsidR="00D4200B" w:rsidRPr="0039777A" w:rsidRDefault="00D4200B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(十)34</w:t>
            </w:r>
          </w:p>
        </w:tc>
        <w:tc>
          <w:tcPr>
            <w:tcW w:w="858" w:type="dxa"/>
            <w:vMerge w:val="restart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CGJ5187TXS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CGJ5184GQX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CGJ5127ZYS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8C181C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8C181C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纯电动压缩式对接垃圾车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CGJ5040ZDJ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纯电动吸粪车</w:t>
            </w:r>
          </w:p>
        </w:tc>
        <w:tc>
          <w:tcPr>
            <w:tcW w:w="2685" w:type="dxa"/>
          </w:tcPr>
          <w:p w:rsidR="008C181C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CGJ5042GXE、CGJ5101GXE、</w:t>
            </w:r>
          </w:p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CGJ5102GXE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CGJ5042ZZZ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CGJ5042TYH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CGJ5101TCA、CGJ5128TCA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常熟华东汽车有限公司</w:t>
            </w:r>
          </w:p>
        </w:tc>
        <w:tc>
          <w:tcPr>
            <w:tcW w:w="938" w:type="dxa"/>
            <w:vMerge w:val="restart"/>
          </w:tcPr>
          <w:p w:rsidR="00D4200B" w:rsidRPr="0039777A" w:rsidRDefault="00D4200B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(十)36</w:t>
            </w:r>
          </w:p>
        </w:tc>
        <w:tc>
          <w:tcPr>
            <w:tcW w:w="858" w:type="dxa"/>
            <w:vMerge w:val="restart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华东牌</w:t>
            </w: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纯电动运钞车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CSZ5040X、CSZ5041X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运钞车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CSZ5040X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江苏捷诚车载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电子信息工程有限公司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(十)37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奥赛牌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ZJT5043X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江阴市汽车改装厂有限公司</w:t>
            </w:r>
          </w:p>
        </w:tc>
        <w:tc>
          <w:tcPr>
            <w:tcW w:w="938" w:type="dxa"/>
            <w:vMerge w:val="restart"/>
          </w:tcPr>
          <w:p w:rsidR="00D4200B" w:rsidRPr="0039777A" w:rsidRDefault="00D4200B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(十)41</w:t>
            </w:r>
          </w:p>
        </w:tc>
        <w:tc>
          <w:tcPr>
            <w:tcW w:w="858" w:type="dxa"/>
            <w:vMerge w:val="restart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神探牌</w:t>
            </w: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勘察车</w:t>
            </w:r>
            <w:proofErr w:type="gramEnd"/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JYG5030X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运兵车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JYG5043X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38" w:type="dxa"/>
            <w:vMerge w:val="restart"/>
          </w:tcPr>
          <w:p w:rsidR="00D4200B" w:rsidRPr="0039777A" w:rsidRDefault="00D4200B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858" w:type="dxa"/>
            <w:vMerge w:val="restart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XZJ5111GLQ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XZJ5182JSQ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江苏锡宇汽车有限公司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(十)53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锡宇牌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WXQ9357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扬州盛达特种车有限公司</w:t>
            </w:r>
          </w:p>
        </w:tc>
        <w:tc>
          <w:tcPr>
            <w:tcW w:w="938" w:type="dxa"/>
            <w:vMerge w:val="restart"/>
          </w:tcPr>
          <w:p w:rsidR="00D4200B" w:rsidRPr="0039777A" w:rsidRDefault="00D4200B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(十)57</w:t>
            </w:r>
          </w:p>
        </w:tc>
        <w:tc>
          <w:tcPr>
            <w:tcW w:w="858" w:type="dxa"/>
            <w:vMerge w:val="restart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金鸽牌</w:t>
            </w:r>
            <w:proofErr w:type="gramEnd"/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YZT5180TXS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YZT5030ZXX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江苏中意汽车有限公司</w:t>
            </w:r>
          </w:p>
        </w:tc>
        <w:tc>
          <w:tcPr>
            <w:tcW w:w="938" w:type="dxa"/>
            <w:vMerge w:val="restart"/>
          </w:tcPr>
          <w:p w:rsidR="00D4200B" w:rsidRPr="0039777A" w:rsidRDefault="00D4200B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(十)61</w:t>
            </w:r>
          </w:p>
        </w:tc>
        <w:tc>
          <w:tcPr>
            <w:tcW w:w="858" w:type="dxa"/>
            <w:vMerge w:val="restart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中意牌</w:t>
            </w: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大流量排水抢险车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SZY5180TPS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SZY5046X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江苏银宝专用车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D4200B" w:rsidRPr="0039777A" w:rsidRDefault="00D4200B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(十)68</w:t>
            </w:r>
          </w:p>
        </w:tc>
        <w:tc>
          <w:tcPr>
            <w:tcW w:w="858" w:type="dxa"/>
            <w:vMerge w:val="restart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银宝牌</w:t>
            </w:r>
            <w:proofErr w:type="gramEnd"/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垃圾桶清洗车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SYB5111TQX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SYB5032ZZZ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江苏悦达专用车有限公司</w:t>
            </w:r>
          </w:p>
        </w:tc>
        <w:tc>
          <w:tcPr>
            <w:tcW w:w="938" w:type="dxa"/>
            <w:vMerge w:val="restart"/>
          </w:tcPr>
          <w:p w:rsidR="00D4200B" w:rsidRPr="0039777A" w:rsidRDefault="00D4200B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(十)69</w:t>
            </w:r>
          </w:p>
        </w:tc>
        <w:tc>
          <w:tcPr>
            <w:tcW w:w="858" w:type="dxa"/>
            <w:vMerge w:val="restart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悦达牌</w:t>
            </w: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YD5087ZYS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YD5184ZDJ、YD5080ZDJ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YD5074GXW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YD5083GQX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YD5030ZZZ、YD5079ZZZ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YD5046ZXX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YD5110TCA、YD5121TCA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南京莱斯信息技术股份有限公司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(十)73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莱斯牌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LES5059X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江苏奥新新能源汽车有限公司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(十)74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达福迪牌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JAX5036X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徐州海伦哲专用车辆股份有限公司</w:t>
            </w:r>
          </w:p>
        </w:tc>
        <w:tc>
          <w:tcPr>
            <w:tcW w:w="938" w:type="dxa"/>
            <w:vMerge w:val="restart"/>
          </w:tcPr>
          <w:p w:rsidR="00D4200B" w:rsidRPr="0039777A" w:rsidRDefault="00D4200B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(十)75</w:t>
            </w:r>
          </w:p>
        </w:tc>
        <w:tc>
          <w:tcPr>
            <w:tcW w:w="858" w:type="dxa"/>
            <w:vMerge w:val="restart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海伦哲牌</w:t>
            </w: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XHZ5300X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8C181C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XHZ5062JGK、XHZ5060JGK、</w:t>
            </w:r>
          </w:p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XHZ5107JGK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镇江康飞汽车制造股份有限公司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(十)78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康飞牌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KFT5041X、KFT5058X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南京金长江交通设施有限公司</w:t>
            </w:r>
          </w:p>
        </w:tc>
        <w:tc>
          <w:tcPr>
            <w:tcW w:w="938" w:type="dxa"/>
            <w:vMerge w:val="restart"/>
          </w:tcPr>
          <w:p w:rsidR="00D4200B" w:rsidRPr="0039777A" w:rsidRDefault="00D4200B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(十)82</w:t>
            </w:r>
          </w:p>
        </w:tc>
        <w:tc>
          <w:tcPr>
            <w:tcW w:w="858" w:type="dxa"/>
            <w:vMerge w:val="restart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路鑫牌</w:t>
            </w: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护栏抢修车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NJJ5070TQX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防撞缓冲车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NJJ5180TFZ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NJJ5182TCX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张家港市沙洲车辆有限公司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(十)83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众田牌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ZTP5180ZDJ</w:t>
            </w:r>
          </w:p>
        </w:tc>
      </w:tr>
      <w:tr w:rsidR="00D4200B" w:rsidTr="00D4200B">
        <w:trPr>
          <w:trHeight w:val="465"/>
          <w:jc w:val="center"/>
        </w:trPr>
        <w:tc>
          <w:tcPr>
            <w:tcW w:w="567" w:type="dxa"/>
            <w:vMerge w:val="restart"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南京英达公路养护车制造有限公司</w:t>
            </w:r>
          </w:p>
        </w:tc>
        <w:tc>
          <w:tcPr>
            <w:tcW w:w="938" w:type="dxa"/>
            <w:vMerge w:val="restart"/>
          </w:tcPr>
          <w:p w:rsidR="00D4200B" w:rsidRPr="0039777A" w:rsidRDefault="00D4200B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(十)85</w:t>
            </w:r>
          </w:p>
        </w:tc>
        <w:tc>
          <w:tcPr>
            <w:tcW w:w="858" w:type="dxa"/>
            <w:vMerge w:val="restart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英达牌</w:t>
            </w: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防撞缓冲车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FTT5120TFZ、FTT5040TFZ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FTT5250TCX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江苏天明特种车辆有限公司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(十)93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天明牌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TM9297、TM9409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8C181C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 w:rsidRPr="008C181C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无锡彩虹专用车有限公司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(十)99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天顺牌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CHZ5030X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溧阳二十八所系统装备有限公司</w:t>
            </w:r>
          </w:p>
        </w:tc>
        <w:tc>
          <w:tcPr>
            <w:tcW w:w="938" w:type="dxa"/>
            <w:vMerge w:val="restart"/>
          </w:tcPr>
          <w:p w:rsidR="00D4200B" w:rsidRPr="0039777A" w:rsidRDefault="00D4200B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(十)102</w:t>
            </w:r>
          </w:p>
        </w:tc>
        <w:tc>
          <w:tcPr>
            <w:tcW w:w="858" w:type="dxa"/>
            <w:vMerge w:val="restart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中驰威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宿营车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CEV5190TSY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CEV5042X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扬州三源机械有限公司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(十)103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三联牌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YSY5037ZXX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无锡申联专用汽车有限公司</w:t>
            </w:r>
          </w:p>
        </w:tc>
        <w:tc>
          <w:tcPr>
            <w:tcW w:w="938" w:type="dxa"/>
            <w:vMerge w:val="restart"/>
          </w:tcPr>
          <w:p w:rsidR="00D4200B" w:rsidRPr="0039777A" w:rsidRDefault="00D4200B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(十)110</w:t>
            </w:r>
          </w:p>
        </w:tc>
        <w:tc>
          <w:tcPr>
            <w:tcW w:w="858" w:type="dxa"/>
            <w:vMerge w:val="restart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申驰牌</w:t>
            </w:r>
            <w:proofErr w:type="gramEnd"/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SQL5022X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防撞缓冲车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SQL5032TFZ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江苏中泽汽车科技有限公司</w:t>
            </w:r>
          </w:p>
        </w:tc>
        <w:tc>
          <w:tcPr>
            <w:tcW w:w="938" w:type="dxa"/>
            <w:vMerge w:val="restart"/>
          </w:tcPr>
          <w:p w:rsidR="00D4200B" w:rsidRPr="0039777A" w:rsidRDefault="00D4200B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(十)114</w:t>
            </w:r>
          </w:p>
        </w:tc>
        <w:tc>
          <w:tcPr>
            <w:tcW w:w="858" w:type="dxa"/>
            <w:vMerge w:val="restart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意牌</w:t>
            </w: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交通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锥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收集工程车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JZZ5160X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JZZ5441TQZ、JZZ5180TQZ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JZZ5250X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江苏卫航汽车通信科技有限责任公司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(十)121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卫航牌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WHP5045X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徐州徐工施维英机械有限公司</w:t>
            </w:r>
          </w:p>
        </w:tc>
        <w:tc>
          <w:tcPr>
            <w:tcW w:w="938" w:type="dxa"/>
            <w:vMerge w:val="restart"/>
          </w:tcPr>
          <w:p w:rsidR="00D4200B" w:rsidRPr="0039777A" w:rsidRDefault="00D4200B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(十)123</w:t>
            </w:r>
          </w:p>
        </w:tc>
        <w:tc>
          <w:tcPr>
            <w:tcW w:w="858" w:type="dxa"/>
            <w:vMerge w:val="restart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XZS5316GJB、XZS5317GJB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XZS5441THB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智屯达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车载系统有限公司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(十)125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智屯达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ZTD5071X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扬州金威环保科技有限公司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(十)128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</w:t>
            </w:r>
            <w:r w:rsidRPr="00593373">
              <w:rPr>
                <w:rFonts w:ascii="宋体" w:hAnsi="宋体" w:cs="微软雅黑" w:hint="eastAsia"/>
                <w:snapToGrid w:val="0"/>
                <w:spacing w:val="-23"/>
                <w:kern w:val="0"/>
                <w:szCs w:val="21"/>
              </w:rPr>
              <w:t>驫</w:t>
            </w: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YJW5070ZYS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江苏金奉源科技有限公司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(十)138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金奉源牌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JFY9401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江苏申龙汽车有限公司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(十)143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华西牌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KWD6859、KWD6109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南京艾伦特专用汽车有限公司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(十)144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艾伦特牌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ALT5065X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江苏鸿运汽车科技有限公司</w:t>
            </w:r>
          </w:p>
        </w:tc>
        <w:tc>
          <w:tcPr>
            <w:tcW w:w="938" w:type="dxa"/>
            <w:vMerge w:val="restart"/>
          </w:tcPr>
          <w:p w:rsidR="00D4200B" w:rsidRPr="0039777A" w:rsidRDefault="00D4200B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(十)149</w:t>
            </w:r>
          </w:p>
        </w:tc>
        <w:tc>
          <w:tcPr>
            <w:tcW w:w="858" w:type="dxa"/>
            <w:vMerge w:val="restart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智骏牌</w:t>
            </w:r>
            <w:proofErr w:type="gramEnd"/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NJH5041X、NJH5047X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8C181C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NJH5041X、NJH5040X、</w:t>
            </w:r>
          </w:p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NJH5047X</w:t>
            </w:r>
          </w:p>
        </w:tc>
      </w:tr>
      <w:tr w:rsidR="00D4200B" w:rsidTr="0039777A">
        <w:trPr>
          <w:trHeight w:val="252"/>
          <w:jc w:val="center"/>
        </w:trPr>
        <w:tc>
          <w:tcPr>
            <w:tcW w:w="567" w:type="dxa"/>
            <w:vMerge/>
          </w:tcPr>
          <w:p w:rsidR="00D4200B" w:rsidRDefault="00D4200B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D4200B" w:rsidRPr="00DA1B74" w:rsidRDefault="00D4200B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D4200B" w:rsidRPr="0039777A" w:rsidRDefault="00D4200B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D4200B" w:rsidRPr="0039777A" w:rsidRDefault="00D4200B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D4200B" w:rsidRPr="0039777A" w:rsidRDefault="00D4200B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NJH5045X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南京英德利汽车有限公司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(十)150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拓锐斯特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YDL5030X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江苏旌航汽车有限公司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(十)151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旌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航牌</w:t>
            </w:r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8C181C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JJH5060X、JJH5030X、</w:t>
            </w:r>
          </w:p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JJH5061X</w:t>
            </w:r>
          </w:p>
        </w:tc>
      </w:tr>
      <w:tr w:rsidR="006A1BD8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6A1BD8" w:rsidRDefault="006A1BD8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6A1BD8" w:rsidRPr="00DA1B74" w:rsidRDefault="006A1BD8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徐州徐工随车起重机有限公司</w:t>
            </w:r>
          </w:p>
        </w:tc>
        <w:tc>
          <w:tcPr>
            <w:tcW w:w="938" w:type="dxa"/>
            <w:vMerge w:val="restart"/>
          </w:tcPr>
          <w:p w:rsidR="006A1BD8" w:rsidRPr="0039777A" w:rsidRDefault="006A1BD8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(十)152</w:t>
            </w:r>
          </w:p>
        </w:tc>
        <w:tc>
          <w:tcPr>
            <w:tcW w:w="858" w:type="dxa"/>
            <w:vMerge w:val="restart"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桥梁检测车</w:t>
            </w:r>
          </w:p>
        </w:tc>
        <w:tc>
          <w:tcPr>
            <w:tcW w:w="2685" w:type="dxa"/>
          </w:tcPr>
          <w:p w:rsidR="006A1BD8" w:rsidRPr="0039777A" w:rsidRDefault="006A1BD8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XGS5251JQJ</w:t>
            </w:r>
          </w:p>
        </w:tc>
      </w:tr>
      <w:tr w:rsidR="006A1BD8" w:rsidTr="0039777A">
        <w:trPr>
          <w:trHeight w:val="252"/>
          <w:jc w:val="center"/>
        </w:trPr>
        <w:tc>
          <w:tcPr>
            <w:tcW w:w="567" w:type="dxa"/>
            <w:vMerge/>
          </w:tcPr>
          <w:p w:rsidR="006A1BD8" w:rsidRDefault="006A1BD8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A1BD8" w:rsidRPr="00DA1B74" w:rsidRDefault="006A1BD8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A1BD8" w:rsidRPr="0039777A" w:rsidRDefault="006A1BD8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6A1BD8" w:rsidRPr="0039777A" w:rsidRDefault="006A1BD8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XGS5310TQZ、XGS5180TQZ</w:t>
            </w:r>
          </w:p>
        </w:tc>
      </w:tr>
      <w:tr w:rsidR="006A1BD8" w:rsidTr="0039777A">
        <w:trPr>
          <w:trHeight w:val="252"/>
          <w:jc w:val="center"/>
        </w:trPr>
        <w:tc>
          <w:tcPr>
            <w:tcW w:w="567" w:type="dxa"/>
            <w:vMerge/>
          </w:tcPr>
          <w:p w:rsidR="006A1BD8" w:rsidRDefault="006A1BD8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A1BD8" w:rsidRPr="00DA1B74" w:rsidRDefault="006A1BD8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A1BD8" w:rsidRPr="0039777A" w:rsidRDefault="006A1BD8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6A1BD8" w:rsidRPr="0039777A" w:rsidRDefault="006A1BD8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XGS5180JSQ</w:t>
            </w:r>
          </w:p>
        </w:tc>
      </w:tr>
      <w:tr w:rsidR="006A1BD8" w:rsidTr="0039777A">
        <w:trPr>
          <w:trHeight w:val="252"/>
          <w:jc w:val="center"/>
        </w:trPr>
        <w:tc>
          <w:tcPr>
            <w:tcW w:w="567" w:type="dxa"/>
            <w:vMerge/>
          </w:tcPr>
          <w:p w:rsidR="006A1BD8" w:rsidRDefault="006A1BD8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A1BD8" w:rsidRPr="00DA1B74" w:rsidRDefault="006A1BD8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A1BD8" w:rsidRPr="0039777A" w:rsidRDefault="006A1BD8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8C181C" w:rsidRDefault="006A1BD8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XGS5060JGK、XGS5122JGK、</w:t>
            </w:r>
          </w:p>
          <w:p w:rsidR="008C181C" w:rsidRDefault="006A1BD8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XGS5080JGK、XGS5032JGK、</w:t>
            </w:r>
          </w:p>
          <w:p w:rsidR="006A1BD8" w:rsidRPr="0039777A" w:rsidRDefault="006A1BD8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XGS5042JGK、XGS5040JGK</w:t>
            </w:r>
          </w:p>
        </w:tc>
      </w:tr>
      <w:tr w:rsidR="006A1BD8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6A1BD8" w:rsidRDefault="006A1BD8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6A1BD8" w:rsidRPr="00DA1B74" w:rsidRDefault="006A1BD8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徐州徐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工环境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技术有限公司</w:t>
            </w:r>
          </w:p>
        </w:tc>
        <w:tc>
          <w:tcPr>
            <w:tcW w:w="938" w:type="dxa"/>
            <w:vMerge w:val="restart"/>
          </w:tcPr>
          <w:p w:rsidR="006A1BD8" w:rsidRPr="0039777A" w:rsidRDefault="006A1BD8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(十)153</w:t>
            </w:r>
          </w:p>
        </w:tc>
        <w:tc>
          <w:tcPr>
            <w:tcW w:w="858" w:type="dxa"/>
            <w:vMerge w:val="restart"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6A1BD8" w:rsidRPr="0039777A" w:rsidRDefault="006A1BD8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XGH5182ZYS、XGH5081ZYS</w:t>
            </w:r>
          </w:p>
        </w:tc>
      </w:tr>
      <w:tr w:rsidR="006A1BD8" w:rsidTr="0039777A">
        <w:trPr>
          <w:trHeight w:val="252"/>
          <w:jc w:val="center"/>
        </w:trPr>
        <w:tc>
          <w:tcPr>
            <w:tcW w:w="567" w:type="dxa"/>
            <w:vMerge/>
          </w:tcPr>
          <w:p w:rsidR="006A1BD8" w:rsidRDefault="006A1BD8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A1BD8" w:rsidRPr="00DA1B74" w:rsidRDefault="006A1BD8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A1BD8" w:rsidRPr="0039777A" w:rsidRDefault="006A1BD8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6A1BD8" w:rsidRPr="0039777A" w:rsidRDefault="006A1BD8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XGH5070GXW、XGH5180GXW</w:t>
            </w:r>
          </w:p>
        </w:tc>
      </w:tr>
      <w:tr w:rsidR="006A1BD8" w:rsidTr="0039777A">
        <w:trPr>
          <w:trHeight w:val="252"/>
          <w:jc w:val="center"/>
        </w:trPr>
        <w:tc>
          <w:tcPr>
            <w:tcW w:w="567" w:type="dxa"/>
            <w:vMerge/>
          </w:tcPr>
          <w:p w:rsidR="006A1BD8" w:rsidRDefault="006A1BD8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A1BD8" w:rsidRPr="00DA1B74" w:rsidRDefault="006A1BD8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A1BD8" w:rsidRPr="0039777A" w:rsidRDefault="006A1BD8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6A1BD8" w:rsidRPr="0039777A" w:rsidRDefault="006A1BD8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XGH5180TDY</w:t>
            </w:r>
          </w:p>
        </w:tc>
      </w:tr>
      <w:tr w:rsidR="006A1BD8" w:rsidTr="0039777A">
        <w:trPr>
          <w:trHeight w:val="252"/>
          <w:jc w:val="center"/>
        </w:trPr>
        <w:tc>
          <w:tcPr>
            <w:tcW w:w="567" w:type="dxa"/>
            <w:vMerge/>
          </w:tcPr>
          <w:p w:rsidR="006A1BD8" w:rsidRDefault="006A1BD8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A1BD8" w:rsidRPr="00DA1B74" w:rsidRDefault="006A1BD8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A1BD8" w:rsidRPr="0039777A" w:rsidRDefault="006A1BD8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6A1BD8" w:rsidRPr="0039777A" w:rsidRDefault="006A1BD8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XGH5183TSL</w:t>
            </w:r>
          </w:p>
        </w:tc>
      </w:tr>
      <w:tr w:rsidR="006A1BD8" w:rsidTr="0039777A">
        <w:trPr>
          <w:trHeight w:val="252"/>
          <w:jc w:val="center"/>
        </w:trPr>
        <w:tc>
          <w:tcPr>
            <w:tcW w:w="567" w:type="dxa"/>
            <w:vMerge/>
          </w:tcPr>
          <w:p w:rsidR="006A1BD8" w:rsidRDefault="006A1BD8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A1BD8" w:rsidRPr="00DA1B74" w:rsidRDefault="006A1BD8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A1BD8" w:rsidRPr="0039777A" w:rsidRDefault="006A1BD8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2685" w:type="dxa"/>
          </w:tcPr>
          <w:p w:rsidR="006A1BD8" w:rsidRPr="0039777A" w:rsidRDefault="006A1BD8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XGH5180TSL</w:t>
            </w:r>
          </w:p>
        </w:tc>
      </w:tr>
      <w:tr w:rsidR="006A1BD8" w:rsidTr="0039777A">
        <w:trPr>
          <w:trHeight w:val="252"/>
          <w:jc w:val="center"/>
        </w:trPr>
        <w:tc>
          <w:tcPr>
            <w:tcW w:w="567" w:type="dxa"/>
            <w:vMerge/>
          </w:tcPr>
          <w:p w:rsidR="006A1BD8" w:rsidRDefault="006A1BD8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A1BD8" w:rsidRPr="00DA1B74" w:rsidRDefault="006A1BD8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A1BD8" w:rsidRPr="0039777A" w:rsidRDefault="006A1BD8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6A1BD8" w:rsidRPr="0039777A" w:rsidRDefault="006A1BD8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XGH5182GPS</w:t>
            </w:r>
          </w:p>
        </w:tc>
      </w:tr>
      <w:tr w:rsidR="006A1BD8" w:rsidTr="0039777A">
        <w:trPr>
          <w:trHeight w:val="252"/>
          <w:jc w:val="center"/>
        </w:trPr>
        <w:tc>
          <w:tcPr>
            <w:tcW w:w="567" w:type="dxa"/>
            <w:vMerge/>
          </w:tcPr>
          <w:p w:rsidR="006A1BD8" w:rsidRDefault="006A1BD8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6A1BD8" w:rsidRPr="00DA1B74" w:rsidRDefault="006A1BD8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6A1BD8" w:rsidRPr="0039777A" w:rsidRDefault="006A1BD8" w:rsidP="0039777A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6A1BD8" w:rsidRPr="0039777A" w:rsidRDefault="006A1BD8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6A1BD8" w:rsidRPr="0039777A" w:rsidRDefault="006A1BD8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XGH5310ZXX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顺旅汽车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海门有限公司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(十)155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梦顺旅牌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MSL5042X、MSL5043X</w:t>
            </w:r>
          </w:p>
        </w:tc>
      </w:tr>
      <w:tr w:rsidR="002E0047" w:rsidTr="0039777A">
        <w:trPr>
          <w:trHeight w:val="252"/>
          <w:jc w:val="center"/>
        </w:trPr>
        <w:tc>
          <w:tcPr>
            <w:tcW w:w="567" w:type="dxa"/>
          </w:tcPr>
          <w:p w:rsidR="002E0047" w:rsidRDefault="002E0047" w:rsidP="002E0047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2E0047" w:rsidRPr="00DA1B74" w:rsidRDefault="002E0047" w:rsidP="00DA1B74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江苏吉宏特专用汽车制造有限公司</w:t>
            </w:r>
          </w:p>
        </w:tc>
        <w:tc>
          <w:tcPr>
            <w:tcW w:w="938" w:type="dxa"/>
          </w:tcPr>
          <w:p w:rsidR="002E0047" w:rsidRPr="0039777A" w:rsidRDefault="002E0047" w:rsidP="002E004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(十)158</w:t>
            </w:r>
          </w:p>
        </w:tc>
        <w:tc>
          <w:tcPr>
            <w:tcW w:w="858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句龙牌</w:t>
            </w:r>
            <w:proofErr w:type="gramEnd"/>
          </w:p>
        </w:tc>
        <w:tc>
          <w:tcPr>
            <w:tcW w:w="1852" w:type="dxa"/>
          </w:tcPr>
          <w:p w:rsidR="002E0047" w:rsidRPr="0039777A" w:rsidRDefault="002E0047" w:rsidP="0039777A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2E0047" w:rsidRPr="0039777A" w:rsidRDefault="002E0047" w:rsidP="0039777A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HAJ5180GQW</w:t>
            </w:r>
          </w:p>
        </w:tc>
      </w:tr>
      <w:tr w:rsidR="00F50E1C" w:rsidTr="00F50E1C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F50E1C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F50E1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江苏嘉胜汽车制造有限公司</w:t>
            </w:r>
          </w:p>
        </w:tc>
        <w:tc>
          <w:tcPr>
            <w:tcW w:w="938" w:type="dxa"/>
          </w:tcPr>
          <w:p w:rsidR="00F50E1C" w:rsidRPr="00F50E1C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F50E1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(十)164</w:t>
            </w:r>
          </w:p>
        </w:tc>
        <w:tc>
          <w:tcPr>
            <w:tcW w:w="858" w:type="dxa"/>
          </w:tcPr>
          <w:p w:rsidR="00F50E1C" w:rsidRP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F50E1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悍</w:t>
            </w:r>
            <w:proofErr w:type="gramEnd"/>
            <w:r w:rsidRPr="00F50E1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拓牌</w:t>
            </w:r>
          </w:p>
        </w:tc>
        <w:tc>
          <w:tcPr>
            <w:tcW w:w="1852" w:type="dxa"/>
          </w:tcPr>
          <w:p w:rsidR="00F50E1C" w:rsidRP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F50E1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F50E1C">
              <w:rPr>
                <w:rFonts w:ascii="仿宋_GB2312" w:eastAsia="仿宋_GB2312" w:hint="eastAsia"/>
              </w:rPr>
              <w:t>JSH9400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杭州爱知工程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车辆有限公司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(十一)04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爱知牌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HYL5041JGK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(十一)17</w:t>
            </w:r>
          </w:p>
        </w:tc>
        <w:tc>
          <w:tcPr>
            <w:tcW w:w="858" w:type="dxa"/>
          </w:tcPr>
          <w:p w:rsidR="00F50E1C" w:rsidRPr="008C18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8C181C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中国中车牌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CSR6123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浙江卡尔森汽车有限公司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(十一)28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卡升牌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ZZY5039X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浙江宝成机械科技有限公司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(十一)29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宝裕牌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ZBJ5082ZYS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ZBJ5180GSS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浙江美通筑路机械股份有限公司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(十一)31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浙通牌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LMT5146GLQ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LMT5255TYH、LMT5180TYH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中汽商用汽车有限公司</w:t>
            </w:r>
            <w:r w:rsidR="00A819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</w:t>
            </w:r>
            <w:r w:rsidR="00A819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(十一)37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中汽牌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ZQZ5180TDY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桶装垃圾运输车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ZQZ5043CTY、ZQZ5023CTY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ZQZ5026TYH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浙江锐野专用车辆股份有限公司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(十一)39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阿莫迪罗牌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ARM5030X、ARM5231X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宁波耐克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萨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斯专用车有限公司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(十一)44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耐克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萨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NBK9010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中置轴挂车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NBK9020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湖州东方科技装备有限公司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(十一)48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东方汽车牌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车厢可卸式汽车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ZDF5120ZKX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车载式混凝土泵车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ZDF5142THB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杭州中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骥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(十一)50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骥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ZJQ5083TQZ、ZJQ5072TQZ、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ZJQ5082TQZ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XBE5250ZXX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浙江筑马工程机械设备制造有限公司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(十一)52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筑马牌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ZZM5140GLQ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浙江马太新能源汽车有限公司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(十一)54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6F6B49">
              <w:rPr>
                <w:rFonts w:ascii="宋体" w:hAnsi="宋体" w:cs="微软雅黑" w:hint="eastAsia"/>
                <w:snapToGrid w:val="0"/>
                <w:spacing w:val="-23"/>
                <w:kern w:val="0"/>
                <w:szCs w:val="21"/>
              </w:rPr>
              <w:t>馬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太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MTQ5040X</w:t>
            </w:r>
          </w:p>
        </w:tc>
      </w:tr>
      <w:tr w:rsidR="00F50E1C" w:rsidTr="00BD4994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浙江金象科技有限公司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(十一)56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全象牌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液化气体运输车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JXT5120GYQ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华菱星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马汽车(集团)股份有限公司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(十二)04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星马牌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AH5310GJB、AH5312GJB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AH5251JSQ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安徽长安专用汽车制造有限公司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(十二)11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天柱山牌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厢式中置轴挂车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CAJ9030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安徽江淮扬天汽车股份有限公司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(十二)22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江淮扬天牌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CXQ9400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明光浩淼安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防科技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股份公司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(十二)25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光通牌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洗消消防车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MX5300TXF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安徽开乐专用车辆股份有限公司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(十二)27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开乐牌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AKL9403、AKL9355、AKL9401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长久(滁州)专用汽车有限公司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(十二)37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恒信致远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CHX9405、CHX9409、CHX9402、CHX9403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CHX5310GJB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安徽天达汽车制造有限公司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(十二)43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皖汽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CTD9400、CTD9401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安徽华兴车辆有限公司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(十二)45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皖骏牌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JLQ9406、JLQ9405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四川驰恒专用汽车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(二十二)46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驰恒九州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CHV9400、CHV9404、CHV9401、CHV9402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陕汽淮南专用汽车有限公司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(十二)50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供液车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SHN5250TGY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安徽兴邦专用汽车股份有限公司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(十二)58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兴邦龙牌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XBZ5030X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XBZ5140X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舞台车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XBZ5120X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宁国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扬晨达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车业有限公司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(十二)61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景赫牌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YCD9401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YCD5030X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安徽宇诚专用车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(十二)65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拳胜牌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YCV9400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芜湖闵乐汽车制造有限公司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(十二)71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6F6B49">
              <w:rPr>
                <w:rFonts w:ascii="宋体" w:hAnsi="宋体" w:cs="微软雅黑" w:hint="eastAsia"/>
                <w:snapToGrid w:val="0"/>
                <w:spacing w:val="-23"/>
                <w:kern w:val="0"/>
                <w:szCs w:val="21"/>
              </w:rPr>
              <w:t>犇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利牌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WML9400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安徽同博专用车制造有限公司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(十二)72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桐工牌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TBJ5100X、TBJ5045X、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TBJ5046X、TBJ5044X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蚌埠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乐虎汽车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零部件有限公司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(十二)73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欧乐虎牌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KHY9401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淮北市华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俊交通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设备制造有限公司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(十二)74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淮俊牌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JHJ9401、JHJ9400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濉溪富源达挂车制造有限公司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(十二)76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富源达牌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FVD9370、FVD9400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龙岩畅丰专用汽车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(十三)10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畅丰牌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CFQ5181X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福建侨龙应急装备有限公司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(十三)12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龙吸水牌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大流量排水抢险车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FLG5190TPS、FLG5150TPS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FLM5120ZYS、FLM5250ZYS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FLM5120ZDJ、FLM5180ZDJ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FLM5070TXC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FLM5120GXW、FLM5070GXW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FLM5180TDY、FLM5250TDY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FLM5080TSL、FLM5030TSL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FLM5180TXS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FLM5250GQX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FLM5180ZYS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纯电动吸尘车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FLM5180TXC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FLM5250TDY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FLM5180TSL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FLM5041TYH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8C18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8C181C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FLM5320ZXX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FLM5180GPS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FLM5080ZZZ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FLM5250ZXX、FLM5120ZXX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FLM5120TCA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福建省闽兴专用汽车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(十三)17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闽兴牌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FM9404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福建新华旭专用车制造有限公司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(十三)21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新华旭牌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XHX9400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漳州科晖专用汽车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(十三)27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科晖牌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FKH5070ZYS、FKH5180ZYS、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FKH5120ZYS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FKH5180TXS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FKH5030ZZZ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FKH5180ZXX、FKH5030ZXX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龙岩市海德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(十三)30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海德馨牌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HDX5040X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HDX5180X、HDX5070X、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HDX5100X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港路通车辆制造有限责任公司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(十三)33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双亚龙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大流量排水抢险车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FYL5180TPS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枝桠切片车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FYL5160TZQ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福建群峰机械有限公司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(十三)35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群峰牌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MQF5180ZYS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福建秦劲川交通设备有限公司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(十三)49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福见大力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士牌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FJC9400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福建龙驰汽车有限公司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(十三)53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龙驰牌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FLC5310GJB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福建省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闽鸿顺汽车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(十三)54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闽鸿顺牌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MHS9401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漳州市李运挂车制造有限公司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(十三)55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李运牌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ZLY9400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江西江铃汽车集团改装车股份有限公司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(十四)15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全顺牌</w:t>
            </w:r>
            <w:proofErr w:type="gramEnd"/>
          </w:p>
        </w:tc>
        <w:tc>
          <w:tcPr>
            <w:tcW w:w="1852" w:type="dxa"/>
          </w:tcPr>
          <w:p w:rsidR="00F50E1C" w:rsidRPr="00DC4B05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DC4B05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人工影响天气火箭作业车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JX5048TRT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巡逻车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JX5046TXU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疫苗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冷链车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JX5048X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勘察车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JX5032X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排爆器材运输车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JX5043X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红都牌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运兵车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JSV5063X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JSV5160X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江西江铃集团特种专用车有限公司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(十四)20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江铃江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JMT5041X、JMT5043X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宣传车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JMT5042X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JMT5040TQZ、JMT5081TQZ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JMT5040X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JMT5040JSQ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江西省金驰专用汽车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(十四)22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瀚驰龙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MCL5020X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泰和县鹏翔挂车制造有限公司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(十四)23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鹏合牌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TPX9400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江西省金沙汽车股份有限公司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(十四)25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雪莲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冷链牌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JSC5043X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江西玖发专用车有限公司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(十四)27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谊玖牌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GJF5031X、GJF5070X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江西广泉专用汽车制造有限公司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(十四)36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广泉牌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殡仪车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GQH5031X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中国重汽集团济南专用车有限公司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(十五)04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绿叶牌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JYJ5080GSS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青岛中汽特种汽车有限公司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(十五)07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QDT5120ZYS、QDT5251ZYS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QDT5180TXS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QDT5250GQX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QDT5206JGK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山东泰开汽车制造有限公司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(十五)10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岱阳牌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加油车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TAG5120GJY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工程车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TAG5150X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铝合金易燃液体罐式运输车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TAG5321GRY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TAG5180GYY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TAG5150JGK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山东梁山通亚汽车制造有限公司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通亚达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CTY9400、CTY9401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山东吉鲁汽车改装有限公司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吉鲁恒驰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PG9032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CHD5181TXS、CHD5110TXS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CHD5184GQX、CHD5180GQX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CHD5100TSL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DC4B05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DC4B05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CHD5182ZXX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CHD5070ZZZ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CHD5180TCA、CHD5077TCA、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CHD5084TCA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沂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星电动汽车有限公司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(十五)25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飞燕牌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SDL5070TDY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防暴车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SDL5041X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山东省天河消防车辆装备有限公司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(十五)40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天河牌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排烟消防车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LLX5235TXF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机场消防车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LLX5295GXF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济南中鲁特种汽车有限公司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(十五)45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双达牌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ZLQ5180TSL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ZLQ5257GSS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青岛索尔汽车有限公司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(十五)48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康福佳牌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QJM5140JGK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山东梁山华宇集团汽车制造有限公司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(十五)53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华宇达牌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LHY9400、LHY9402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梁山永固挂车制造有限公司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(十五)55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广科牌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YGK9400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梁山聚丰专用车制造有限公司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(十五)56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沥青路面热再生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修补车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WJM5310TXB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山东恩信特种车辆制造有限公司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(十五)59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恩信事业牌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HEX9400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HEX5315GJB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山东飞驰汽车股份有限公司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(十五)60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鲁驰牌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LC9402、LC9404、LC9401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山东杨嘉汽车制造有限公司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(十五)61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杨嘉牌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LHL9406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山东中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材大力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(十五)69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祥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XLZ9390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ZTQ5160GSS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ZTQ5180GQW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ZTQ5040ZZZ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正泰希尔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(十五)72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春星牌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ZZT5043X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FD596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ZZT5120X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ZZT5041X、ZZT5040X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ZZT5080TQP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烟花爆竹专用运输车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ZZT5040X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ZZT5044X、ZZT5042X、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ZZT5181X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道路检测车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ZZT5180TLJ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威海怡和专用车有限公司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(十五)73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前兴牌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WYH9022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FD596C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泰安航天特种车有限公司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(十五)76</w:t>
            </w:r>
          </w:p>
        </w:tc>
        <w:tc>
          <w:tcPr>
            <w:tcW w:w="858" w:type="dxa"/>
          </w:tcPr>
          <w:p w:rsidR="00F50E1C" w:rsidRPr="00FD596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航天泰</w:t>
            </w:r>
            <w:proofErr w:type="gramStart"/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特</w:t>
            </w:r>
            <w:proofErr w:type="gramEnd"/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吸引压送车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TAS5250GXY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嘉祥萌山专用汽车有限公司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(十五)77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萌山牌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MSC9409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梁山远东交通设备制造</w:t>
            </w: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(十五)80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劲越牌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LYD9404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烟台杰瑞石油装备技术有限公司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(十五)83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杰瑞牌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固井管汇车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JR5180TGH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固井车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JR5300TGJ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山东万事达专用汽车制造有限公司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(十五)86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万事达牌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SDW9408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青岛同辉汽车技术有限公司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(十五)88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赛哥尔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QTH5045ZZZ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山东盛润汽车有限公司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(十五)90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盛润牌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SKW9406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低温液体运输车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SKW5300GDY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青岛中集环境保护设备有限公司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(十五)99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ZJV5040ZZZ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ZJV5080TCA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青岛雅凯汽车工贸有限公司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(十五)101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冰凌方牌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QYK5310X、QYK5321X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山东铁马特种车辆制造有限公司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(十五)107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金克牌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STM9404、STM9405、STM9408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梁山扬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天交通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设备制造有限公司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(十五)111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梁山扬天牌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SDB9030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山东沃德兴业交通设备有限公司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(十五)115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沃德利牌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WDL9350、WDL9400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新宇车业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研发制造有限公司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(十五)125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斯派菲勒牌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GJC9407、GJC9408、GJC9406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山东科瑞机械制造有限公司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(十五)129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科瑞牌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仪表车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KRT5130TBC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梁山鸿福交通设备有限公司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(十五)135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巨运牌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LYZ9401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山东三星机械制造有限公司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(十五)139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明航牌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ZPS9350、ZPS9357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梁山华岳专用汽车制造有限公司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(十五)142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华岳兴牌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FNZ9406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山东省蒙阴县拖车厂有限公司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(十五)143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沂蒙牌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MYT9405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梁山路通专用车制造有限公司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(十五)146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腾运牌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LLT9400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巨野金牛车业有限公司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(十五)150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祥菏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JJN9403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山东郓城东旭专用车制造有限公司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(十五)151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郓翔牌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YDX9402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山东郓城华郓特种车辆有限公司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(十五)160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FL9401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鲁西新能源装备集团有</w:t>
            </w: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(十五)164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鲁西牌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LXZ9402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山东锣响汽车制造有限公司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(十五)169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锣响牌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LXC9401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山东红荷专用汽车有限公司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(十五)171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红荷北斗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SHB9405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山东腾运专用汽车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(十五)172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运腾驰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SDT9400、SDT9401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中国重汽集团希尔博(山东)装备有限公司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(十五)182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重汽希尔</w:t>
            </w:r>
            <w:proofErr w:type="gramEnd"/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博牌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AB5312JSQ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青岛科尼乐集团有限公司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(十五)185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科尼乐牌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KNL5232THB、KNL5271THB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通亚重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工机械有限公司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(十五)186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</w:t>
            </w:r>
            <w:r w:rsidRPr="007A2F9B">
              <w:rPr>
                <w:rFonts w:ascii="宋体" w:hAnsi="宋体" w:cs="微软雅黑" w:hint="eastAsia"/>
                <w:snapToGrid w:val="0"/>
                <w:spacing w:val="-23"/>
                <w:kern w:val="0"/>
                <w:szCs w:val="21"/>
              </w:rPr>
              <w:t>華</w:t>
            </w: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WTY5180ZYS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WTY5080TSL、WTY5081TSL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WTY5080TXS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菏泽宏伟专用汽车有限公司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(十五)188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智沃牌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LHW9406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LHW5182TDY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LHW5040TQZ、LHW5180TQZ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郓城骏通专用车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(十五)198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辰陆牌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LJT9381、LJT9380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郓城瑞达专用车制造有限公司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(十五)217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YRD9400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FD596C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梁山</w:t>
            </w:r>
            <w:proofErr w:type="gramStart"/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飞宇达车</w:t>
            </w:r>
            <w:proofErr w:type="gramEnd"/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业有限公司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(十五)218</w:t>
            </w:r>
          </w:p>
        </w:tc>
        <w:tc>
          <w:tcPr>
            <w:tcW w:w="858" w:type="dxa"/>
          </w:tcPr>
          <w:p w:rsidR="00F50E1C" w:rsidRPr="00FD596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恒</w:t>
            </w:r>
            <w:proofErr w:type="gramStart"/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宇事业牌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FYD5311GJB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山东齐鲁机械深冷装备有限公司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(十五)221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齐机牌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QLZ9400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山东祥农专用车辆有限公司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(十五)235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祥农达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SGW5073ZYS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SGW5180GXW、SGW5182GXW、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SGW5160GXW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SGW5180TDY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SGW5120TXS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SGW5125GQW、SGW5073GQW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SGW5121GPS、SGW5183GPS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SGW5031ZXX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SGW5070TCA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梁山际通专用车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(十五)248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鲁际通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LSJ9400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青岛九合重工机械有限公司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(十五)249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九合重工牌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JHZ5350THB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梁山陆畅通专用车制造有限公司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(十五)250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梁山陆畅通牌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ZRM9404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山东格仑特电动科技有限公司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(十五)252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格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仑特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宣传车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GLT5041X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青岛九瑞汽车有限公司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(十五)255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九瑞牌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FZB5020X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FZB5031X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FZB5030X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山东中运专用汽车有限公司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(十五)258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中运威牌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ZYW5071GXW、ZYW5121GXW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ZYW5120TXS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ZYW5070GQW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ZYW5165GPS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ZYW5070ZZZ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通泰车业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(十五)264</w:t>
            </w:r>
          </w:p>
        </w:tc>
        <w:tc>
          <w:tcPr>
            <w:tcW w:w="858" w:type="dxa"/>
          </w:tcPr>
          <w:p w:rsidR="00F50E1C" w:rsidRPr="00FD596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通泰</w:t>
            </w:r>
            <w:proofErr w:type="gramStart"/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鼎盛牌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TZL9402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山东帝宏专用汽车制造有限公司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(十五)265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帝宏牌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YTH5075ZYS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YTH5120GPS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FD596C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梁山福耀专用车有限公司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(十五)268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福财牌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YJX9400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山东五征环保科技股份有限公司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(十五)275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五征牌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WZK5110ZYS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WZK5150GXE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WZK5180TXS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WZK5160GPS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WZK5250ZXX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WZK5081TCA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山东集岳车辆有限公司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(十五)278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集岳牌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TZZ9401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山东通顺机械制造有限公司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(十五)298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通顺达牌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QNM9403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梁山恒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盛交通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设备制造有限公司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(十五)301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跃海路威牌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LYH9400、LYH9402、LYH9401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德州赛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克专用车有限公司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(十五)303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赛采埃孚克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TGT9403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浩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运达交通设备制造有限公司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(十五)304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浩运事业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HYC9400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阳专用汽车制造有限公司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(十五)305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鑫阳达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LXY9401、LXY9400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东平永盛专用汽车有限公司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(十五)306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事业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永盛牌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LYS9400、LYS9404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梁山开元交通设备制造有限公司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(十五)310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梁山开元牌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LKY9400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山东宏骏交通设备制造有限公司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(十五)311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骏威事业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BFL9401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梁山天宇冷藏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</w:t>
            </w: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(十五)312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梁山冰宇</w:t>
            </w: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TYL9400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梁山亿通工贸有限公司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(十五)313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亿通事业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YLC9401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山东华驰重工机械有限公司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(十五)314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斯克尔达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LFM9400、LFM9401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骏恒车业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(十五)322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骏恒通达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XJC9400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山东永甲汽车科技有限公司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(十五)324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永甲牌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MQ9400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梁山平安车业有限公司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(十五)327</w:t>
            </w:r>
          </w:p>
        </w:tc>
        <w:tc>
          <w:tcPr>
            <w:tcW w:w="858" w:type="dxa"/>
            <w:vMerge w:val="restart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梁山平安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TCC9401、TCC9400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中置轴挂车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TCC9040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山东通迈车辆制造有限公司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(十五)330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通迈牌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LTM5180GSS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栖霞荣德汽车制造有限公司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(十五)331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荣德牌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RDP9401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梁山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通源车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业有限公司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(十五)333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顺港牌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HGL9401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山东扬民车辆有限公司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(十五)335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扬民达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YMD9400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郓城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浩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永专用车制造有限公司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(十五)336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祥郓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华旭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NHY9402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山东勇威专用车制造有限公司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(十五)338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齐勇牌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JYW9401、JYW9400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蓬莱宏辉专用汽车制造有限公司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(十五)341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巨辉牌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PLH9400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山东大鲁专用汽车制造有限公司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(十五)343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超鲁牌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LDL9400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青岛新凯力特自动化科技有限公司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(十五)358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QKP9401、QKP9400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聊城市飞翔专用汽车制造有限公司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(十五)360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伟华通达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LFX9400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山东光灿车辆制造有限公司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(十五)367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金牛强劲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GCV9400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山东汇强重工科技有限公司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(十五)375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新立德牌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防撞缓冲车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HZV5120TFZ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HZV5252TCX、HZV5251TCX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山东泰航专用车制造有限公司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(十五)381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</w:t>
            </w:r>
            <w:proofErr w:type="gramStart"/>
            <w:r w:rsidRPr="0006146C">
              <w:rPr>
                <w:rFonts w:ascii="宋体" w:hAnsi="宋体" w:cs="微软雅黑" w:hint="eastAsia"/>
                <w:snapToGrid w:val="0"/>
                <w:spacing w:val="-23"/>
                <w:kern w:val="0"/>
                <w:szCs w:val="21"/>
              </w:rPr>
              <w:t>犇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TXL9400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山东德源汽车制造有限公司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(十五)384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德源达牌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DYV9400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聊城华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俊汽车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(十五)385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集润通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HJV9400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山东郓城荣事达挂车制造有限公司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(十五)386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事事达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RSD9401、RSD9400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山东明威专用汽车制造有限公司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(十五)396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华兴江山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SMW9400、SMW9401、SMW9370、SMW9371、SMW9402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山东绿图动力科技股份有限公司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(十五)398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绿图牌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LTP9400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河南新飞专用汽车有限责任公司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(十六)01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新飞牌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XKC5040X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商丘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市宇畅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挂车制造有限公司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(十六)05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宇畅牌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YCH9401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河南中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光学神汽专用车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(十六)16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风潮牌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勘察车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HDF5021X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宿营车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HDF5142TSY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HDF5030X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郑州红宇专用汽车有限责任公司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(十六)18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红宇牌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HYJ5080X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HYJ5040X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郑州宏达汽车工业有限公司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(十六)21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郑龙牌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JYC5180TDY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JYC5180GSS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JYC5310GJB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JYC5020X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JYC5030ZZZ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JYC5180ZLJ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JYC5030ZXX、JYC5040ZXX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河南华茂骏捷车辆有限公司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(十六)23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茂骏捷</w:t>
            </w:r>
            <w:proofErr w:type="gramEnd"/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LHC5031ZXX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河南骏通车辆有限公司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(十六)28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骏通牌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JF9400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JF5310GJB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河南高远公路养护设备股份有限公司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(十六)29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圣工牌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同步碎石封层车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HGY5318TFC、HGY5319TFC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HGY5120GQX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稀浆封层车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HGY5313TFC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宇通重工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桥梁检测车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YTZ5261JQJ、YTZ5321JQJ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YTZ5030TYH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(十六)37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巡逻车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SMQ5033TXU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SMQ5023X、SMQ5060X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SMQ5081TXS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SMQ5080GQX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SMQ5080ZZZ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防暴车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SMQ5049X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河南莱茵汽车制造有限</w:t>
            </w: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(十六)39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莱茵旅行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者牌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旅居车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JZS5036X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新乡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市骏华专用汽车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车辆有限公司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(十六)40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强牌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JQ9401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河南宜和城保装备科技实业有限公司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(十六)41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宜和牌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HYH5075X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河南红宇特种汽车有限公司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(十六)42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红宇牌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HYZ5041X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HYZ5041X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驻马店大力天骏专用汽车制造有限公司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(十六)44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天骏德锦</w:t>
            </w:r>
            <w:proofErr w:type="gramEnd"/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TJV9401、TJV9400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河南路太养路机械股份有限公司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(十六)45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太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LTZ5030TDY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LTZ5072GQX、LTZ5081GQX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LTZ5070ZZZ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LTZ5030TCX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河南力霸液压机械集团有限公司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(十六)51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霸申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BST9401、BST9402、BST9400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FD596C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新乡市华</w:t>
            </w:r>
            <w:proofErr w:type="gramStart"/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烁车辆</w:t>
            </w:r>
            <w:proofErr w:type="gramEnd"/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(十六)53</w:t>
            </w:r>
          </w:p>
        </w:tc>
        <w:tc>
          <w:tcPr>
            <w:tcW w:w="858" w:type="dxa"/>
          </w:tcPr>
          <w:p w:rsidR="00F50E1C" w:rsidRPr="00FD596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中基</w:t>
            </w:r>
            <w:proofErr w:type="gramStart"/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华烁牌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XHS9401、XHS9400、XHS9402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焦作市福曼特车辆有限公司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(十六)58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纳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发祥牌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FMT9403、FMT9404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博歌车辆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(十六)61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仁拓博歌</w:t>
            </w:r>
            <w:proofErr w:type="gramEnd"/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ZBG5313GJB、ZBG5311GJB、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ZBG5314GJB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濮阳市龙欣专用汽车制造有限公司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(十六)65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龙挂牌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洗井清蜡车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LGC5190TXL、LGC5240TXL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河南亿翔专用汽车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(十六)68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威谱牌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NYX5071TSL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NYX5091GPS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NYX5027ZXX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河南凯达汽车有限公司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(十六)70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恒达牌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HKD5070GXW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HKD5070GPS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HKD5180ZXX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驻马店广大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鸿远车业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(十六)74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广大鸿远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GHY9350、GHY9405、GHY9404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信阳雄狮重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工科技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发展有限公司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(十六)77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工九牌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吊装式垃圾车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XSZ5250ZDZ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XSZ5180GXW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XSZ5180TDY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XSZ5030ZXX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XSZ5070TCA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河南华路汽车有限公司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(十六)83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华路达牌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YHL5180TDY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河南航渊汽车制造有限公司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(十六)88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软山牌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RSP9400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昊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搏专用汽车有限公司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(十六)90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昊搏牌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HHB9404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神州永达汽车制造有限公司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(十六)91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神州永达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AYD9401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郑州比克新能源汽车有限公司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(十六)96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光翼牌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BAK5020X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新乡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市宇翔车辆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(十六)97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润宇达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YXA9400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YXA5310GJB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YXA5080TCA、YXA5070TCA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洛阳德野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专用车辆有限公司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(十六)98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诺马迪森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LDY5080X、LDY5220X、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LDY5140X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河南通盛达专用车有限公司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(十六)104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老底牌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TSD9400、TSD9401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长垣县农建机械设备有限公司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(十六)106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农建机械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XNJ5230THB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湖北聚力汽车技术股份有限公司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(十七)05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聚尘王牌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伤残运送车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HNY5040X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HNY5100TXC、HNY5071TXC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HNY5120GXE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HNY5250TDY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殡仪车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HNY5040X、HNY5020X、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HNY5030X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污水处理车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HNY5125TWC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HNY5250GSS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HNY5030X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HNY5185GQW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HNY5160X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HNY5186GPS、HNY5166GPS、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HNY5188GPS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HNY5120ZZZ、HNY5070ZZZ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HNY5250ZXX、HNY5180ZXX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道路污染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清除车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HNY5180TWQ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雏禽运输车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HNY5310X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HNY5165TCA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HNY5060JGK、HNY5062JGK、HNY5080JGK、HNY5070JGK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奥龙汽车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(十七)08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久龙牌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供液车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ALA5310TGY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ALA5070GPS、ALA5160GPS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十堰安远专用汽车有限</w:t>
            </w: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(十七)10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双机牌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AY5090X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中国重汽集团湖北华威专用汽车有限公司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(十七)16</w:t>
            </w:r>
          </w:p>
        </w:tc>
        <w:tc>
          <w:tcPr>
            <w:tcW w:w="858" w:type="dxa"/>
            <w:vMerge w:val="restart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华威驰乐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污泥自卸汽车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SGZ5310ZWX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SGZ5189TXC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SGZ5189TSL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SGZ5189TXS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SGZ5120GQW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SGZ5080GQX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腐蚀性物品罐式运输车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SGZ5320GFW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SGZ5311ZLJ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中石化石油机械股份有限公司江汉机械厂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(十七)24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宝涛牌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井管运输车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JHX5311TJG、JHX5253TJG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湖北神鹰汽车有限责任公司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(十七)28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神鹰牌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渣料运输车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YG5250TZL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武汉运盛特种汽车制造有限公司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(十七)30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宏大牌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吸引压送车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QLC5314GXY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武汉市汉福专用车有限公司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(十七)33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金银湖牌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WFA5185GSS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WFA5031ZLJ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WFA5070TCA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驰田汽车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股份有限公司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(十七)36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驰田牌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渣料运输车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EXQ5310TZL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武汉市政环卫机械有限公司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(十七)37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皇冠牌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WZJ5121GQX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WZJ5080ZZZ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武汉新光专用汽车制造有限公司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(十七)43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新环牌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WX5070GXW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WX5070GQX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武汉洁力环卫汽车装备有限公司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(十七)44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琴台牌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QT5031ZLJ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湖北东润汽车有限公司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(十七)46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东润牌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WSH9406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WSH5310GJB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中国人民解放军第三三零三工厂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(十七)50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三三○三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SSL5120X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武汉斯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贝卡专用汽车有限公司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(十七)54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武工牌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低密度粉粒物料运输车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WGG5250GFL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吸引压送车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WGG5251GXY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湖北五环专用汽车有限公司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(十七)57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华通牌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伤残运送车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HCQ5046X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HCQ5168ZYS、HCQ5188ZYS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HCQ5188GXW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HCQ5188TDY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HCQ5031TSL、HCQ5030TSL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HCQ5046X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HCQ5180GLQ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HCQ5180TXS、HCQ5070TXS、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HCQ5125TXS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HCQ5180GQW、HCQ5258GQW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HCQ5081TQZ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HCQ5048ZZZ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十堰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市泽楚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(十七)58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泽楚牌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GCQ5310ZLJ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湖北江山专用汽车有限公司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(十七)65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江山神剑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HJS5316GJB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四机赛瓦石油钻采设备有限公司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(十七)68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赛瓦牌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仪表车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SEV5142TBC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固井车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SEV5240TGJ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随州市力神专用汽车有限公司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(十七)69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醒狮牌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供液车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SLS5251TGY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易燃液体罐式运输车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SLS5266GRY、SLS5326GRY、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SLS5263GRY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SLS5263GYY、SLS5260GYY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湖北省齐星汽车车身股份有限公司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(十七)70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齐星牌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QXC5043X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电视车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QXC5031X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湖北楚胜汽车有限公司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(十七)71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楚胜牌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CSC5033X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FD596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CSC5180X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低密度粉粒物料运输车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CSC5316GFL、CSC5180GFL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CSC5073ZYS、CSC5183ZYS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CSC5180ZDJ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干粉水联用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消防车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CSC5280GXF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CSC5125TSL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摆臂式垃圾车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CSC5075ZBS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CSC5081TQZ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CSC5046ZXX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CSC5070JGK、CSC5060JGK、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CSC5041JGK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东风随州专用汽车有限公司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(十七)72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DFZ5180TXS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DFZ5180GJB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DFZ5140JSQ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程力专用汽车股份有限公司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(十七)74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程力威牌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厢式垃圾车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CLW5030ZXL、CLW5020ZXL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CLW5080X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CLW5080X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FD596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CLW5180X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腐蚀性物品厢式运输车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CLW5180X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CLW9405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CLW5120ZYS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CLW5181ZDJ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同步碎石封层车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CLW5250TFC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净化车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CLW5160TWJ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CLW5020X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CLW5180TDY、CLW5251TDY、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CLW5160TDY、CLW5120TDY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宣传车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CLW5040X、CLW5025X、</w:t>
            </w:r>
          </w:p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CLW5020X、CLW5037X、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CLW5031X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CLW5210X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CLW5042X、CLW5040X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CLW5042X、CLW5040X、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CLW5041X、CLW5060X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污水处理车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CLW5070TWC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CLW5252GSS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CLW5180TXS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CLW5120GQW、CLW5121GQW、CLW5250GQW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CLW5121GQX、CLW5186GQX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CLW5080TQZ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CLW5080X、CLW5180X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CLW5040X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CLW5163GPS、CLW5090GPS、</w:t>
            </w:r>
          </w:p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CLW5160GPS、CLW5253GPS、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CLW5252GPS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CLW5030ZZZ、CLW5040ZZZ、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CLW5090ZZZ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CLW5031ZXX、CLW5257ZXX、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CLW5090ZXX、CLW5030ZXX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道路检测车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CLW5100TLJ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钻机车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CLW5097TZJ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雏禽运输车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CLW5180X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CLW5040TCA、CLW5161TCA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CLW5046JGK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湖北合力特种车制造有限公司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(十七)79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神狐牌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HLQ5181TDY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HLQ5045X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HLQ5041X、HLQ5040X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HLQ5121GQW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HLQ5120GPS、HLQ5160GPS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HLQ5040ZXX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湖北新中绿专用汽车有限公司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(十七)80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中洁牌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XZL5182ZYS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XZL5255GXW、XZL5182GXW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XZL5255TDY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XZL5182TXS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淋浴车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XZL5200X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XZL5122GQW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绿化综合养护车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XZL5180TYH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XZL5041TYH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湖北成龙威专用汽车有限公司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(十七)81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楚飞牌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CLQ5020X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加油车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CLQ5071GJY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CLQ5250ZYS、CLQ5040ZYS、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CLQ5180ZYS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吸粪车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CLQ5040GXE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CLQ5181TDY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易燃液体罐式运输车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CLQ5040GRY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CLQ5040TQZ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CLQ5250GPS、CLQ5181GPS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CLQ5040ZZZ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CLQ5180ZXX、CLQ5040ZXX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CLQ5120GYY、CLQ5070GYY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十堰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至喜车辆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(十七)84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盟盛牌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MSH5180GJB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湖北江南专用特种汽车有限公司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(十七)87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JDF5070TXC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JDF5070TSL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JDF5040X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JDF5040TQZ、JDF5181TQZ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防撞缓冲车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JDF5040TFZ、JDF5060TFZ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JDF5060JGK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随州市东正专用汽车有限公司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(十七)89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炎帝牌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加油车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SZD5125GJY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SZD5125TXC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SZD5186GXW、SZD5180GXW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SZD5129TQP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SZD5088TQZ、SZD5045TQZ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SZD5163GPS、SZD5166GPS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SZD5021ZLJ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湖北宏宇专用汽车有限</w:t>
            </w: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(十七)90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虹宇牌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净化车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HYS5100TWJ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HYS5072GQX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散装饲料运输车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HYS5120ZSL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HYS5070GQW、HYS5040GQW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HYS5071GQX、HYS5182GQX、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HYS5250GQX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HYS5181TQZ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HYS5121GPS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HYS5180TYH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玉柴东特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(十七)93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特运牌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DTA5045X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FD596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DTA5045X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湖北日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昕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(十七)96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日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昕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HRX5181TQZ、HRX5042TQZ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湖北润力专用汽车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(十七)97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润知星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SCS5180GXW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SCS5040TDY、SCS5250TDY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SCS5180TQZ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SCS5163GPS、SCS5180GPS、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SCS5251GPS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SCS5070ZZZ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SCS5030ZXX、SCS5031ZXX、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SCS5040ZXX、SCS5250ZXX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SCS5064JGK、SCS5043JGK、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SCS5062JGK、SCS5071JGK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湖北中油科昊机械制造有限公司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(十七)100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科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昊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混配车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KHZ5290THP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十堰汇斯诚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(十七)103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汇斯诚牌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DWJ9020、DWJ9030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湖北力威汽车有限公司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(十七)104</w:t>
            </w:r>
          </w:p>
        </w:tc>
        <w:tc>
          <w:tcPr>
            <w:tcW w:w="858" w:type="dxa"/>
            <w:vMerge w:val="restart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中汽力威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HLW5073GXW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密闭式桶装垃圾车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HLW5035X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HLW5072GQX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HLW5252GPS、HLW5180GPS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腐蚀性物品罐式运输车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HLW5180GFW、HLW5320GFW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HLW5020ZXX、HLW5181ZXX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运油车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HLW5121GYY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HLW5090TCA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湖北俊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浩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(十七)106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多士星牌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JHW5120X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JHW5040X、JHW5120X、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JHW5041X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杂项危险物品厢式运输</w:t>
            </w: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lastRenderedPageBreak/>
              <w:t>JHW5040X、JHW5120X、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lastRenderedPageBreak/>
              <w:t>JHW5041X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医疗废物转运车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JHW5030X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JHW5040X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JHW5040X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新东日专用汽车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(十七)109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新东日牌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吸尘车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YZR5080TXC、YZR5070TXC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YZR5120TSL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YZR5180TXS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YZR5121GQW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YZR5110ZXX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湖北帕菲特工程机械有限公司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(十七)111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帕菲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流动服务车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PFT5041X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PFT5101TQZ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湖北旭帆专用汽车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(十七)114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华悦达牌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LZX5180X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湖北天威汽车有限公司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(十七)115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天威缘牌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TWY5120ZYS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TWY5180GXW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TWY5070TDY、TWY5251TDY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TWY5165GPS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TWY5030ZZZ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TWY5031ZXX、TWY5030ZXX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湖北一专汽车股份有限公司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(十七)118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专致牌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YZZ5183ZYS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YZZ5160GPS、YZZ5183GPS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徐工湖北环保科技股份有限公司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(十七)119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DXA5180GPS、DXA5182GPS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湖北华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(十七)120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华专一牌</w:t>
            </w:r>
          </w:p>
        </w:tc>
        <w:tc>
          <w:tcPr>
            <w:tcW w:w="1852" w:type="dxa"/>
          </w:tcPr>
          <w:p w:rsidR="00F50E1C" w:rsidRPr="00FD596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人工影响天气火箭作业车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EHY5035TRT、EHY5030TRT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EHY5042X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殡仪车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EHY5020X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EHY5310GJB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EHY5040TQZ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湖北三铃专用汽车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(十七)121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炬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HXJ5210X、HXJ5180X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高空作业车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HXJ5110JGK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湖北中威专用汽车有限公司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(十七)123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楚韵牌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EZW5045X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EZW5160ZYS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EZW5045GXW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EZW5045TDY、EZW5160TDY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EZW5045GQW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EZW5045TQZ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EZW5125GPS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湖北同威专用汽车有限</w:t>
            </w: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(十七)124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专威牌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HTW5125X、HTW5075X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易燃液体厢式运输车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HTW5045X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FD596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杂项危险物品厢式运输车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HTW5035X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HTW5180TDY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摆臂式垃圾车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HTW5070ZBS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气瓶运输车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HTW5045TQP、HTW5035TQP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HTW5071X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HTW5161GPS、HTW5180GPS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铝合金运油车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HTW5320GYY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HTW5075TCA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湖北欧阳华俊机械设备有限公司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(十七)130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楚源牌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EHJ9400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随州市长兴机械科技有限公司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(十七)134</w:t>
            </w:r>
          </w:p>
        </w:tc>
        <w:tc>
          <w:tcPr>
            <w:tcW w:w="858" w:type="dxa"/>
            <w:vMerge w:val="restart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伴君长兴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AAA9400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AAA5185ZYS、AAA5125ZYS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售货车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AAA5030X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AAA5125TQZ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AAA5042X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AAA5316JSQ、AAA5243JSQ、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AAA5183JSQ、AAA5125JSQ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AAA5125TCA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湖北汇龙专用汽车有限公司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(十七)135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龙星汇牌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HLV9403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供液车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HLV5310TGY、HLV5250TGY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HLV5181TQZ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HLV5081ZLJ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HLV5041JSQ、HLV5040JSQ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程力重工股份有限公司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(十七)137</w:t>
            </w:r>
          </w:p>
        </w:tc>
        <w:tc>
          <w:tcPr>
            <w:tcW w:w="858" w:type="dxa"/>
            <w:vMerge w:val="restart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程力重工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摆臂式垃圾车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CLH5160ZBS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CLH5041X、CLH5043X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CLH5080TQZ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谷城天宇机械有限公司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(十七)141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富恩牌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FUN9402、FUN9401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湖北四通专用汽车有限公司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(十七)144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丰霸牌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STD5181ZYS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STD5121GXW、STD5180GXW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大流量排水抢险车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STD5100TPS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STD5180GQX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STD5120X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STD5180GPS、STD5245GPS、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STD5160GPS、STD5070GPS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湖北震序车船科技股份有限公司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(十七)147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正远牌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EZY5035X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EZY5024X、EZY5034X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湖北通力振华机械有限</w:t>
            </w: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(十七)148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通力达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XTL9350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凌扬汽车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(十七)149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凌扬牌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LYP5066X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LYP5316JSQ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湖北添翼汽车科技有限公司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(十七)158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武当一车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HEQ5160GPS、HEQ5125GPS、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HEQ5165GPS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湖北旺龙专用汽车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(十七)160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旺龙威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WLW5180GXW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WLW5182TDY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摆臂式垃圾车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WLW5160ZBS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WLW5121GQW、WLW5071GQW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WLW5182GPS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WLW5030TYH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WLW5181ZXX、WLW5120ZXX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湖北帝成环卫科技有限公司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(十七)164</w:t>
            </w:r>
          </w:p>
        </w:tc>
        <w:tc>
          <w:tcPr>
            <w:tcW w:w="858" w:type="dxa"/>
            <w:vMerge w:val="restart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帝王环卫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净化车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HDW5090TWJ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HDW5182TDY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HDW5030ZLJ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HDW5033ZZZ、HDW5042ZZZ、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HDW5043ZZZ、HDW5031ZZZ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HDW5033ZXX、HDW5120ZXX、</w:t>
            </w:r>
          </w:p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HDW5046ZXX、HDW5045ZXX、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HDW5255ZXX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HDW5180TCA、HDW5120TCA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湖北神绿专用汽车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(十七)167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神绿通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SLV9100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SLV5180TDY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SLV5070TSL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SLV5180TXS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湖北经恒专用汽车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(十七)168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经恒牌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EJH9400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武汉楷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迩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环保设备有限公司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(十七)173</w:t>
            </w:r>
          </w:p>
        </w:tc>
        <w:tc>
          <w:tcPr>
            <w:tcW w:w="858" w:type="dxa"/>
            <w:vMerge w:val="restart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楷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迩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环保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CEH5180GXW、CEH5070GXW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CEH5180GQW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CEH5070GQX、CEH5120GQX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清淤车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CEH5070TQY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湖南省赛特汽车有限责任公司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(十八)13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赛特牌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HS5040X</w:t>
            </w:r>
          </w:p>
        </w:tc>
      </w:tr>
      <w:tr w:rsidR="00F13D4F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13D4F" w:rsidRDefault="00F13D4F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13D4F" w:rsidRPr="00DA1B74" w:rsidRDefault="00F13D4F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中联重科股份有限公司</w:t>
            </w:r>
          </w:p>
        </w:tc>
        <w:tc>
          <w:tcPr>
            <w:tcW w:w="938" w:type="dxa"/>
            <w:vMerge w:val="restart"/>
          </w:tcPr>
          <w:p w:rsidR="00F13D4F" w:rsidRPr="0039777A" w:rsidRDefault="00F13D4F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(十八)20</w:t>
            </w:r>
          </w:p>
        </w:tc>
        <w:tc>
          <w:tcPr>
            <w:tcW w:w="858" w:type="dxa"/>
            <w:vMerge w:val="restart"/>
          </w:tcPr>
          <w:p w:rsidR="00F13D4F" w:rsidRPr="0039777A" w:rsidRDefault="00F13D4F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F13D4F" w:rsidRPr="0039777A" w:rsidRDefault="00F13D4F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F13D4F" w:rsidRPr="0039777A" w:rsidRDefault="00F13D4F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ZLJ5310GJB、ZLJ5312GJB</w:t>
            </w:r>
          </w:p>
        </w:tc>
      </w:tr>
      <w:tr w:rsidR="00F13D4F" w:rsidTr="0039777A">
        <w:trPr>
          <w:trHeight w:val="252"/>
          <w:jc w:val="center"/>
        </w:trPr>
        <w:tc>
          <w:tcPr>
            <w:tcW w:w="567" w:type="dxa"/>
            <w:vMerge/>
          </w:tcPr>
          <w:p w:rsidR="00F13D4F" w:rsidRDefault="00F13D4F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13D4F" w:rsidRPr="00DA1B74" w:rsidRDefault="00F13D4F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13D4F" w:rsidRPr="0039777A" w:rsidRDefault="00F13D4F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13D4F" w:rsidRPr="0039777A" w:rsidRDefault="00F13D4F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13D4F" w:rsidRPr="0039777A" w:rsidRDefault="00F13D4F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F13D4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F13D4F" w:rsidRPr="0039777A" w:rsidRDefault="00F13D4F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F13D4F">
              <w:rPr>
                <w:rFonts w:ascii="仿宋_GB2312" w:eastAsia="仿宋_GB2312"/>
              </w:rPr>
              <w:t>ZLJ5440THB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湖南晟通天力汽车有限公司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(十八)22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晟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CSH9406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湖南猎豹特种车有限公</w:t>
            </w: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(十八)24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猎豹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(LEOPAARD)牌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巡逻车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XL5030TXU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FD596C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 w:rsidRPr="00FD596C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湖南省金华车辆有限公司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(十八)35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汽尔福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HJH5030TYH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湖南鹏翔星通汽车有限公司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(十八)41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鹏翔星通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PXT5340THB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湖南金松汽车有限公司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(十八)42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湘嘉牌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XJS9400、XJS9401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湖南向红专用车辆制造有限公司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(十八)47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向红牌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YCG9401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湖南成鑫专用汽车有限公司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(十八)48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成星牌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HCX9400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湖南星通汽车制造有限公司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(十八)52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星通牌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XTP5042X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XTP5280THB、XTP5311THB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长沙中联消防机械有限公司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(十八)55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登高平台消防车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ZLF5501JXF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湖南奇思环保设备制造有限公司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(十八)56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奇思环保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QSW5251GQW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长沙中联重科环境产业有限公司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(十八)60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ZBH9340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ZBH5180ZYS、ZBH5043ZYS、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ZBH5189ZYS、ZBH5250ZYS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ZBH5182ZDJ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多功能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ZBH5181TDY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密闭式桶装垃圾车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ZBH5080X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ZBH5083TSL、ZBH5183TSL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ZBH5070GQX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ZBH5073GSS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ZBH5121ZYS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150E61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150E61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纯电动密闭式桶装垃圾车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ZBH5080X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ZBH5182GQX、ZBH5122GQX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纯电动路面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ZBH5040TYH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ZBH5070GPS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ZBH5031ZZZ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ZBH5251ZXX、ZBH5180ZXX、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ZBH5312ZXX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除雪车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ZBH5180TCX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ZBH5180TCA、ZBH5100TCA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湖南响箭重工科技有限公司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(十八)64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响箭牌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混凝土泵车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XXJ5250THB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湖南伊甸园房车制造有</w:t>
            </w: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(十八)67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亚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铛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YDY5042X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广州市环境卫生机械设备厂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(十九)06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广环牌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GH5182ZYS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压缩式对接垃圾车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GH5253ZDJ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燃料电池洒水车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GH5091GSS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广东粤海汽车有限公司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(十九)14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粤海牌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清障车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YH5251TQZ、YH5100TQZ、</w:t>
            </w:r>
          </w:p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YH5181TQZ、YH5200TQZ、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YH5080TQZ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广东宝龙汽车有限公司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(十九)20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宝龙牌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防弹运钞车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TBL5048X、TBL5045X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广州广日专用汽车有限公司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(十九)48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广和牌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燃料电池冷藏车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GR5090X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永强奥林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宝国际消防汽车有限公司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(十九)49</w:t>
            </w:r>
          </w:p>
        </w:tc>
        <w:tc>
          <w:tcPr>
            <w:tcW w:w="858" w:type="dxa"/>
            <w:vMerge w:val="restart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永强奥林</w:t>
            </w:r>
            <w:proofErr w:type="gramEnd"/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压缩空气泡沫消防车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RY5191GXF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器材消防车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RY5183TXF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RY5430GXF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珠海鹏宇汽车有限公司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(十九)53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宇舟牌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GPY5140GXW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广州华凯车辆装备有限公司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(十九)55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盾甲牌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防暴车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GDJ5044X、GDJ5043X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广东易山重工股份有限公司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(十九)56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易山牌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ESN5180TXS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广东顺肇专用汽车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(十九)57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顺肇牌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易燃气体厢式运输车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SZP5081X、SZP5041X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广州市和合医疗特种车辆有限公司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(十九)58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和麦牌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HMK5044X、HMK5042X、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HMK5043X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检测车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HMK5030X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(十九)67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XQX6600、XQX6851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C17F18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C17F18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纯电动混凝土搅拌运输车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XQX5310GJB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广东来纳特种车辆制造有限公司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(十九)71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来纳牌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救护车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GDL5041X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桂林大宇客车有限公司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(二十)04</w:t>
            </w:r>
          </w:p>
        </w:tc>
        <w:tc>
          <w:tcPr>
            <w:tcW w:w="858" w:type="dxa"/>
          </w:tcPr>
          <w:p w:rsidR="00F50E1C" w:rsidRPr="00C17F18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C17F18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桂林大宇牌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客车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GDW6818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(二十)05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运力牌</w:t>
            </w:r>
          </w:p>
        </w:tc>
        <w:tc>
          <w:tcPr>
            <w:tcW w:w="1852" w:type="dxa"/>
          </w:tcPr>
          <w:p w:rsidR="00F50E1C" w:rsidRPr="00C17F18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C17F18">
              <w:rPr>
                <w:rFonts w:ascii="仿宋_GB2312" w:eastAsia="仿宋_GB2312" w:hAnsi="仿宋_GB2312" w:cs="仿宋_GB2312" w:hint="eastAsia"/>
                <w:snapToGrid w:val="0"/>
                <w:spacing w:val="-24"/>
                <w:kern w:val="0"/>
                <w:szCs w:val="21"/>
              </w:rPr>
              <w:t>纯电动车厢可卸式垃圾车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LG5180ZXX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LG5250ZLJ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柳州延龙汽车有限公司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(二十)06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延龙牌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LZL5180X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C17F18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 w:rsidRPr="00C17F18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柳州乘龙专用车有限公司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(二十)11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福狮牌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LFS9405、LFS9406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广西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上林骏沃挂车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(二十)16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代强牌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GJW9400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东兴联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友科技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(二十)17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联友牌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DXL9400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重庆迪马工业有限责任公司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(二十一)05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迪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马牌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警犬运输车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DMT5042X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运钞车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DMT5047X、DMT5043X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DMT5090X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重庆耐德新明和工业有限公司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(二十一)08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山花牌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JHA5072ZYS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JHA5031ZXX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重庆凯瑞特种车有限公司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(二十一)10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QYZ5120ZYS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QYZ5120GXW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QYZ5120ZLJ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QYZ5040ZZZ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QYZ5071ZXX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重庆望江工业有限公司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(二十一)11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望江牌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WJ9400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重庆金冠汽车制造股份有限公司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(二十一)12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圣路牌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纯电动运钞车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SLT5041X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SLT5130X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</w:tcPr>
          <w:p w:rsidR="00F50E1C" w:rsidRPr="00C17F18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C17F18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金冠圣路牌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SLT5043X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重庆铁马工业集团有限公司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(二十一)16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铁马牌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宿营车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XC5230TSY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指挥车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XC5220X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XC5310GJB、XC5316GJB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野外自行式炊事车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XC5250X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铃专用汽车有限公司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(二十一)19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庆铃牌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净化车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QL5110TWJ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重庆耐德山花特种车有限责任公司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(二十一)21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耐德兼松牌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NDT5120GPS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路面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NDT5030TYH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重庆光宇瀚文汽车工业有限责任公司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(二十一)26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瀚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文牌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GHW5030TCA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重庆展亮汽车制造有限公司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(二十一)32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上专牌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CZQ9402、CZQ9403、CZQ9401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CZQ5180GXW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清洗车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CZQ5180GQX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重庆刘建汽车制造有限公司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(二十一)34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丝治牌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CLJ9400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汽(四川)专用汽车有限公司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(二十二)01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远达牌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SCZ5060X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SCZ5070GPS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达州华川车辆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(二十二)04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华川牌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YND9400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四川新筑通工汽车有限公司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(二十二)06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通工牌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TG6101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四川省客车制造有限责任公司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(二十二)09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峨嵋牌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EM6590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四川宝石机械专用车有限公司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(二十二)12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川石牌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仪表车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NC5170TBC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NC5490TYL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成都航天万欣科技有限公司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(二十二)19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铜江牌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监测车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TJX5120X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四川华勋畜牧机械有限责任公司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(二十二)20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川牧牌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CXJ5030X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四川川消消防车辆制造有限公司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(二十二)26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川消牌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排烟消防车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SXF5241TXF、SXF5151TXF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照明消防车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SXF5071TXF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四川川宏机械有限公司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(二十二)29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勤宏牌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洒水车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SQH5253GSS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爆破器材运输车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SQH5123X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成都新全义机械制造有限公司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(二十二)45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驰牌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XQY5031ZXX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广汉川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骏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(二十二)49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蜀汽牌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GCJ9401、GCJ9400、GCJ9402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贵阳普天物流技术有限公司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(二十三)03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鸿雁牌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邮政车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CPT5250X、CPT5100X、</w:t>
            </w:r>
          </w:p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CPT5040X、CPT5310X、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CPT5073X、CPT5075X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贵州贵航云马汽车工业有限责任公司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(二十三)08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云马牌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YM5180ZYS、YM5070ZYS、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YM5120ZYS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扫路车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YM5070TSL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YM5070GQX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YM5070ZZZ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YM5070TCA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贵州云河山地汽车有限公司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(二十三)13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黔成民牌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GYH9400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绿化喷洒车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GYH5250GPS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FDE6850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FDE6101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云南辉煌汽车制造有限公司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(二十四)12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辉途骏牌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YHH9403、YHH9400、YHH9402、YHH9401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宝鸡宝石特种车辆有限责任公司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(二十六)10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宝石机械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试井车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BSJ5070TSJ、BSJ5162TSJ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陕西银河消防科技装备股份有限公司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(二十六)15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银河牌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压缩空气泡沫消防车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BX5190GXF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水罐消防车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BX5240GXF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泡沫消防车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BX5320GXF、BX5240GXF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照明消防车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BX5150TXF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陕西长庆专用车制造有限公司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(二十六)27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长庆牌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CQK9406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西安达刚路面机械股份有限公司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(二十六)32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达刚牌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沥青洒布车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DGL5143GLQ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粉料撒布车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DGL5250TFS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陕西通运专用汽车集团有限公司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(二十六)34</w:t>
            </w:r>
          </w:p>
        </w:tc>
        <w:tc>
          <w:tcPr>
            <w:tcW w:w="858" w:type="dxa"/>
            <w:vMerge w:val="restart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忠华通运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前置式采油车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TYJ5220TCY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TYJ5037ZXX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陕西汽车集团旬阳宝通</w:t>
            </w: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专用车部件有限公司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(二十六)40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陕汽牌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SBT5256ZYS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陕西瑞泰特机械设备有限公司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(二十六)44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陕瑞牌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SRT5180ZZZ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陕西华泰宏宇专用汽车有限公司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(二十六)46</w:t>
            </w:r>
          </w:p>
        </w:tc>
        <w:tc>
          <w:tcPr>
            <w:tcW w:w="858" w:type="dxa"/>
          </w:tcPr>
          <w:p w:rsidR="00F50E1C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华泰宏宇</w:t>
            </w:r>
          </w:p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YXF9010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陕西华禹通泰交通设备有限公司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(二十六)48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秦禹牌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TYP9400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兰州电源车辆研究所有限公司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(二十七)09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兰电所牌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电源车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LDS5201X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甘肃宏腾油气装备制造有限公司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(二十七)12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华油牌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HTZ5311TYL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甘肃承威专用车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(二十七)15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承威牌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GCW9403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甘肃建投重工科技有限公司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(二十七)16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高漠牌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GSK5070ZYS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护栏清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GSK5070GQX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自装卸式垃圾车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GSK5080ZZZ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餐厨垃圾车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GSK5080TCA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青海</w:t>
            </w:r>
            <w:r w:rsidRPr="00DF167F">
              <w:rPr>
                <w:rFonts w:ascii="宋体" w:hAnsi="宋体" w:cs="微软雅黑" w:hint="eastAsia"/>
                <w:snapToGrid w:val="0"/>
                <w:spacing w:val="-23"/>
                <w:kern w:val="0"/>
                <w:szCs w:val="21"/>
              </w:rPr>
              <w:t>堃</w:t>
            </w: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越房车制造有限公司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(二十八)04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DF167F">
              <w:rPr>
                <w:rFonts w:ascii="宋体" w:hAnsi="宋体" w:cs="微软雅黑" w:hint="eastAsia"/>
                <w:snapToGrid w:val="0"/>
                <w:spacing w:val="-23"/>
                <w:kern w:val="0"/>
                <w:szCs w:val="21"/>
              </w:rPr>
              <w:t>堃</w:t>
            </w:r>
            <w:proofErr w:type="gramEnd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越牌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旅居车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LBS5044X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北京和田汽车改装有限公司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三、二、02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长城牌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冷藏车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HTF5310X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纯电动桶装垃圾运输车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HTF5033CTY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纯电动餐厨垃圾车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HTF5033TCA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随车起重运输车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HTF5250JSQ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昌黎县川港专用汽车制造有限公司</w:t>
            </w:r>
          </w:p>
        </w:tc>
        <w:tc>
          <w:tcPr>
            <w:tcW w:w="938" w:type="dxa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三、二、03</w:t>
            </w: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华星牌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CCG5160ZXX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集车辆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(江门市)有限公司</w:t>
            </w:r>
          </w:p>
        </w:tc>
        <w:tc>
          <w:tcPr>
            <w:tcW w:w="938" w:type="dxa"/>
            <w:vMerge w:val="restart"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ZY001</w:t>
            </w: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ZJV9403、ZJV9402、ZJV9400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ZJV5311GJB、ZJV5313GJB、</w:t>
            </w:r>
          </w:p>
          <w:p w:rsidR="00F50E1C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ZJV5315GJB、ZJV5312GJB、</w:t>
            </w:r>
          </w:p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ZJV5314GJB、ZJV5310GJB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111E25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 w:rsidRPr="00111E25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中</w:t>
            </w:r>
            <w:proofErr w:type="gramStart"/>
            <w:r w:rsidRPr="00111E25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集车辆</w:t>
            </w:r>
            <w:proofErr w:type="gramEnd"/>
            <w:r w:rsidRPr="00111E25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(辽宁)有限公司</w:t>
            </w: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通华牌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THT9400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张家港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中集圣达因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低温装备有限公司</w:t>
            </w: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圣</w:t>
            </w: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达因牌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低温液体运输车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SDY5321GDY、SDY5320GDY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扬州中集通华专用车有限公司</w:t>
            </w: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通华牌</w:t>
            </w: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THT9370、THT9402、THT9400、THT9405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中置轴挂车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THT9210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THT5317GJB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洛阳中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集凌宇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汽车有限公司</w:t>
            </w: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凌宇牌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低密度粉粒物料运输车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CLY5259GFL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压缩式垃圾车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CLY5074ZYS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吸污车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CLY5070GXW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洗扫车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CLY5180TXS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CLY5317GJB、CLY5314GJB、CLY5316GJB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CLY5041TSL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CLY5120TXS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车厢可卸式垃圾车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CLY5312ZXX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111E25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深圳中集专用车有限公司</w:t>
            </w: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ZJV9406、ZJV9401、ZJV9402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甘肃中集华骏车辆有限公司</w:t>
            </w: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华骏牌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ZCZ9402、ZCZ9403、ZCZ9400、ZCZ9401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 w:val="restart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芜湖中集瑞江汽车有限公司</w:t>
            </w: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瑞江牌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WL9406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  <w:vMerge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混凝土搅拌运输车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WL5318GJB、WL5316GJB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111E25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青岛中集专用车有限公司</w:t>
            </w: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中集牌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ZJV9406、ZJV9405</w:t>
            </w:r>
          </w:p>
        </w:tc>
      </w:tr>
      <w:tr w:rsidR="00F50E1C" w:rsidTr="0039777A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F50E1C" w:rsidRPr="00DA1B74" w:rsidRDefault="00F50E1C" w:rsidP="00F50E1C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驻马店中</w:t>
            </w:r>
            <w:proofErr w:type="gramStart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集华骏车辆</w:t>
            </w:r>
            <w:proofErr w:type="gramEnd"/>
            <w:r w:rsidRPr="00DA1B74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vMerge/>
          </w:tcPr>
          <w:p w:rsidR="00F50E1C" w:rsidRPr="0039777A" w:rsidRDefault="00F50E1C" w:rsidP="00F50E1C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华骏牌</w:t>
            </w:r>
            <w:proofErr w:type="gramEnd"/>
          </w:p>
        </w:tc>
        <w:tc>
          <w:tcPr>
            <w:tcW w:w="1852" w:type="dxa"/>
          </w:tcPr>
          <w:p w:rsidR="00F50E1C" w:rsidRPr="0039777A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9777A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685" w:type="dxa"/>
          </w:tcPr>
          <w:p w:rsidR="00F50E1C" w:rsidRPr="0039777A" w:rsidRDefault="00F50E1C" w:rsidP="00F50E1C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39777A">
              <w:rPr>
                <w:rFonts w:ascii="仿宋_GB2312" w:eastAsia="仿宋_GB2312" w:hint="eastAsia"/>
              </w:rPr>
              <w:t>ZCZ9351、ZCZ9356、ZCZ9403、ZCZ9401、ZCZ9350</w:t>
            </w:r>
          </w:p>
        </w:tc>
      </w:tr>
      <w:tr w:rsidR="00F50E1C" w:rsidTr="000379D5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F50E1C" w:rsidRPr="000379D5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同意在《公告》中设立专用车生产企业,企业名称：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石家庄雅山挂车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销售有限公司;企业注册地址：河北省无极县郝庄乡西陈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村村北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;企业生产地址：河北省无极县郝庄乡西陈村村北。</w:t>
            </w:r>
          </w:p>
        </w:tc>
      </w:tr>
      <w:tr w:rsidR="00F50E1C" w:rsidTr="000379D5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F50E1C" w:rsidRPr="000379D5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同意在《公告》中设立专用车生产企业,企业名称：内蒙古合力重工有限责任公司;企业注册地址：内蒙古乌拉特前旗先锋镇黑柳子村(工业园区);企业生产地址：内蒙古乌拉特前旗先锋镇黑柳子村(工业园区)。</w:t>
            </w:r>
          </w:p>
        </w:tc>
      </w:tr>
      <w:tr w:rsidR="00F50E1C" w:rsidTr="000379D5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F50E1C" w:rsidRPr="000379D5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同意在《公告》中设立专用车生产企业,企业名称：吉林省铭睿汽车制造有限公司;企业注册地址：吉林省长春市经济开发区扬州街1777号;企业生产地址：吉林省长春市经济开发区扬州街1777号。</w:t>
            </w:r>
          </w:p>
        </w:tc>
      </w:tr>
      <w:tr w:rsidR="00F50E1C" w:rsidTr="000379D5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F50E1C" w:rsidRPr="000379D5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同意在《公告》中设立专用车生产企业,企业名称：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哈尔滨乔航专用车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有限公司;企业注册地址：黑龙江省哈尔滨市平房区平新镇新华村东盛路4号;企业生产地址：黑龙江省哈尔滨市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平房区星海路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15号。</w:t>
            </w:r>
          </w:p>
        </w:tc>
      </w:tr>
      <w:tr w:rsidR="00F50E1C" w:rsidTr="000379D5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F50E1C" w:rsidRPr="000379D5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同意在《公告》中设立专用车生产企业,企业名称：江苏澳瑞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板桥矿山机械有限公司;企业注册地址：江苏省兴化市经济开发区经二路东;企业生产地址：江苏省兴化市经济开发区经二路东</w:t>
            </w:r>
          </w:p>
        </w:tc>
      </w:tr>
      <w:tr w:rsidR="00F50E1C" w:rsidTr="000379D5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F50E1C" w:rsidRPr="000379D5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同意在《公告》中设立专用车生产企业,企业名称：安徽东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顺汽车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研发有限公司;企业注册地址：安徽省淮南市寿县保义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镇金祠村上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店队;企业生产地址：安徽省淮南市寿县保义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镇金祠村上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店队</w:t>
            </w:r>
          </w:p>
        </w:tc>
      </w:tr>
      <w:tr w:rsidR="00F50E1C" w:rsidTr="000379D5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F50E1C" w:rsidRPr="000379D5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同意在《公告》中设立专用车生产企业,企业名称：宿州市龙腾专用车制造有限公司;企业注册地址：安徽省宿州市萧县黄口镇徐商路;企业生产地址：安徽省宿州市萧县黄口镇徐商路。</w:t>
            </w:r>
          </w:p>
        </w:tc>
      </w:tr>
      <w:tr w:rsidR="00F50E1C" w:rsidTr="000379D5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F50E1C" w:rsidRPr="000379D5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同意在《公告》中设立专用车生产企业,企业名称：福建彦晖车业有限公司;企业注册地址：福建省上杭县临城镇工业区龙达路I9-02号;企业生产地址：福建省上杭县临城镇工业区龙达路I9-02号。</w:t>
            </w:r>
          </w:p>
        </w:tc>
      </w:tr>
      <w:tr w:rsidR="00F50E1C" w:rsidTr="000379D5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F50E1C" w:rsidRPr="000379D5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同意在《公告》中设立专用车生产企业,企业名称：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山东民通汽车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改装有限公司;企业注册地址：山东省滨州市博兴县锦秋街道乐安大街1988号;企业生产地址：山东省滨州市博兴县锦秋街道乐安大街1988号。</w:t>
            </w:r>
          </w:p>
        </w:tc>
      </w:tr>
      <w:tr w:rsidR="00F50E1C" w:rsidTr="000379D5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F50E1C" w:rsidRPr="000379D5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同意在《公告》中设立专用车生产企业,企业名称：河南骏马车辆有限公司;企业注册地址：河南省焦作市武陟县龙源街道小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徐岗云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台大道218号;企业生产地址：河南省焦作市武陟县龙源街道小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徐岗云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台大道218号。</w:t>
            </w:r>
          </w:p>
        </w:tc>
      </w:tr>
      <w:tr w:rsidR="00F50E1C" w:rsidTr="000379D5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F50E1C" w:rsidRPr="000379D5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同意在《公告》中设立专用车生产企业,企业名称：河南东骏车辆有限公司;企业注册地址：河南省焦作市武陟县重工业区重工路5号;企业生产地址：河南省武陟县城北重工业区G327中段北侧。</w:t>
            </w:r>
          </w:p>
        </w:tc>
      </w:tr>
      <w:tr w:rsidR="00F50E1C" w:rsidTr="000379D5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F50E1C" w:rsidRPr="000379D5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同意在《公告》中设立专用车生产企业,企业名称：郑州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郑宇重工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有限公司;企业注册地址：河南省郑州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经济技术开发区宇工路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88号综合办公楼三层;企业生产地址：河南省郑州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经济技术开发区宇工路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88号。</w:t>
            </w:r>
          </w:p>
        </w:tc>
      </w:tr>
      <w:tr w:rsidR="00F50E1C" w:rsidTr="000379D5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F50E1C" w:rsidRPr="000379D5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同意在《公告》中设立专用车生产企业,企业名称：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湖北光驰专用车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有限公司;企业注册地址：湖北省十堰市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茅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箭</w:t>
            </w: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区东城开发区胡家村一组;企业生产地址：湖北省十堰市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茅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箭区东城开发区胡家村一组。</w:t>
            </w:r>
          </w:p>
        </w:tc>
      </w:tr>
      <w:tr w:rsidR="00F50E1C" w:rsidTr="000379D5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F50E1C" w:rsidRPr="000379D5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同意在《公告》中设立专用车生产企业,企业名称：湖南新兴机械制造有限公司;企业注册地址：湖南省桃江县经济开发区牛潭河工业园金牛路;企业生产地址：湖南省桃江县经济开发区牛潭河工业园金牛路。</w:t>
            </w:r>
          </w:p>
        </w:tc>
      </w:tr>
      <w:tr w:rsidR="00F50E1C" w:rsidTr="000379D5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F50E1C" w:rsidRPr="000379D5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同意在《公告》中设立专用车生产企业,企业名称：广东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翔天汽车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智能化有限公司;企业注册地址：广东省茂名市信宜市高新科技园区内;企业生产地址：广东省茂名市信宜市高新科技园区内。</w:t>
            </w:r>
          </w:p>
        </w:tc>
      </w:tr>
      <w:tr w:rsidR="00F50E1C" w:rsidTr="000379D5">
        <w:trPr>
          <w:trHeight w:val="252"/>
          <w:jc w:val="center"/>
        </w:trPr>
        <w:tc>
          <w:tcPr>
            <w:tcW w:w="567" w:type="dxa"/>
          </w:tcPr>
          <w:p w:rsidR="00F50E1C" w:rsidRDefault="00F50E1C" w:rsidP="00F50E1C">
            <w:pPr>
              <w:numPr>
                <w:ilvl w:val="0"/>
                <w:numId w:val="3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81" w:type="dxa"/>
            <w:gridSpan w:val="5"/>
          </w:tcPr>
          <w:p w:rsidR="00F50E1C" w:rsidRPr="000379D5" w:rsidRDefault="00F50E1C" w:rsidP="00F50E1C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同意在《公告》中设立专用车生产企业,企业名称：陕西圣阳机械有限公司;企业注册地址：陕西省西咸新区泾河新城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泾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干大街东段;企业生产地址：陕西省西咸新区泾河新城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泾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干大街东段。</w:t>
            </w:r>
          </w:p>
        </w:tc>
      </w:tr>
    </w:tbl>
    <w:p w:rsidR="005C3BCF" w:rsidRDefault="005C3BCF">
      <w:pPr>
        <w:rPr>
          <w:rFonts w:ascii="黑体" w:eastAsia="黑体"/>
          <w:b/>
          <w:spacing w:val="20"/>
          <w:szCs w:val="21"/>
        </w:rPr>
      </w:pPr>
    </w:p>
    <w:p w:rsidR="005C3BCF" w:rsidRDefault="005C79D0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汽车起重机生产企业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904"/>
        <w:gridCol w:w="892"/>
        <w:gridCol w:w="1852"/>
        <w:gridCol w:w="2683"/>
      </w:tblGrid>
      <w:tr w:rsidR="005C3BCF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企业名称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CF" w:rsidRDefault="005C79D0">
            <w:pPr>
              <w:pStyle w:val="01"/>
              <w:autoSpaceDE/>
              <w:rPr>
                <w:rFonts w:hAnsi="Times New Roman"/>
                <w:spacing w:val="-14"/>
              </w:rPr>
            </w:pPr>
            <w:r>
              <w:rPr>
                <w:rFonts w:hAnsi="Times New Roman" w:hint="eastAsia"/>
                <w:spacing w:val="-14"/>
              </w:rPr>
              <w:t>《目录》</w:t>
            </w:r>
          </w:p>
          <w:p w:rsidR="005C3BCF" w:rsidRDefault="005C79D0">
            <w:pPr>
              <w:pStyle w:val="01"/>
              <w:autoSpaceDE/>
              <w:rPr>
                <w:rFonts w:hAnsi="Times New Roman"/>
                <w:spacing w:val="-14"/>
              </w:rPr>
            </w:pPr>
            <w:r>
              <w:rPr>
                <w:rFonts w:hAnsi="Times New Roman" w:hint="eastAsia"/>
                <w:spacing w:val="-14"/>
              </w:rPr>
              <w:t>序号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0379D5" w:rsidTr="000379D5">
        <w:trPr>
          <w:trHeight w:val="252"/>
          <w:jc w:val="center"/>
        </w:trPr>
        <w:tc>
          <w:tcPr>
            <w:tcW w:w="567" w:type="dxa"/>
          </w:tcPr>
          <w:p w:rsidR="000379D5" w:rsidRDefault="000379D5" w:rsidP="000379D5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379D5" w:rsidRPr="000379D5" w:rsidRDefault="000379D5" w:rsidP="000379D5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04" w:type="dxa"/>
          </w:tcPr>
          <w:p w:rsidR="000379D5" w:rsidRPr="000379D5" w:rsidRDefault="000379D5" w:rsidP="000379D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92" w:type="dxa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852" w:type="dxa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汽车起重机底盘</w:t>
            </w:r>
          </w:p>
        </w:tc>
        <w:tc>
          <w:tcPr>
            <w:tcW w:w="2683" w:type="dxa"/>
          </w:tcPr>
          <w:p w:rsidR="000379D5" w:rsidRPr="000379D5" w:rsidRDefault="000379D5" w:rsidP="000379D5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0379D5">
              <w:rPr>
                <w:rFonts w:ascii="仿宋_GB2312" w:eastAsia="仿宋_GB2312" w:hint="eastAsia"/>
              </w:rPr>
              <w:t>BJ5441JQZ</w:t>
            </w:r>
          </w:p>
        </w:tc>
      </w:tr>
      <w:tr w:rsidR="000379D5" w:rsidTr="000379D5">
        <w:trPr>
          <w:trHeight w:val="252"/>
          <w:jc w:val="center"/>
        </w:trPr>
        <w:tc>
          <w:tcPr>
            <w:tcW w:w="567" w:type="dxa"/>
          </w:tcPr>
          <w:p w:rsidR="000379D5" w:rsidRDefault="000379D5" w:rsidP="000379D5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379D5" w:rsidRPr="000379D5" w:rsidRDefault="000379D5" w:rsidP="000379D5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904" w:type="dxa"/>
          </w:tcPr>
          <w:p w:rsidR="000379D5" w:rsidRPr="000379D5" w:rsidRDefault="000379D5" w:rsidP="000379D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892" w:type="dxa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52" w:type="dxa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99329A" w:rsidRDefault="000379D5" w:rsidP="000379D5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0379D5">
              <w:rPr>
                <w:rFonts w:ascii="仿宋_GB2312" w:eastAsia="仿宋_GB2312" w:hint="eastAsia"/>
              </w:rPr>
              <w:t>SYM5558JQZ、SYM5341JQZ、</w:t>
            </w:r>
          </w:p>
          <w:p w:rsidR="0099329A" w:rsidRDefault="000379D5" w:rsidP="000379D5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0379D5">
              <w:rPr>
                <w:rFonts w:ascii="仿宋_GB2312" w:eastAsia="仿宋_GB2312" w:hint="eastAsia"/>
              </w:rPr>
              <w:t>SYM5306JQZ、SYM5465JQZ、</w:t>
            </w:r>
          </w:p>
          <w:p w:rsidR="000379D5" w:rsidRPr="000379D5" w:rsidRDefault="000379D5" w:rsidP="000379D5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0379D5">
              <w:rPr>
                <w:rFonts w:ascii="仿宋_GB2312" w:eastAsia="仿宋_GB2312" w:hint="eastAsia"/>
              </w:rPr>
              <w:t>SYM5342JQZ</w:t>
            </w:r>
          </w:p>
        </w:tc>
      </w:tr>
      <w:tr w:rsidR="000379D5" w:rsidTr="000379D5">
        <w:trPr>
          <w:trHeight w:val="252"/>
          <w:jc w:val="center"/>
        </w:trPr>
        <w:tc>
          <w:tcPr>
            <w:tcW w:w="567" w:type="dxa"/>
          </w:tcPr>
          <w:p w:rsidR="000379D5" w:rsidRDefault="000379D5" w:rsidP="000379D5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379D5" w:rsidRPr="000379D5" w:rsidRDefault="000379D5" w:rsidP="000379D5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河北雷萨重型工程机械有限责任公司</w:t>
            </w:r>
          </w:p>
        </w:tc>
        <w:tc>
          <w:tcPr>
            <w:tcW w:w="904" w:type="dxa"/>
          </w:tcPr>
          <w:p w:rsidR="000379D5" w:rsidRPr="000379D5" w:rsidRDefault="000379D5" w:rsidP="000379D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(三)156</w:t>
            </w:r>
          </w:p>
        </w:tc>
        <w:tc>
          <w:tcPr>
            <w:tcW w:w="892" w:type="dxa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雷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萨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52" w:type="dxa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0379D5" w:rsidRPr="000379D5" w:rsidRDefault="000379D5" w:rsidP="000379D5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0379D5">
              <w:rPr>
                <w:rFonts w:ascii="仿宋_GB2312" w:eastAsia="仿宋_GB2312" w:hint="eastAsia"/>
              </w:rPr>
              <w:t>BJ5441JQZ</w:t>
            </w:r>
          </w:p>
        </w:tc>
      </w:tr>
      <w:tr w:rsidR="000379D5" w:rsidTr="000379D5">
        <w:trPr>
          <w:trHeight w:val="252"/>
          <w:jc w:val="center"/>
        </w:trPr>
        <w:tc>
          <w:tcPr>
            <w:tcW w:w="567" w:type="dxa"/>
          </w:tcPr>
          <w:p w:rsidR="000379D5" w:rsidRDefault="000379D5" w:rsidP="000379D5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379D5" w:rsidRPr="000379D5" w:rsidRDefault="000379D5" w:rsidP="000379D5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徐州工程机械集团有限公司</w:t>
            </w:r>
          </w:p>
        </w:tc>
        <w:tc>
          <w:tcPr>
            <w:tcW w:w="904" w:type="dxa"/>
          </w:tcPr>
          <w:p w:rsidR="000379D5" w:rsidRPr="000379D5" w:rsidRDefault="000379D5" w:rsidP="000379D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(十)48</w:t>
            </w:r>
          </w:p>
        </w:tc>
        <w:tc>
          <w:tcPr>
            <w:tcW w:w="892" w:type="dxa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852" w:type="dxa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0379D5" w:rsidRPr="000379D5" w:rsidRDefault="000379D5" w:rsidP="000379D5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0379D5">
              <w:rPr>
                <w:rFonts w:ascii="仿宋_GB2312" w:eastAsia="仿宋_GB2312" w:hint="eastAsia"/>
              </w:rPr>
              <w:t>XZJ5481JQZ、XZJ5480JQZ</w:t>
            </w:r>
          </w:p>
        </w:tc>
      </w:tr>
      <w:tr w:rsidR="000379D5" w:rsidTr="000379D5">
        <w:trPr>
          <w:trHeight w:val="252"/>
          <w:jc w:val="center"/>
        </w:trPr>
        <w:tc>
          <w:tcPr>
            <w:tcW w:w="567" w:type="dxa"/>
          </w:tcPr>
          <w:p w:rsidR="000379D5" w:rsidRDefault="000379D5" w:rsidP="000379D5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379D5" w:rsidRPr="000379D5" w:rsidRDefault="000379D5" w:rsidP="000379D5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111E25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安徽柳工起重机有限公司</w:t>
            </w:r>
          </w:p>
        </w:tc>
        <w:tc>
          <w:tcPr>
            <w:tcW w:w="904" w:type="dxa"/>
          </w:tcPr>
          <w:p w:rsidR="000379D5" w:rsidRPr="000379D5" w:rsidRDefault="000379D5" w:rsidP="000379D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(十二)13</w:t>
            </w:r>
          </w:p>
        </w:tc>
        <w:tc>
          <w:tcPr>
            <w:tcW w:w="892" w:type="dxa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柳工牌</w:t>
            </w:r>
          </w:p>
        </w:tc>
        <w:tc>
          <w:tcPr>
            <w:tcW w:w="1852" w:type="dxa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0379D5" w:rsidRPr="000379D5" w:rsidRDefault="000379D5" w:rsidP="000379D5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0379D5">
              <w:rPr>
                <w:rFonts w:ascii="仿宋_GB2312" w:eastAsia="仿宋_GB2312" w:hint="eastAsia"/>
              </w:rPr>
              <w:t>CLG5121JQZ、CLG5501JQZ</w:t>
            </w:r>
          </w:p>
        </w:tc>
      </w:tr>
      <w:tr w:rsidR="000379D5" w:rsidTr="000379D5">
        <w:trPr>
          <w:trHeight w:val="252"/>
          <w:jc w:val="center"/>
        </w:trPr>
        <w:tc>
          <w:tcPr>
            <w:tcW w:w="567" w:type="dxa"/>
          </w:tcPr>
          <w:p w:rsidR="000379D5" w:rsidRDefault="000379D5" w:rsidP="000379D5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379D5" w:rsidRPr="000379D5" w:rsidRDefault="000379D5" w:rsidP="000379D5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济宁四通工程机械有限公司</w:t>
            </w:r>
          </w:p>
        </w:tc>
        <w:tc>
          <w:tcPr>
            <w:tcW w:w="904" w:type="dxa"/>
          </w:tcPr>
          <w:p w:rsidR="000379D5" w:rsidRPr="000379D5" w:rsidRDefault="000379D5" w:rsidP="000379D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(十五)259</w:t>
            </w:r>
          </w:p>
        </w:tc>
        <w:tc>
          <w:tcPr>
            <w:tcW w:w="892" w:type="dxa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鲁鹰牌</w:t>
            </w:r>
            <w:proofErr w:type="gramEnd"/>
          </w:p>
        </w:tc>
        <w:tc>
          <w:tcPr>
            <w:tcW w:w="1852" w:type="dxa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0379D5" w:rsidRPr="000379D5" w:rsidRDefault="000379D5" w:rsidP="000379D5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0379D5">
              <w:rPr>
                <w:rFonts w:ascii="仿宋_GB2312" w:eastAsia="仿宋_GB2312" w:hint="eastAsia"/>
              </w:rPr>
              <w:t>SST5163JQZ</w:t>
            </w:r>
          </w:p>
        </w:tc>
      </w:tr>
      <w:tr w:rsidR="000379D5" w:rsidTr="000379D5">
        <w:trPr>
          <w:trHeight w:val="252"/>
          <w:jc w:val="center"/>
        </w:trPr>
        <w:tc>
          <w:tcPr>
            <w:tcW w:w="567" w:type="dxa"/>
          </w:tcPr>
          <w:p w:rsidR="000379D5" w:rsidRDefault="000379D5" w:rsidP="000379D5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379D5" w:rsidRPr="000379D5" w:rsidRDefault="000379D5" w:rsidP="000379D5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随州市长兴机械科技有限公司</w:t>
            </w:r>
          </w:p>
        </w:tc>
        <w:tc>
          <w:tcPr>
            <w:tcW w:w="904" w:type="dxa"/>
          </w:tcPr>
          <w:p w:rsidR="000379D5" w:rsidRPr="000379D5" w:rsidRDefault="000379D5" w:rsidP="000379D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(十七)134</w:t>
            </w:r>
          </w:p>
        </w:tc>
        <w:tc>
          <w:tcPr>
            <w:tcW w:w="892" w:type="dxa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伴君长兴牌</w:t>
            </w:r>
          </w:p>
        </w:tc>
        <w:tc>
          <w:tcPr>
            <w:tcW w:w="1852" w:type="dxa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0379D5" w:rsidRPr="000379D5" w:rsidRDefault="000379D5" w:rsidP="000379D5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0379D5">
              <w:rPr>
                <w:rFonts w:ascii="仿宋_GB2312" w:eastAsia="仿宋_GB2312" w:hint="eastAsia"/>
              </w:rPr>
              <w:t>AAA5116JQZ</w:t>
            </w:r>
          </w:p>
        </w:tc>
      </w:tr>
      <w:tr w:rsidR="000379D5" w:rsidTr="000379D5">
        <w:trPr>
          <w:trHeight w:val="252"/>
          <w:jc w:val="center"/>
        </w:trPr>
        <w:tc>
          <w:tcPr>
            <w:tcW w:w="567" w:type="dxa"/>
            <w:vMerge w:val="restart"/>
          </w:tcPr>
          <w:p w:rsidR="000379D5" w:rsidRDefault="000379D5" w:rsidP="000379D5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</w:tcPr>
          <w:p w:rsidR="000379D5" w:rsidRPr="000379D5" w:rsidRDefault="000379D5" w:rsidP="000379D5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中联重科股份有限公司</w:t>
            </w:r>
          </w:p>
        </w:tc>
        <w:tc>
          <w:tcPr>
            <w:tcW w:w="904" w:type="dxa"/>
            <w:vMerge w:val="restart"/>
          </w:tcPr>
          <w:p w:rsidR="000379D5" w:rsidRPr="000379D5" w:rsidRDefault="000379D5" w:rsidP="000379D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(十八)20</w:t>
            </w:r>
          </w:p>
        </w:tc>
        <w:tc>
          <w:tcPr>
            <w:tcW w:w="892" w:type="dxa"/>
            <w:vMerge w:val="restart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中联牌</w:t>
            </w:r>
          </w:p>
        </w:tc>
        <w:tc>
          <w:tcPr>
            <w:tcW w:w="1852" w:type="dxa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全地面起重机</w:t>
            </w:r>
          </w:p>
        </w:tc>
        <w:tc>
          <w:tcPr>
            <w:tcW w:w="2683" w:type="dxa"/>
          </w:tcPr>
          <w:p w:rsidR="000379D5" w:rsidRPr="000379D5" w:rsidRDefault="000379D5" w:rsidP="000379D5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0379D5">
              <w:rPr>
                <w:rFonts w:ascii="仿宋_GB2312" w:eastAsia="仿宋_GB2312" w:hint="eastAsia"/>
              </w:rPr>
              <w:t>ZLJ5550JQZ、ZLJ5551JQZ</w:t>
            </w:r>
          </w:p>
        </w:tc>
      </w:tr>
      <w:tr w:rsidR="000379D5" w:rsidTr="000379D5">
        <w:trPr>
          <w:trHeight w:val="252"/>
          <w:jc w:val="center"/>
        </w:trPr>
        <w:tc>
          <w:tcPr>
            <w:tcW w:w="567" w:type="dxa"/>
            <w:vMerge/>
          </w:tcPr>
          <w:p w:rsidR="000379D5" w:rsidRDefault="000379D5" w:rsidP="000379D5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</w:tcPr>
          <w:p w:rsidR="000379D5" w:rsidRPr="000379D5" w:rsidRDefault="000379D5" w:rsidP="000379D5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04" w:type="dxa"/>
            <w:vMerge/>
          </w:tcPr>
          <w:p w:rsidR="000379D5" w:rsidRPr="000379D5" w:rsidRDefault="000379D5" w:rsidP="000379D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92" w:type="dxa"/>
            <w:vMerge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52" w:type="dxa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0379D5" w:rsidRPr="000379D5" w:rsidRDefault="000379D5" w:rsidP="000379D5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0379D5">
              <w:rPr>
                <w:rFonts w:ascii="仿宋_GB2312" w:eastAsia="仿宋_GB2312" w:hint="eastAsia"/>
              </w:rPr>
              <w:t>ZLJ5462JQZ</w:t>
            </w:r>
          </w:p>
        </w:tc>
      </w:tr>
      <w:tr w:rsidR="000379D5" w:rsidTr="000379D5">
        <w:trPr>
          <w:trHeight w:val="252"/>
          <w:jc w:val="center"/>
        </w:trPr>
        <w:tc>
          <w:tcPr>
            <w:tcW w:w="567" w:type="dxa"/>
          </w:tcPr>
          <w:p w:rsidR="000379D5" w:rsidRDefault="000379D5" w:rsidP="000379D5">
            <w:pPr>
              <w:numPr>
                <w:ilvl w:val="0"/>
                <w:numId w:val="4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</w:tcPr>
          <w:p w:rsidR="000379D5" w:rsidRPr="000379D5" w:rsidRDefault="000379D5" w:rsidP="000379D5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山河智能装备股份有限公司</w:t>
            </w:r>
          </w:p>
        </w:tc>
        <w:tc>
          <w:tcPr>
            <w:tcW w:w="904" w:type="dxa"/>
          </w:tcPr>
          <w:p w:rsidR="000379D5" w:rsidRPr="000379D5" w:rsidRDefault="000379D5" w:rsidP="000379D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(十八)66</w:t>
            </w:r>
          </w:p>
        </w:tc>
        <w:tc>
          <w:tcPr>
            <w:tcW w:w="892" w:type="dxa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山河智能牌</w:t>
            </w:r>
          </w:p>
        </w:tc>
        <w:tc>
          <w:tcPr>
            <w:tcW w:w="1852" w:type="dxa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汽车起重机</w:t>
            </w:r>
          </w:p>
        </w:tc>
        <w:tc>
          <w:tcPr>
            <w:tcW w:w="2683" w:type="dxa"/>
          </w:tcPr>
          <w:p w:rsidR="000379D5" w:rsidRPr="000379D5" w:rsidRDefault="000379D5" w:rsidP="000379D5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0379D5">
              <w:rPr>
                <w:rFonts w:ascii="仿宋_GB2312" w:eastAsia="仿宋_GB2312" w:hint="eastAsia"/>
              </w:rPr>
              <w:t>SZN5442JQZ</w:t>
            </w:r>
          </w:p>
        </w:tc>
      </w:tr>
    </w:tbl>
    <w:p w:rsidR="005C3BCF" w:rsidRDefault="005C3BCF">
      <w:pPr>
        <w:rPr>
          <w:rFonts w:ascii="黑体" w:eastAsia="黑体"/>
          <w:b/>
          <w:spacing w:val="20"/>
          <w:szCs w:val="21"/>
        </w:rPr>
      </w:pPr>
    </w:p>
    <w:p w:rsidR="005C3BCF" w:rsidRDefault="005C79D0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超限车生产企业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938"/>
        <w:gridCol w:w="858"/>
        <w:gridCol w:w="1835"/>
        <w:gridCol w:w="2700"/>
      </w:tblGrid>
      <w:tr w:rsidR="005C3BCF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0379D5" w:rsidTr="000379D5">
        <w:trPr>
          <w:trHeight w:val="579"/>
          <w:jc w:val="center"/>
        </w:trPr>
        <w:tc>
          <w:tcPr>
            <w:tcW w:w="567" w:type="dxa"/>
          </w:tcPr>
          <w:p w:rsidR="000379D5" w:rsidRDefault="000379D5" w:rsidP="000379D5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379D5" w:rsidRPr="000379D5" w:rsidRDefault="000379D5" w:rsidP="000379D5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北奔重型汽车集团有限公司</w:t>
            </w:r>
          </w:p>
        </w:tc>
        <w:tc>
          <w:tcPr>
            <w:tcW w:w="938" w:type="dxa"/>
            <w:shd w:val="clear" w:color="auto" w:fill="auto"/>
          </w:tcPr>
          <w:p w:rsidR="000379D5" w:rsidRPr="000379D5" w:rsidRDefault="000379D5" w:rsidP="000379D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27</w:t>
            </w:r>
          </w:p>
        </w:tc>
        <w:tc>
          <w:tcPr>
            <w:tcW w:w="858" w:type="dxa"/>
            <w:shd w:val="clear" w:color="auto" w:fill="auto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北奔牌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700" w:type="dxa"/>
            <w:shd w:val="clear" w:color="auto" w:fill="auto"/>
          </w:tcPr>
          <w:p w:rsidR="000379D5" w:rsidRPr="000379D5" w:rsidRDefault="000379D5" w:rsidP="000379D5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0379D5">
              <w:rPr>
                <w:rFonts w:ascii="仿宋_GB2312" w:eastAsia="仿宋_GB2312" w:hint="eastAsia"/>
              </w:rPr>
              <w:t>ND5320TTZ</w:t>
            </w:r>
          </w:p>
        </w:tc>
      </w:tr>
      <w:tr w:rsidR="000379D5" w:rsidTr="000379D5">
        <w:trPr>
          <w:trHeight w:val="91"/>
          <w:jc w:val="center"/>
        </w:trPr>
        <w:tc>
          <w:tcPr>
            <w:tcW w:w="567" w:type="dxa"/>
          </w:tcPr>
          <w:p w:rsidR="000379D5" w:rsidRDefault="000379D5" w:rsidP="000379D5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379D5" w:rsidRPr="000379D5" w:rsidRDefault="000379D5" w:rsidP="000379D5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三一汽车制造有限公司</w:t>
            </w:r>
          </w:p>
        </w:tc>
        <w:tc>
          <w:tcPr>
            <w:tcW w:w="938" w:type="dxa"/>
            <w:shd w:val="clear" w:color="auto" w:fill="auto"/>
          </w:tcPr>
          <w:p w:rsidR="000379D5" w:rsidRPr="000379D5" w:rsidRDefault="000379D5" w:rsidP="000379D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858" w:type="dxa"/>
            <w:shd w:val="clear" w:color="auto" w:fill="auto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三一牌</w:t>
            </w:r>
          </w:p>
        </w:tc>
        <w:tc>
          <w:tcPr>
            <w:tcW w:w="1835" w:type="dxa"/>
            <w:shd w:val="clear" w:color="auto" w:fill="auto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全地面起重机</w:t>
            </w:r>
          </w:p>
        </w:tc>
        <w:tc>
          <w:tcPr>
            <w:tcW w:w="2700" w:type="dxa"/>
            <w:shd w:val="clear" w:color="auto" w:fill="auto"/>
          </w:tcPr>
          <w:p w:rsidR="000379D5" w:rsidRPr="000379D5" w:rsidRDefault="000379D5" w:rsidP="000379D5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0379D5">
              <w:rPr>
                <w:rFonts w:ascii="仿宋_GB2312" w:eastAsia="仿宋_GB2312" w:hint="eastAsia"/>
              </w:rPr>
              <w:t>SYM5699JQZ</w:t>
            </w:r>
          </w:p>
        </w:tc>
      </w:tr>
      <w:tr w:rsidR="000379D5" w:rsidTr="000379D5">
        <w:trPr>
          <w:trHeight w:val="91"/>
          <w:jc w:val="center"/>
        </w:trPr>
        <w:tc>
          <w:tcPr>
            <w:tcW w:w="567" w:type="dxa"/>
          </w:tcPr>
          <w:p w:rsidR="000379D5" w:rsidRDefault="000379D5" w:rsidP="000379D5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379D5" w:rsidRPr="000379D5" w:rsidRDefault="000379D5" w:rsidP="000379D5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上汽依维柯红岩商用车有限公司</w:t>
            </w:r>
          </w:p>
        </w:tc>
        <w:tc>
          <w:tcPr>
            <w:tcW w:w="938" w:type="dxa"/>
            <w:shd w:val="clear" w:color="auto" w:fill="auto"/>
          </w:tcPr>
          <w:p w:rsidR="000379D5" w:rsidRPr="000379D5" w:rsidRDefault="000379D5" w:rsidP="000379D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94</w:t>
            </w:r>
          </w:p>
        </w:tc>
        <w:tc>
          <w:tcPr>
            <w:tcW w:w="858" w:type="dxa"/>
            <w:shd w:val="clear" w:color="auto" w:fill="auto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红岩牌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特种作业车底盘</w:t>
            </w:r>
          </w:p>
        </w:tc>
        <w:tc>
          <w:tcPr>
            <w:tcW w:w="2700" w:type="dxa"/>
            <w:shd w:val="clear" w:color="auto" w:fill="auto"/>
          </w:tcPr>
          <w:p w:rsidR="000379D5" w:rsidRPr="000379D5" w:rsidRDefault="000379D5" w:rsidP="000379D5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0379D5">
              <w:rPr>
                <w:rFonts w:ascii="仿宋_GB2312" w:eastAsia="仿宋_GB2312" w:hint="eastAsia"/>
              </w:rPr>
              <w:t>CQ5446TXF</w:t>
            </w:r>
          </w:p>
        </w:tc>
      </w:tr>
      <w:tr w:rsidR="000379D5" w:rsidTr="000379D5">
        <w:trPr>
          <w:trHeight w:val="91"/>
          <w:jc w:val="center"/>
        </w:trPr>
        <w:tc>
          <w:tcPr>
            <w:tcW w:w="567" w:type="dxa"/>
          </w:tcPr>
          <w:p w:rsidR="000379D5" w:rsidRDefault="000379D5" w:rsidP="000379D5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379D5" w:rsidRPr="000379D5" w:rsidRDefault="000379D5" w:rsidP="000379D5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天津市东方先科石油机械有限公司</w:t>
            </w:r>
          </w:p>
        </w:tc>
        <w:tc>
          <w:tcPr>
            <w:tcW w:w="938" w:type="dxa"/>
            <w:shd w:val="clear" w:color="auto" w:fill="auto"/>
          </w:tcPr>
          <w:p w:rsidR="000379D5" w:rsidRPr="000379D5" w:rsidRDefault="000379D5" w:rsidP="000379D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(二)18</w:t>
            </w:r>
          </w:p>
        </w:tc>
        <w:tc>
          <w:tcPr>
            <w:tcW w:w="858" w:type="dxa"/>
            <w:shd w:val="clear" w:color="auto" w:fill="auto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津石牌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修井机</w:t>
            </w:r>
          </w:p>
        </w:tc>
        <w:tc>
          <w:tcPr>
            <w:tcW w:w="2700" w:type="dxa"/>
            <w:shd w:val="clear" w:color="auto" w:fill="auto"/>
          </w:tcPr>
          <w:p w:rsidR="000379D5" w:rsidRPr="000379D5" w:rsidRDefault="000379D5" w:rsidP="000379D5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0379D5">
              <w:rPr>
                <w:rFonts w:ascii="仿宋_GB2312" w:eastAsia="仿宋_GB2312" w:hint="eastAsia"/>
              </w:rPr>
              <w:t>DFX5381TXJ</w:t>
            </w:r>
          </w:p>
        </w:tc>
      </w:tr>
      <w:tr w:rsidR="000379D5" w:rsidTr="000379D5">
        <w:trPr>
          <w:trHeight w:val="91"/>
          <w:jc w:val="center"/>
        </w:trPr>
        <w:tc>
          <w:tcPr>
            <w:tcW w:w="567" w:type="dxa"/>
          </w:tcPr>
          <w:p w:rsidR="000379D5" w:rsidRDefault="000379D5" w:rsidP="000379D5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379D5" w:rsidRPr="000379D5" w:rsidRDefault="000379D5" w:rsidP="000379D5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中石化四</w:t>
            </w: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机石油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机械有限公司</w:t>
            </w:r>
          </w:p>
        </w:tc>
        <w:tc>
          <w:tcPr>
            <w:tcW w:w="938" w:type="dxa"/>
            <w:shd w:val="clear" w:color="auto" w:fill="auto"/>
          </w:tcPr>
          <w:p w:rsidR="000379D5" w:rsidRPr="000379D5" w:rsidRDefault="000379D5" w:rsidP="000379D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(十七)23</w:t>
            </w:r>
          </w:p>
        </w:tc>
        <w:tc>
          <w:tcPr>
            <w:tcW w:w="858" w:type="dxa"/>
            <w:shd w:val="clear" w:color="auto" w:fill="auto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四机牌</w:t>
            </w:r>
          </w:p>
        </w:tc>
        <w:tc>
          <w:tcPr>
            <w:tcW w:w="1835" w:type="dxa"/>
            <w:shd w:val="clear" w:color="auto" w:fill="auto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700" w:type="dxa"/>
            <w:shd w:val="clear" w:color="auto" w:fill="auto"/>
          </w:tcPr>
          <w:p w:rsidR="000379D5" w:rsidRPr="000379D5" w:rsidRDefault="000379D5" w:rsidP="000379D5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0379D5">
              <w:rPr>
                <w:rFonts w:ascii="仿宋_GB2312" w:eastAsia="仿宋_GB2312" w:hint="eastAsia"/>
              </w:rPr>
              <w:t>SJX9650</w:t>
            </w:r>
          </w:p>
        </w:tc>
      </w:tr>
      <w:tr w:rsidR="000379D5" w:rsidTr="000379D5">
        <w:trPr>
          <w:trHeight w:val="91"/>
          <w:jc w:val="center"/>
        </w:trPr>
        <w:tc>
          <w:tcPr>
            <w:tcW w:w="567" w:type="dxa"/>
          </w:tcPr>
          <w:p w:rsidR="000379D5" w:rsidRDefault="000379D5" w:rsidP="000379D5">
            <w:pPr>
              <w:numPr>
                <w:ilvl w:val="0"/>
                <w:numId w:val="5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0379D5" w:rsidRPr="000379D5" w:rsidRDefault="000379D5" w:rsidP="000379D5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中石油江汉机械研究所有限公司</w:t>
            </w:r>
          </w:p>
        </w:tc>
        <w:tc>
          <w:tcPr>
            <w:tcW w:w="938" w:type="dxa"/>
            <w:shd w:val="clear" w:color="auto" w:fill="auto"/>
          </w:tcPr>
          <w:p w:rsidR="000379D5" w:rsidRPr="000379D5" w:rsidRDefault="000379D5" w:rsidP="000379D5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(十七)91</w:t>
            </w:r>
          </w:p>
        </w:tc>
        <w:tc>
          <w:tcPr>
            <w:tcW w:w="858" w:type="dxa"/>
            <w:shd w:val="clear" w:color="auto" w:fill="auto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海智达</w:t>
            </w:r>
            <w:proofErr w:type="gramEnd"/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0379D5" w:rsidRPr="000379D5" w:rsidRDefault="000379D5" w:rsidP="000379D5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0379D5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半挂车</w:t>
            </w:r>
          </w:p>
        </w:tc>
        <w:tc>
          <w:tcPr>
            <w:tcW w:w="2700" w:type="dxa"/>
            <w:shd w:val="clear" w:color="auto" w:fill="auto"/>
          </w:tcPr>
          <w:p w:rsidR="000379D5" w:rsidRPr="000379D5" w:rsidRDefault="000379D5" w:rsidP="000379D5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0379D5">
              <w:rPr>
                <w:rFonts w:ascii="仿宋_GB2312" w:eastAsia="仿宋_GB2312" w:hint="eastAsia"/>
              </w:rPr>
              <w:t>JJY9460、JJY9701</w:t>
            </w:r>
          </w:p>
        </w:tc>
      </w:tr>
    </w:tbl>
    <w:p w:rsidR="005C3BCF" w:rsidRDefault="005C3BCF">
      <w:pPr>
        <w:rPr>
          <w:rFonts w:ascii="黑体" w:eastAsia="黑体"/>
          <w:b/>
          <w:spacing w:val="20"/>
          <w:szCs w:val="21"/>
        </w:rPr>
      </w:pPr>
    </w:p>
    <w:p w:rsidR="005C3BCF" w:rsidRDefault="005C79D0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摩托车生产企业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938"/>
        <w:gridCol w:w="858"/>
        <w:gridCol w:w="1835"/>
        <w:gridCol w:w="2700"/>
      </w:tblGrid>
      <w:tr w:rsidR="005C3BCF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 w:val="restart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宝岛车业集团有限公司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宝岛牌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BD1500DZK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逸翔牌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YX600DQT、YX800DQT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新蕾车业无锡有限公司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新蕾牌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XL500DQT、XL800DQT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 w:val="restart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巨能摩托车科技有限公司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奔的魅力牌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巨能牌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JN125T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 w:val="restart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金翌车业有限公司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大力神牌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F306FE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DLS1200DT、DLS1500DZH、</w:t>
            </w:r>
          </w:p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DLS1800DZK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DLS150ZK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金福牌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JF110T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金狮牌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JS1200DZH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金翌牌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JY1200DZH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启旺牌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QW1200DZH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云久牌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YJ600DQT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金翌宇锋车业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立雅牌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LY125T、LY150T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洛阳金翌车业有限公司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中飞牌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ZF150ZH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 w:val="restart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重庆众沃车业有限公司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汗血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悍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马牌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HX200ZH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力霸牌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XLB1500DZH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大联统摩托车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酷卡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迪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KKD800DQT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 w:val="restart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广州飞肯摩托车有限公司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飞肯牌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FK800DQT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FK1500DZH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FK125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台州市森隆摩托车制造有限公司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轩源牌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XY125T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江苏新世纪机车科技有限公司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新世纪牌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XSJ800DQT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 w:val="restart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江苏新陵摩托车制造有限公司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绿雕牌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LD800DQT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新艺牌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雅杰牌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YJ800DQT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 w:val="restart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长铃集团长春摩托车工业有限公司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21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望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爵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WJ125、WJ150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  <w:vMerge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长铃牌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CL125T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146704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四川玉骑铃科技有限公司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22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玉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骑铃牌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YQL1000DQT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金城集团有限公司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金城牌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JC3000DZD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146704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益阳金城摩托车有限公司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劲力牌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JL150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箭科技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集团有限公司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31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金箭牌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JJ1200DT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浙江绿源电动车有限公司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35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绿源牌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F306FE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LY1000DQT、LY1200DQT、</w:t>
            </w:r>
          </w:p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LY800DQT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江苏国威摩托车有限公司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37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国威牌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GW800DQT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GW1800DZH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GW800DQZ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GW200、GW250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庆雅牌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KY800DQT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KY200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浙江春风动力股份有限公司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38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春风牌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CF1250J、CF250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浙江绿驹车业有限公司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39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绿驹牌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F306FE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LJ1200DQT、LJ600DQT、</w:t>
            </w:r>
          </w:p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江苏林芝山阳集团有限公司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41</w:t>
            </w: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606E9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江南才子牌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CZ800DQT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钟爱牌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ZA800DQT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江苏雄风机车有限公司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43</w:t>
            </w: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华夏牌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HX1500DZK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利箭牌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雄风牌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XF800DQT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XF2200DZH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江苏创新摩托车制造有限公司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44</w:t>
            </w: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创新牌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CX800DQT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豪顺牌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HS1200DT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HS800DQT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金舰牌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JJ1200DT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浙美牌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ZM800DQT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江苏锡特新能源有限公司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45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锡能牌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XN1200DT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XN1200DQT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锡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特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XT1200DT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XT1200DQT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浙江钱江摩托股份有限公司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46</w:t>
            </w: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贝纳利牌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BJ350GS、BJ500、BJ750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钱江牌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QJ1500DZH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QJ125T、QJ150、QJ250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慈溪金轮机车制造有限公司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丰成牌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FC1000DQT、FC800DQT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丰帆牌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FF1500DZH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金轮牌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JL1500DZH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JL150ZH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晶鹰牌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JY125T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银本牌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YB125T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台州市王派车业有限公司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王派牌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WP1800DT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WP600DQT、WP800DQT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东莞市台铃车业有限公司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台铃牌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TL1000DT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江苏深铃鸿伟科技有限公司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台铃牌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TL1000DT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TL800DQT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江苏绿能电动车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科技有限公司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绿能牌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LN1500DQT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洛阳大志三轮摩托车有限公司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63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大志牌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DZ150ZH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146704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佛山市超</w:t>
            </w:r>
            <w:proofErr w:type="gramStart"/>
            <w:r w:rsidRPr="00146704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爵</w:t>
            </w:r>
            <w:proofErr w:type="gramEnd"/>
            <w:r w:rsidRPr="00146704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车业有限公司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合美牌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HM800DQT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广州大运机车有限公司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65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DY650DQZ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DY150ZH、DY175ZH、</w:t>
            </w:r>
          </w:p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DY200ZH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浙江天鹰机车有限公司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国美牌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GM125T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天鹰牌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TY125T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四川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天鹰安尔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67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安尔达牌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AED1500DT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AED800DQT、AED800DQT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济南大隆机车工业有限公司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豪门牌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HM1800DZH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木兰牌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ML1500DZK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ML200ZH、ML200ZK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先锋牌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XF1500DZH、XF1500DZK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汉威洪都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机车有限公司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洪都牌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HD800DQT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广州大隆顺通摩托车有限公司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标旗牌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BQ800DQT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东毅牌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爵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GJ800DQT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D606E9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D606E9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豪门公主牌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立佳牌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LJ800DQT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速族开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SZ800DQT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优谷牌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江苏大隆建豪新能源工</w:t>
            </w: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业有限公司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68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建豪牌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江苏三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千思鸟牌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QSN2200DZH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SX1800DZK、SX2200DZH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轻骑集团江门光速摩托车有限公司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光速牌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GS150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重庆双狮摩托车制造有限公司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68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双狮牌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SS250ZH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济南杰迪机车科技有限公司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70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杰迪牌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JD250J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山东中铃车辆制造有限公司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海戈牌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HG800DQT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讴蒂牌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OD1500DZH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重庆中铃兆虎机车制造有限公司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国心牌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GX1000DT、GX1200DT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韩本牌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HB1000DT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146704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 w:rsidRPr="00146704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广东大福摩托车有限公司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74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大福牌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DF125、DF150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东莞市大裕摩托车有限公司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74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本铃牌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BL600DQT、BL800DQT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BL125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洛阳北方大河三轮摩托车有限公司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75</w:t>
            </w: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豪铃牌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HL150ZH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黄川牌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HK150ZH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美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仑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ML150ZH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润业牌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RY150ZH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上豪牌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SH150ZH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洛阳北方易初摩托车有限公司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76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大阳牌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DY1500DZH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DY150ZH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山东巴士新能源车业有限公司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78</w:t>
            </w: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海宝牌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HB500DQT、HB800DQT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金迪牌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JD1500DZH、JD1500DZK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江门市长华集团有限公司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梦马牌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MM125T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三野牌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MS150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雅迪科技集团有限公司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80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雅迪牌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YD1200DT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YD600DQT、YD800DQT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YD500DQZ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无锡小刀电动科技股份有限公司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83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小刀牌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F306FE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XD1000DQT、XD400DQT、</w:t>
            </w:r>
          </w:p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XD500DQT、XD800DQT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常州山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崎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摩托车有限公司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名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邦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F306FE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MB400DQT、MB600DQT、</w:t>
            </w:r>
          </w:p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MB800DQT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浙江山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崎冈田车业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85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美尼特牌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MNT1300DQT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146704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 w:rsidRPr="00146704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比德文控股集团有限公司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86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比德文牌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BDW800DQT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146704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 w:rsidRPr="00146704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株洲南方摩托车有限公司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88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南方牌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NF125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江苏爱玛车业科技有限公司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玛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F306FE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AM400DQT、AM500DQT、</w:t>
            </w:r>
          </w:p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浙江爱玛车业科技有限公司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玛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F306FE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AM400DQT、AM500DQT、</w:t>
            </w:r>
          </w:p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广东爱玛车业科技有限公司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玛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AM1200DT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广东爱玛车业科技有限公司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90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爱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玛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F306FE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AM1200DQT、AM1500DQT、</w:t>
            </w:r>
          </w:p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AM500DQT、AM800DQT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广州五羊摩托有限公司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五羊牌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WY1500DZH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佛山市佛斯弟摩托车制造有限公司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92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佛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斯弟牌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FT125T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广州市华烨电瓶车科技有限公司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97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飞鹰牌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FY50QT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珠海珠江车业有限公司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99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珠江牌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ZJ125T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常州豪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爵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铃木摩托车有限公司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100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爵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HJ250、HJ300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陕西银翔金元车业有限公司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107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金元牌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JY1500DZH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重庆嘉陵嘉鹏工业有限公司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109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嘉陵牌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JL650DQT、JL800DQT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JH150、JL110T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重庆建设机电有限责任公司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建隆牌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JL1500DZH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JL125、JL125T、JL150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建设牌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JS125、JS700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JS110ZH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帅雅牌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SY125T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CQ125T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五羊-本田摩托(广州)有限公司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858" w:type="dxa"/>
            <w:shd w:val="clear" w:color="auto" w:fill="auto"/>
          </w:tcPr>
          <w:p w:rsidR="00146704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本田</w:t>
            </w:r>
          </w:p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(HONDA)牌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WH1500DQT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五羊-本田牌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WH1200DT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力帆实业(集团)股份有限公司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113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力帆牌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LF150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LF250ZH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河南隆鑫机车有限公司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117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隆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LX150ZH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重庆宗申机车工业制造有限公司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宗申牌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ZS200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江苏宗申车业有限公司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118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宗申牌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F306FE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ZS1500DZH、ZS1500DZK、</w:t>
            </w:r>
          </w:p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ZS2200DZH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ZS125ZK、ZS150ZK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重庆劲扬摩托车工业有限公司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劲扬牌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KY250ZH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浙江天本车业有限公司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佳运达牌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JYD1200DQT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D606E9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proofErr w:type="gramStart"/>
            <w:r w:rsidRPr="00D606E9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盛世超威</w:t>
            </w:r>
            <w:proofErr w:type="gramEnd"/>
            <w:r w:rsidRPr="00D606E9">
              <w:rPr>
                <w:rFonts w:ascii="仿宋_GB2312" w:eastAsia="仿宋_GB2312" w:hAnsi="仿宋_GB2312" w:cs="仿宋_GB2312" w:hint="eastAsia"/>
                <w:snapToGrid w:val="0"/>
                <w:spacing w:val="-26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CW1200DQT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天本牌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TB110T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小米哥牌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XMG1200DQT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台州市翔远新能源科技有限公司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嘉吉牌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JL800DQT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浙江劲野机动车工业有限公司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120</w:t>
            </w: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广雅牌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GY125T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启达牌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QD1200DT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QD125T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广东大冶摩托车技术有限公司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122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豪江牌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HJ110、HJ125、HJ125T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宁波东方凌云车辆制造有限公司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126</w:t>
            </w: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比亚伦牌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BYL125T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迅龙牌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XL125、XL400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西藏新珠峰摩托车有限公司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赛阳牌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边三轮摩托车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SY800B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SY110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珠峰牌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ZF1800DT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ZF1200DQT、ZF800DQT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F306FE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ZF110、ZF125T、ZF150、</w:t>
            </w:r>
          </w:p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ZF150T、ZF500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江门市珠峰摩托车有限公司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130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华鹰牌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HY125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重庆万虎机电有限责任公司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131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万虎牌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WH150ZH、WH200ZH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 w:val="restart"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江门市华龙摩托车有限公司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131</w:t>
            </w: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奔野牌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BY1500DT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达龙牌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DL1500DZH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光本牌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GB1500DZH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华威龙牌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HL600DQT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瑞速牌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RS1500DZH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邦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TB1000DQT、TB600DQT</w:t>
            </w:r>
          </w:p>
        </w:tc>
      </w:tr>
      <w:tr w:rsidR="00D606E9">
        <w:trPr>
          <w:trHeight w:val="91"/>
          <w:jc w:val="center"/>
        </w:trPr>
        <w:tc>
          <w:tcPr>
            <w:tcW w:w="567" w:type="dxa"/>
            <w:vMerge/>
          </w:tcPr>
          <w:p w:rsidR="00D606E9" w:rsidRDefault="00D606E9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D606E9" w:rsidRPr="008927BF" w:rsidRDefault="00D606E9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D606E9" w:rsidRPr="008927BF" w:rsidRDefault="00D606E9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D606E9" w:rsidRPr="008927BF" w:rsidRDefault="00D606E9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D606E9" w:rsidRDefault="00D606E9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TB1500DZH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立峰集团有限公司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132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凯一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KL1500DT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665CAB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32"/>
                <w:kern w:val="0"/>
                <w:szCs w:val="21"/>
              </w:rPr>
            </w:pPr>
            <w:r w:rsidRPr="00665CAB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广州大运摩托车有限公司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133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DY150、DY300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运城大运机车有限公司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133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大运牌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DY1500DZH、DY1500DZK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 w:val="restart"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广州市丰豪摩托车实业</w:t>
            </w: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134</w:t>
            </w:r>
          </w:p>
        </w:tc>
        <w:tc>
          <w:tcPr>
            <w:tcW w:w="858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光威牌</w:t>
            </w: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GW125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狐润牌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HR125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重庆东本摩托车制造有限公司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135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东本牌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DB150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重庆众朋实业有限公司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136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琦丰牌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QF150ZH、QF200ZH、</w:t>
            </w:r>
          </w:p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QF250ZH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三友控股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集团银友摩托车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三友牌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SY125T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 w:val="restart"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银钢科技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(集团)有限公司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139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银钢牌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YG1500DZH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YG250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 w:val="restart"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江苏金彭车业有限公司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140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金彭牌</w:t>
            </w: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JP1500DZK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F306FE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JP1000DQT、JP500DQT、</w:t>
            </w:r>
          </w:p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JP600DQT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JP1500DZH、JP1500DZK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JP110ZH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 w:val="restart"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江苏美俊特科技有限公司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宝雕牌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BD1000DQT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BD200、BD400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华承牌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HC1000DQT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665CAB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麦威酷</w:t>
            </w:r>
            <w:proofErr w:type="gramEnd"/>
            <w:r w:rsidRPr="00665CAB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车牌</w:t>
            </w: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MW1200DT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MW1000DQT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欧妮雅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ONY1200DT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ONY1000DQT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天平牌</w:t>
            </w: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TP1000DQT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 w:val="restart"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河南北摩车业有限公司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858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宝雕翔牌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BDX200ZH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信德昌牌</w:t>
            </w: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XDC1500DZH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 w:val="restart"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无锡市圣宝车辆制造有限公司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欧派牌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OP600DQT、OP800DQT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OP1500DZH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OP500DQZ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浙江雅迪机车有限公司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143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雅迪牌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YD800DQT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浙江黄岩三叶集团有限公司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台翔牌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TX800DQT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浙江嘉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爵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摩托车制造有限公司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145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嘉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爵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JJ125T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 w:val="restart"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浙江阿波罗摩托车制造有限公司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145</w:t>
            </w:r>
          </w:p>
        </w:tc>
        <w:tc>
          <w:tcPr>
            <w:tcW w:w="858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哈伊娜牌</w:t>
            </w: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HYN125T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行星牌</w:t>
            </w: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XX125T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台航牌</w:t>
            </w: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TH125T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重庆恒胜集团有限公司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147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恒胜牌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HS200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 w:val="restart"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河北恒胜金河摩托车有限公司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147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金河星牌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JHX1500DZK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JHX150ZK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 w:val="restart"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江苏新日电动车股份有限公司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新日牌</w:t>
            </w: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XR1500DT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XR1000DQT、XR500DQT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XR500DQZ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665CAB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湖北新日电动车有限公司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新日牌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XR500DQT、XR800DQT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 w:val="restart"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增城市奔马实业有限公司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155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三铃牌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SL1500DZK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两轮摩托车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SL125T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浙江衢州星月神电动车有限公司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158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星月神牌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XYS1000DQT、XYS650DQT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 w:val="restart"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河南小鸟车业有限公司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159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小鸟牌</w:t>
            </w: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XN1500DT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XN400DQT、XN500DQT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XN1500DZK、XN2500DZH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665CAB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常州</w:t>
            </w:r>
            <w:proofErr w:type="gramStart"/>
            <w:r w:rsidRPr="00665CAB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速派奇车业</w:t>
            </w:r>
            <w:proofErr w:type="gramEnd"/>
            <w:r w:rsidRPr="00665CAB">
              <w:rPr>
                <w:rFonts w:ascii="仿宋_GB2312" w:eastAsia="仿宋_GB2312" w:hAnsi="仿宋_GB2312" w:cs="仿宋_GB2312" w:hint="eastAsia"/>
                <w:snapToGrid w:val="0"/>
                <w:spacing w:val="-32"/>
                <w:kern w:val="0"/>
                <w:szCs w:val="21"/>
              </w:rPr>
              <w:t>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161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速派奇牌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SPQ1000DQT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浙江钻豹电动车股份有限公司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D606E9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五星钻豹牌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ZB800DQT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江西王力实业发展有限公司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163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绿风牌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LF1000DQT、LF800DQT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山东雷迈新能源车业有限公司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166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盛昊牌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SH1500DZH、SH1500DZK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江苏欧皇电动科技有限公司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169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欧皇牌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F306FE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OH1000DZH、OH1200DZH、</w:t>
            </w:r>
          </w:p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OH800DZH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 w:val="restart"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天津科林自行车有限公司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170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神羊牌</w:t>
            </w: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SY1200DT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电动两轮轻便摩托车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SY800DQT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 w:val="restart"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河南省步步先动力科技有限公司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172</w:t>
            </w:r>
          </w:p>
        </w:tc>
        <w:tc>
          <w:tcPr>
            <w:tcW w:w="858" w:type="dxa"/>
            <w:vMerge w:val="restart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步步先牌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BBX1500DZH、BBX1500DZK</w:t>
            </w:r>
          </w:p>
        </w:tc>
      </w:tr>
      <w:tr w:rsidR="00722F33">
        <w:trPr>
          <w:trHeight w:val="91"/>
          <w:jc w:val="center"/>
        </w:trPr>
        <w:tc>
          <w:tcPr>
            <w:tcW w:w="567" w:type="dxa"/>
            <w:vMerge/>
          </w:tcPr>
          <w:p w:rsidR="00722F33" w:rsidRDefault="00722F33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722F33" w:rsidRPr="008927BF" w:rsidRDefault="00722F33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722F33" w:rsidRPr="008927BF" w:rsidRDefault="00722F33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</w:p>
        </w:tc>
        <w:tc>
          <w:tcPr>
            <w:tcW w:w="1835" w:type="dxa"/>
            <w:shd w:val="clear" w:color="auto" w:fill="auto"/>
          </w:tcPr>
          <w:p w:rsidR="00722F33" w:rsidRPr="008927BF" w:rsidRDefault="00722F33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电动正三轮轻便摩托车</w:t>
            </w:r>
          </w:p>
        </w:tc>
        <w:tc>
          <w:tcPr>
            <w:tcW w:w="2700" w:type="dxa"/>
            <w:shd w:val="clear" w:color="auto" w:fill="auto"/>
          </w:tcPr>
          <w:p w:rsidR="00722F33" w:rsidRDefault="00722F33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BBX500DQZ</w:t>
            </w:r>
          </w:p>
        </w:tc>
      </w:tr>
      <w:tr w:rsid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8927BF" w:rsidRPr="008927BF" w:rsidRDefault="008927BF" w:rsidP="008927BF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天津大安电动车有限公司</w:t>
            </w:r>
          </w:p>
        </w:tc>
        <w:tc>
          <w:tcPr>
            <w:tcW w:w="938" w:type="dxa"/>
            <w:shd w:val="clear" w:color="auto" w:fill="auto"/>
          </w:tcPr>
          <w:p w:rsidR="008927BF" w:rsidRPr="008927BF" w:rsidRDefault="008927BF" w:rsidP="008927B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858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大安·罗纳多牌</w:t>
            </w:r>
          </w:p>
        </w:tc>
        <w:tc>
          <w:tcPr>
            <w:tcW w:w="1835" w:type="dxa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正三轮摩托车</w:t>
            </w:r>
          </w:p>
        </w:tc>
        <w:tc>
          <w:tcPr>
            <w:tcW w:w="2700" w:type="dxa"/>
            <w:shd w:val="clear" w:color="auto" w:fill="auto"/>
          </w:tcPr>
          <w:p w:rsidR="008927BF" w:rsidRDefault="008927BF" w:rsidP="008927BF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DA1500DZH</w:t>
            </w:r>
          </w:p>
        </w:tc>
      </w:tr>
      <w:tr w:rsidR="008927BF" w:rsidT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同意在《公告》中设立摩托车生产企业，企业名称：无锡新大洲电动车有限公司，企业注册地址：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锡山区羊尖镇廊下村锡沪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路口；企业生产地址：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锡山区羊尖镇廊下村锡沪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路口。</w:t>
            </w:r>
          </w:p>
        </w:tc>
      </w:tr>
      <w:tr w:rsidR="008927BF" w:rsidT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成都当肯车业有限公司，企业注册地址：成都市双流区西南航空港经济开发区空港四路999号；企业生产地址：成都市双流区西南航空港经济开发区空港四路999号。</w:t>
            </w:r>
          </w:p>
        </w:tc>
      </w:tr>
      <w:tr w:rsidR="008927BF" w:rsidT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山东迈峰新能源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电动车有限公司，企业注册地址：山东省菏泽市单县开发区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伟创路西端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路南；企业生产地址：山东省菏泽市单县开发区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伟创路西端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路南。</w:t>
            </w:r>
          </w:p>
        </w:tc>
      </w:tr>
      <w:tr w:rsidR="008927BF" w:rsidT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同意在《公告》中设立摩托车生产企业，企业名称：山东金博电动车有限公司，企业注册地址：金乡县高河街道金东产业园</w:t>
            </w:r>
            <w:r w:rsidR="00A819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于楼村</w:t>
            </w:r>
            <w:r w:rsidR="00A819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；企业生产地址：金乡县高河街道金东产业园</w:t>
            </w:r>
            <w:r w:rsidR="00A819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(</w:t>
            </w: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于楼村</w:t>
            </w:r>
            <w:r w:rsidR="00A8199C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)</w:t>
            </w: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。</w:t>
            </w:r>
          </w:p>
        </w:tc>
      </w:tr>
      <w:tr w:rsidR="008927BF" w:rsidT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</w:t>
            </w:r>
            <w:bookmarkStart w:id="3" w:name="_Hlk15378419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扬州道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爵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新能源发展有限公司</w:t>
            </w:r>
            <w:bookmarkEnd w:id="3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，企业注册地址：高邮经济开发区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波司登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大道南侧；企业生产地址：高邮经济开发区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波司登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大道南侧。</w:t>
            </w:r>
          </w:p>
        </w:tc>
      </w:tr>
      <w:tr w:rsidR="008927BF" w:rsidT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同意在《公告》中设立摩托车生产企业，企业名称：江苏速利达机车有限公司，企业注册地址：江苏省徐州市丰县经济开发区丰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邑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路、果都路交叉口；企业生产地址：江苏省徐州市丰县经济开发区丰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邑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路、果都路交叉口。</w:t>
            </w:r>
          </w:p>
        </w:tc>
      </w:tr>
      <w:tr w:rsidR="008927BF" w:rsidT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同意在《公告》中设立摩托车生产企业，企业名称：广东松吉机车制造有限公司，企业注册地址：惠州仲恺高新</w:t>
            </w: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lastRenderedPageBreak/>
              <w:t>区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林镇英光村委会杨屋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瑛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新湖路28号；企业生产地址：惠州仲恺高新区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沥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林镇英光村委会杨屋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瑛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新湖路28号。</w:t>
            </w:r>
          </w:p>
        </w:tc>
      </w:tr>
      <w:tr w:rsidR="008927BF" w:rsidT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同意在《公告》中设立摩托车生产企业，企业名称：无锡宝岛车业科技有限公司，企业注册地址：无锡市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锡山区锡北镇泾瑞路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10号；企业生产地址：无锡市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锡山区锡北镇泾瑞路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10号。</w:t>
            </w:r>
          </w:p>
        </w:tc>
      </w:tr>
      <w:tr w:rsidR="008927BF" w:rsidT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同意在《公告》中设立摩托车生产企业，企业名称：广东小刀电动科技有限公司，企业注册地址：广东省东莞市寮步镇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凫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山村兴新街8号；企业生产地址：广东省东莞市寮步镇</w:t>
            </w:r>
            <w:proofErr w:type="gramStart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凫</w:t>
            </w:r>
            <w:proofErr w:type="gramEnd"/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山村兴新街8号。</w:t>
            </w:r>
          </w:p>
        </w:tc>
      </w:tr>
      <w:tr w:rsidR="008927BF" w:rsidT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同意在《公告》中设立摩托车生产企业，企业名称：四川小刀新能源科技有限公司，企业注册地址：成都市双流区西航港开发区工业集中区内；企业生产地址：四川省成都市双流区物联大道666号。</w:t>
            </w:r>
          </w:p>
        </w:tc>
      </w:tr>
      <w:tr w:rsidR="008927BF" w:rsidT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同意在《公告》中设立摩托车生产企业，企业名称：广东新日电动车有限责任公司，企业注册地址：江门市蓬江区棠下堡兴路8号2幢；企业生产地址：江门市蓬江区棠下堡兴路8号2幢。</w:t>
            </w:r>
          </w:p>
        </w:tc>
      </w:tr>
      <w:tr w:rsidR="008927BF" w:rsidTr="008927BF">
        <w:trPr>
          <w:trHeight w:val="91"/>
          <w:jc w:val="center"/>
        </w:trPr>
        <w:tc>
          <w:tcPr>
            <w:tcW w:w="567" w:type="dxa"/>
          </w:tcPr>
          <w:p w:rsidR="008927BF" w:rsidRDefault="008927BF" w:rsidP="008927BF">
            <w:pPr>
              <w:numPr>
                <w:ilvl w:val="0"/>
                <w:numId w:val="6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079" w:type="dxa"/>
            <w:gridSpan w:val="5"/>
            <w:shd w:val="clear" w:color="auto" w:fill="auto"/>
          </w:tcPr>
          <w:p w:rsidR="008927BF" w:rsidRPr="008927BF" w:rsidRDefault="008927BF" w:rsidP="008927BF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8927BF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同意江苏宗申车业有限公司在《公告》中设立下属分公司，生产地址：徐州市丰县西环路西侧,北环路南侧。</w:t>
            </w:r>
          </w:p>
        </w:tc>
      </w:tr>
    </w:tbl>
    <w:p w:rsidR="005C3BCF" w:rsidRDefault="005C3BCF">
      <w:pPr>
        <w:rPr>
          <w:rFonts w:ascii="黑体" w:eastAsia="黑体"/>
          <w:b/>
          <w:spacing w:val="20"/>
          <w:szCs w:val="21"/>
        </w:rPr>
      </w:pPr>
    </w:p>
    <w:p w:rsidR="005C3BCF" w:rsidRDefault="005C79D0">
      <w:pPr>
        <w:numPr>
          <w:ilvl w:val="0"/>
          <w:numId w:val="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低速汽车产企业</w:t>
      </w:r>
    </w:p>
    <w:tbl>
      <w:tblPr>
        <w:tblW w:w="86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48"/>
        <w:gridCol w:w="938"/>
        <w:gridCol w:w="858"/>
        <w:gridCol w:w="1835"/>
        <w:gridCol w:w="2700"/>
      </w:tblGrid>
      <w:tr w:rsidR="005C3BCF">
        <w:trPr>
          <w:trHeight w:val="20"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pStyle w:val="01"/>
              <w:autoSpaceDE/>
              <w:rPr>
                <w:rFonts w:hAnsi="Times New Roman"/>
                <w:spacing w:val="-4"/>
              </w:rPr>
            </w:pPr>
            <w:r>
              <w:rPr>
                <w:rFonts w:hAnsi="Times New Roman" w:hint="eastAsia"/>
                <w:spacing w:val="-4"/>
              </w:rPr>
              <w:t>《目录》序号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pStyle w:val="01"/>
              <w:adjustRightInd w:val="0"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商标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autoSpaceDN w:val="0"/>
              <w:ind w:leftChars="10" w:left="21"/>
              <w:jc w:val="center"/>
              <w:textAlignment w:val="bottom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</w:tr>
      <w:tr w:rsidR="00421473">
        <w:trPr>
          <w:trHeight w:val="91"/>
          <w:jc w:val="center"/>
        </w:trPr>
        <w:tc>
          <w:tcPr>
            <w:tcW w:w="567" w:type="dxa"/>
          </w:tcPr>
          <w:p w:rsidR="00421473" w:rsidRDefault="00421473" w:rsidP="00421473">
            <w:pPr>
              <w:numPr>
                <w:ilvl w:val="0"/>
                <w:numId w:val="7"/>
              </w:numPr>
              <w:tabs>
                <w:tab w:val="left" w:pos="220"/>
              </w:tabs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48" w:type="dxa"/>
            <w:shd w:val="clear" w:color="auto" w:fill="auto"/>
          </w:tcPr>
          <w:p w:rsidR="00421473" w:rsidRPr="00421473" w:rsidRDefault="00421473" w:rsidP="00421473">
            <w:pPr>
              <w:tabs>
                <w:tab w:val="left" w:pos="1660"/>
              </w:tabs>
              <w:ind w:rightChars="41" w:right="86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21473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山东五征集团有限公司</w:t>
            </w:r>
          </w:p>
        </w:tc>
        <w:tc>
          <w:tcPr>
            <w:tcW w:w="938" w:type="dxa"/>
            <w:shd w:val="clear" w:color="auto" w:fill="auto"/>
          </w:tcPr>
          <w:p w:rsidR="00421473" w:rsidRPr="00421473" w:rsidRDefault="00421473" w:rsidP="00421473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21473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421473" w:rsidRPr="00421473" w:rsidRDefault="00421473" w:rsidP="0042147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21473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五征牌</w:t>
            </w:r>
            <w:proofErr w:type="gramEnd"/>
          </w:p>
        </w:tc>
        <w:tc>
          <w:tcPr>
            <w:tcW w:w="1835" w:type="dxa"/>
            <w:shd w:val="clear" w:color="auto" w:fill="auto"/>
          </w:tcPr>
          <w:p w:rsidR="00421473" w:rsidRPr="00421473" w:rsidRDefault="00421473" w:rsidP="00421473">
            <w:pPr>
              <w:ind w:rightChars="21" w:right="44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21473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自卸三轮汽车</w:t>
            </w:r>
          </w:p>
        </w:tc>
        <w:tc>
          <w:tcPr>
            <w:tcW w:w="2700" w:type="dxa"/>
            <w:shd w:val="clear" w:color="auto" w:fill="auto"/>
          </w:tcPr>
          <w:p w:rsidR="00421473" w:rsidRPr="00421473" w:rsidRDefault="00421473" w:rsidP="00421473">
            <w:pPr>
              <w:autoSpaceDN w:val="0"/>
              <w:ind w:rightChars="20" w:right="42"/>
              <w:textAlignment w:val="bottom"/>
              <w:rPr>
                <w:rFonts w:ascii="仿宋_GB2312" w:eastAsia="仿宋_GB2312"/>
              </w:rPr>
            </w:pPr>
            <w:r w:rsidRPr="00421473">
              <w:rPr>
                <w:rFonts w:ascii="仿宋_GB2312" w:eastAsia="仿宋_GB2312"/>
              </w:rPr>
              <w:t>7YPJZ-1650D1</w:t>
            </w:r>
          </w:p>
        </w:tc>
      </w:tr>
    </w:tbl>
    <w:p w:rsidR="005C3BCF" w:rsidRDefault="005C3BCF">
      <w:pPr>
        <w:ind w:firstLineChars="600" w:firstLine="2168"/>
        <w:rPr>
          <w:rFonts w:ascii="黑体" w:eastAsia="黑体"/>
          <w:b/>
          <w:spacing w:val="20"/>
          <w:sz w:val="32"/>
        </w:rPr>
      </w:pPr>
    </w:p>
    <w:p w:rsidR="005C3BCF" w:rsidRDefault="005C79D0">
      <w:pPr>
        <w:ind w:firstLineChars="600" w:firstLine="2168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第二部分  变更扩展产品</w:t>
      </w:r>
    </w:p>
    <w:p w:rsidR="005C3BCF" w:rsidRDefault="005C79D0">
      <w:pPr>
        <w:numPr>
          <w:ilvl w:val="0"/>
          <w:numId w:val="8"/>
        </w:numPr>
        <w:autoSpaceDN w:val="0"/>
        <w:ind w:hanging="1032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参数变更</w:t>
      </w:r>
    </w:p>
    <w:p w:rsidR="005C3BCF" w:rsidRDefault="005C79D0">
      <w:pPr>
        <w:ind w:firstLineChars="118" w:firstLine="426"/>
        <w:rPr>
          <w:rFonts w:ascii="黑体" w:eastAsia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proofErr w:type="gramStart"/>
      <w:r>
        <w:rPr>
          <w:rFonts w:ascii="黑体" w:eastAsia="黑体" w:hAnsi="黑体" w:hint="eastAsia"/>
          <w:b/>
          <w:spacing w:val="20"/>
          <w:sz w:val="32"/>
        </w:rPr>
        <w:t>一</w:t>
      </w:r>
      <w:proofErr w:type="gramEnd"/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int="eastAsia"/>
          <w:b/>
          <w:spacing w:val="20"/>
          <w:sz w:val="32"/>
        </w:rPr>
        <w:t>汽车生产企业</w:t>
      </w: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5"/>
        <w:gridCol w:w="3261"/>
        <w:gridCol w:w="1134"/>
        <w:gridCol w:w="1134"/>
        <w:gridCol w:w="2409"/>
      </w:tblGrid>
      <w:tr w:rsidR="005C3BCF">
        <w:trPr>
          <w:trHeight w:val="20"/>
          <w:tblHeader/>
          <w:jc w:val="center"/>
        </w:trPr>
        <w:tc>
          <w:tcPr>
            <w:tcW w:w="625" w:type="dxa"/>
            <w:vAlign w:val="center"/>
          </w:tcPr>
          <w:p w:rsidR="005C3BCF" w:rsidRDefault="005C79D0">
            <w:pPr>
              <w:pStyle w:val="01"/>
              <w:autoSpaceDE/>
              <w:rPr>
                <w:kern w:val="0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61" w:type="dxa"/>
            <w:vAlign w:val="center"/>
          </w:tcPr>
          <w:p w:rsidR="005C3BCF" w:rsidRDefault="005C79D0">
            <w:pPr>
              <w:pStyle w:val="01"/>
              <w:autoSpaceDE/>
              <w:ind w:leftChars="-13" w:left="-27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 w:rsidR="005C3BCF" w:rsidRDefault="005C79D0">
            <w:pPr>
              <w:pStyle w:val="01"/>
              <w:autoSpaceDE/>
              <w:ind w:leftChars="-13" w:left="-27" w:rightChars="-13" w:right="-27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 w:rsidR="005C3BCF" w:rsidRDefault="005C79D0">
            <w:pPr>
              <w:pStyle w:val="01"/>
              <w:autoSpaceDE/>
              <w:ind w:leftChars="-13" w:left="-27" w:rightChars="-13" w:right="-27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</w:tcPr>
          <w:p w:rsidR="005C3BCF" w:rsidRDefault="005C79D0">
            <w:pPr>
              <w:pStyle w:val="01"/>
              <w:autoSpaceDE/>
              <w:ind w:leftChars="-13" w:left="-27" w:rightChars="-13" w:right="-27"/>
              <w:rPr>
                <w:szCs w:val="21"/>
              </w:rPr>
            </w:pPr>
            <w:r>
              <w:rPr>
                <w:rFonts w:hint="eastAsia"/>
                <w:szCs w:val="21"/>
              </w:rPr>
              <w:t>变更内容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项</w:t>
            </w:r>
            <w:r>
              <w:rPr>
                <w:szCs w:val="21"/>
              </w:rPr>
              <w:t>)</w:t>
            </w:r>
          </w:p>
        </w:tc>
        <w:tc>
          <w:tcPr>
            <w:tcW w:w="2409" w:type="dxa"/>
            <w:vAlign w:val="center"/>
          </w:tcPr>
          <w:p w:rsidR="005C3BCF" w:rsidRDefault="005C79D0">
            <w:pPr>
              <w:pStyle w:val="01"/>
              <w:autoSpaceDE/>
              <w:ind w:leftChars="-12" w:left="-25" w:rightChars="52" w:right="109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中国第一汽车集团有限公司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40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东风汽车集团有限公司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东风商用车有限公司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东风特种汽车有限公司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东风裕隆汽车有限公司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北京新能源汽车股份有限公司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北京福田戴姆勒汽车有限公司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河北中兴汽车制造有限公司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同意河北中兴汽车制造有限公司已列入《公告》的所有产品,生产地址应变更为“山东省日照市东港区菏泽北路6号,河北省保定市建国路860号”。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河北长安汽车有限公司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同意河北长安汽车有限公司已列入《公告》的所有产品,法人代表变更为“兰祥文”。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山西新能源汽车工业有限公司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北奔重型汽车集团有限公司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辽宁航天凌河汽车有限公司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沈阳金杯车辆制造有限公司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湖北星晖新能源智能汽车有限公司(原大连黄海汽车有限公司)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大连黄海汽车有限公司已列入《公告》的所有产品,企业名称变更为“湖北星晖新能源智能汽车有限公司”,注册地址变更为“湖北省黄冈市黄州区高新大道特1号”,生产地址变更为“湖北省黄冈高新技术产业开发区黄冈产业园九天路1号”,法人代表变更为“沈晖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南京汽车集团有限公司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扬州亚星客车股份有限公司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浙江飞碟汽车制造有限公司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安徽安凯汽车股份有限公司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安徽江淮汽车集团股份有限公司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194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福建新福达汽车工业有限公司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福建新龙马汽车股份有限公司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同意福建新龙马汽车股份有限公司已列入《公告》的所有产品,法人代表变更为“王艺宏”。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江西昌河汽车有限责任公司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江铃汽车股份有限公司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江西江铃集团晶马汽车有限公司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中国重汽集团福建海西汽车有限公司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中国重汽集团济南卡车股份有限公司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中国重汽集团济南商用车有限公司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37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中国重汽集团济宁商用车有限公司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山东时风商用车有限公司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郑州宇通客车股份有限公司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湖北新楚风汽车股份有限公司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湖北三江航天万山特种车辆有限公司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78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三一汽车制造有限公司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深圳东风汽车有限公司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广汽乘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用车(杭州)有限公司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广汽菲亚特克莱斯勒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东风柳州汽车有限公司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上汽依维柯红岩商用车有限公司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庆铃汽车股份有限公司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重庆长安汽车股份有限公司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17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中植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一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客成都汽车有限公司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成都大运汽车集团有限公司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27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同意成都大运汽车集团有限公司已列入《公告》的部分产品</w:t>
            </w:r>
            <w:r w:rsidRPr="003C2825">
              <w:rPr>
                <w:rFonts w:ascii="仿宋_GB2312" w:eastAsia="仿宋_GB2312" w:hAnsi="仿宋_GB2312" w:hint="eastAsia"/>
                <w:spacing w:val="-26"/>
                <w:kern w:val="0"/>
              </w:rPr>
              <w:t>,</w:t>
            </w: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生产地址变更为“四川省成都市经济技术开发区(龙泉</w:t>
            </w:r>
            <w:proofErr w:type="gramStart"/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驿</w:t>
            </w:r>
            <w:proofErr w:type="gramEnd"/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)东城东七路388号,广东省广州市花都区狮岭镇平步大道奇星路,运城市空港经济开发区机场大道1号东,湖北省十堰市郧阳经济开发区大运路一号”。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中国重汽集团成都王牌商用车有限公司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一汽红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塔云南汽车制造有限公司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35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金龙联合汽车工业(苏州)有限公司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36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东风商用车新疆有限公司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四川现代汽车有限公司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奇瑞商用车(安徽)有限公司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119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江铃控股有限公司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同意江铃控股有限公司已列入《公告》的所有产品,法人代表变更为“徐骏”。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厦门金龙联合汽车工业有限公司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同意厦门金龙联合汽车工业有限公司已列入《公告》的所有产品,法人代表变更为“刘志军”。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厦门金龙旅行车有限公司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上海申龙客车有限公司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129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领途汽车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吉利四川商用车有限公司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138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15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集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瑞联合重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工有限公司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江苏九龙汽车制造有限公司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141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南京金龙客车制造有限公司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中车时代电动汽车股份有限公司(原湖南中车时代电动汽车股份有限公司)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151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同意湖南中车时代电动汽车股份有限公司已列入《公告》的所有产品,企业名称变更为“中车时代电动汽车股份有限公司”。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四川南骏汽车集团有限公司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152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森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源汽车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155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山东蓝诺汽车有限公司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郑州宇通集团有限公司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奇瑞万达贵州客车股份有限公司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184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北京北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重汽车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改装有限公司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)03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北京安龙科技集团有限公司(原北京安龙特种车辆有限公司)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)19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同意北京安龙特种车辆有限公司已列入《公告》的所有产品,企业名称变更为“北京安龙科技集团有限公司”,法人代表变更为“王龙”。</w:t>
            </w:r>
          </w:p>
        </w:tc>
      </w:tr>
      <w:tr w:rsidR="003C2825" w:rsidRPr="001D51BD" w:rsidTr="003C2825">
        <w:trPr>
          <w:trHeight w:val="20"/>
          <w:jc w:val="center"/>
        </w:trPr>
        <w:tc>
          <w:tcPr>
            <w:tcW w:w="625" w:type="dxa"/>
          </w:tcPr>
          <w:p w:rsidR="003C2825" w:rsidRPr="001D51BD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北京三兴汽车有限公司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)21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同意北京三兴汽车有限公司已列入《公告》的所有产品,法人代表变更为“刘冰”。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北京事必达汽车有限责任公司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)32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北京北铃专用汽车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)37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三一石油智能装备有限公司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)47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中天高科特种车辆有限公司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(二)08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天津市东方先科石油机械有限公司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(二)18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天津市图强专用汽车制造有限公司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(二)25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唐山亚特专用汽车有限公司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(三)03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河北昌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骅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(三)07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116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唐鸿重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工专用汽车股份有限公司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(三)09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新兴能源装备股份有限公司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(三)18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石家庄永达挂车有限公司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(三)32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唐山众兴专用汽车制造有限公司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(三)49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河北渤海石油装备专用车有限公司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(三)52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中国重型汽车集团邯郸市路神专用汽车有限公司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(三)53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河北兴远专用车制造有限公司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(三)54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河北华旗专用汽车制造有限公司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(三)57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河北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御捷马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专用车制造有限公司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(三)68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远大汽车制造股份有限公司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(三)84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河北卓骏专用车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(三)90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恒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天大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迪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(三)102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</w:t>
            </w:r>
            <w:proofErr w:type="gramStart"/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恒</w:t>
            </w:r>
            <w:proofErr w:type="gramEnd"/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天大</w:t>
            </w:r>
            <w:proofErr w:type="gramStart"/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迪</w:t>
            </w:r>
            <w:proofErr w:type="gramEnd"/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汽车有限公司已列入《公告》的所有产品,法人代表变更为“赵鸿滨”。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河北鼎安专用汽车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(三)105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河北中瑞汽车制造有限公司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(三)106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河北光亚专用汽车制造有限公司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(三)107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沙河市正元机械制造有限公司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(三)134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威县路泽专用车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(三)140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河北桂华专用车制造有限公司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(三)152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大运汽车股份有限公司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(四)20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陕汽大同专用汽车有限公司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(四)27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同意陕汽大同专用汽车有限公司已列入《公告》的所有产品,法人代表变更为“刘翔韬”。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山西大唐房车制造有限公司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(四)39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陕汽乌海专用汽车有限公司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(五)17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同意陕汽乌海专用汽车有限公司已列入《公告》的所有产品,法人代表变更为“李随江”。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包头市大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迪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专用汽车制造有限公司(原包头市锣响汽车科技有限公司)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(五)24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同意包头市锣响汽车科技有限公司已列入《公告》的所有产品,企业名称变更为“包头市大</w:t>
            </w:r>
            <w:proofErr w:type="gramStart"/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迪</w:t>
            </w:r>
            <w:proofErr w:type="gramEnd"/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专用汽车制造有限公司”,法人代表变更为“于然”。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铁岭陆平专用汽车有限责任公司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(六)08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鞍山衡业专用汽车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(六)09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沈阳捷通消防车有限公司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(六)20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同意沈阳捷通消防车有限公司已列入《公告》的所有产品,法人代表变更为“郑祖华”。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沈阳广成重工有限公司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(六)38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华晨专用车装备科技</w:t>
            </w:r>
            <w:r w:rsidR="00A8199C"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大连</w:t>
            </w:r>
            <w:r w:rsidR="00A8199C">
              <w:rPr>
                <w:rFonts w:ascii="仿宋_GB2312" w:eastAsia="仿宋_GB2312" w:hAnsi="宋体"/>
                <w:spacing w:val="-12"/>
                <w:kern w:val="0"/>
              </w:rPr>
              <w:t>)</w:t>
            </w: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(六)67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奥拓福水刀有限公司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(六)74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同意奥拓福水刀有限公司已列入《公告》的所有产品,法人代表变更为“陈平”。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长春吉发特种汽车改装有限公司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(七)06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通化石油化工机械制造有限责任公司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(七)13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凯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山重工机械有限公司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(八)07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大庆油田石油专用设备有限公司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(八)21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林口盛德车业研发制造有限公司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(八)27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绥化创博金属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构件有限公司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(八)28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南京市公共交通车辆厂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(十)09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无锡中车新能源汽车有限公司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(十)10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江苏常隆客车有限公司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(十)17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淮安市苏通市政机械有限公司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(十)32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航天晨光股份有限公司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(十)34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徐州工程机械集团有限公司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(十)48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扬州盛达特种车有限公司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(十)57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徐州海伦哲专用车辆股份有限公司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(十)75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南京英达公路养护车制造有限公司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(十)85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查特中汽深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冷特种车(常州)有限公司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(十)94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柳工建机江苏有限公司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(十)107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三一帕尔菲格特种车辆装备有限公司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(十)109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江苏振翔车辆装备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(十)113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徐州徐工施维英机械有限公司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(十)123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江苏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智屯达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车载系统有限公司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(十)125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扬州金威环保科技有限公司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(十)128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帝盛(常州)车辆科技有限公司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(十)135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江苏车驰汽车有限公司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(十)137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徐州徐工随车起重机有限公司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(十)152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杭州爱知工程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车辆有限公司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(十一)04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浙江戴德隆翠汽车有限公司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(十一)45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浙江路捷顺汽车制造有限公司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(十一)53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华菱星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马汽车(集团)股份有限公司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(十二)04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安徽长安专用汽车制造有限公司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(十二)11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安徽柳工起重机有限公司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(十二)13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安徽江淮扬天汽车股份有限公司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(十二)22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明光浩淼安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防科技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股份公司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(十二)25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安徽开乐专用车辆股份有限公司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(十二)27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安徽江淮专用汽车有限公司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(十二)35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安徽天达汽车制造有限公司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(十二)43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安徽华兴车辆有限公司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(十二)45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安徽兴邦专用汽车股份有限公司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(十二)58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安徽宇诚专用车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(十二)65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666EC1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</w:t>
            </w:r>
            <w:proofErr w:type="gramStart"/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安徽宇诚专用车</w:t>
            </w:r>
            <w:proofErr w:type="gramEnd"/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制造有限公司已列入《公告》的所有产品,法人代表变更为“张川”。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873AF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873AF5">
              <w:rPr>
                <w:rFonts w:ascii="仿宋_GB2312" w:eastAsia="仿宋_GB2312" w:hAnsi="宋体" w:hint="eastAsia"/>
                <w:spacing w:val="-12"/>
                <w:kern w:val="0"/>
              </w:rPr>
              <w:t>阜南县申通机械制造有限公司</w:t>
            </w:r>
            <w:r w:rsidRPr="00873AF5"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 w:rsidRPr="00873AF5">
              <w:rPr>
                <w:rFonts w:ascii="仿宋_GB2312" w:eastAsia="仿宋_GB2312" w:hAnsi="宋体" w:hint="eastAsia"/>
                <w:spacing w:val="-12"/>
                <w:kern w:val="0"/>
              </w:rPr>
              <w:t>原山东恒成汽车制造有限公司</w:t>
            </w:r>
            <w:r w:rsidRPr="00873AF5"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C2825" w:rsidRPr="00873AF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873AF5">
              <w:rPr>
                <w:rFonts w:ascii="仿宋_GB2312" w:eastAsia="仿宋_GB2312" w:hAnsi="宋体" w:cs="仿宋_GB2312"/>
                <w:spacing w:val="-12"/>
                <w:kern w:val="0"/>
              </w:rPr>
              <w:t>(十二)</w:t>
            </w:r>
            <w:r w:rsidR="00873AF5" w:rsidRPr="00873AF5">
              <w:rPr>
                <w:rFonts w:ascii="仿宋_GB2312" w:eastAsia="仿宋_GB2312" w:hAnsi="宋体" w:cs="仿宋_GB2312"/>
                <w:spacing w:val="-12"/>
                <w:kern w:val="0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3C2825" w:rsidRPr="00873AF5" w:rsidRDefault="00666EC1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873AF5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873AF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873AF5">
              <w:rPr>
                <w:rFonts w:ascii="仿宋_GB2312" w:eastAsia="仿宋_GB2312" w:hAnsi="仿宋_GB2312"/>
                <w:spacing w:val="-26"/>
                <w:kern w:val="0"/>
              </w:rPr>
              <w:t>同意山东恒成汽车制造有限公司已列入《公告》的所有产品,企业名称变更为“阜南县申通机械制造有限公司”,注册和生产地址变更为“安徽省阜阳市阜南县工业园”,法人代表变更为“刘雪”,目录序号变更为“(十二)</w:t>
            </w:r>
            <w:r w:rsidR="00873AF5" w:rsidRPr="00873AF5">
              <w:rPr>
                <w:rFonts w:ascii="仿宋_GB2312" w:eastAsia="仿宋_GB2312" w:hAnsi="仿宋_GB2312"/>
                <w:spacing w:val="-26"/>
                <w:kern w:val="0"/>
              </w:rPr>
              <w:t>80</w:t>
            </w:r>
            <w:r w:rsidRPr="00873AF5">
              <w:rPr>
                <w:rFonts w:ascii="仿宋_GB2312" w:eastAsia="仿宋_GB2312" w:hAnsi="仿宋_GB2312"/>
                <w:spacing w:val="-26"/>
                <w:kern w:val="0"/>
              </w:rPr>
              <w:t>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福建侨龙应急装备有限公司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(十三)12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福建龙马环卫装备股份有限公司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(十三)16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福建省闽兴专用汽车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(十三)17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福建新华旭专用车制造有限公司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(十三)21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江西江铃汽车集团改装车股份有限公司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(十四)15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BF01AE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同意江西江铃汽车集团改装车股份有限公司已列入《公告》的部分产品,产品商标变更为“江铃全顺”牌。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江西江铃专用车辆厂有限公司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(十四)16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江西江铃集团特种专用车有限公司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(十四)20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江西赣通改装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(十四)33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BF01AE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</w:t>
            </w:r>
            <w:proofErr w:type="gramStart"/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江西赣通改装</w:t>
            </w:r>
            <w:proofErr w:type="gramEnd"/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车有限公司已列入《公告》的所有产品,法人代</w:t>
            </w: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lastRenderedPageBreak/>
              <w:t>表变更为“舒</w:t>
            </w:r>
            <w:r w:rsidRPr="00BF01AE">
              <w:rPr>
                <w:rFonts w:ascii="宋体" w:hAnsi="宋体" w:cs="微软雅黑" w:hint="eastAsia"/>
                <w:spacing w:val="-26"/>
                <w:kern w:val="0"/>
              </w:rPr>
              <w:t>赟</w:t>
            </w: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山东梁山通亚汽车制造有限公司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烟台海德专用汽车有限公司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(十五)20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中国重汽集团泰安五岳专用汽车有限公司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(十五)33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山东晨润达汽车制造有限公司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(十五)37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山东恩信特种车辆制造有限公司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 w:rsidRPr="003C2825"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)59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山东飞驰汽车股份有限公司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(十五)60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山东杨嘉汽车制造有限公司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(十五)61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梁山盛鑫集团专用车有限公司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(十五)63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重汽集团临沂华运军兴专用汽车有限公司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(十五)68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威海怡和专用车有限公司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(十五)73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兖州环亚挂车制造有限公司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(十五)74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嘉祥萌山专用汽车有限公司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(十五)77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山东阳谷飞轮挂车制造有限公司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(十五)81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烟台杰瑞石油装备技术有限公司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(十五)83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山东万事达专用汽车制造有限公司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(十五)86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18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青岛同辉汽车技术有限公司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(十五)88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山东盛润汽车有限公司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(十五)90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19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梁山华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信专用汽车制造有限公司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(十五)91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山东建宇特种车辆有限公司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(十五)103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山东九州汽车制造有限公司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(十五)104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巨野通达专用车制造有限公司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(十五)106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山东铁马特种车辆制造有限公司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(十五)107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A64C3A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梁山宝华专用汽车制造有限公司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(十五)124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山东三星机械制造有限公司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(十五)139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同意山东三星机械制造有限公司已列入《公告》的所有产品,注册和生产地址变更为“山东省邹平市韩店镇工业园”。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梁山华岳专用汽车制造有限公司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(十五)142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山东华劲专用汽车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(十五)144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山东郓城新亚挂车制造有限公司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(十五)153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山东郓城金达挂车制造有限公司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(十五)155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沾化瑞通专用汽车制造有限公司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(十五)156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山东梁山华</w:t>
            </w:r>
            <w:r w:rsidRPr="003C2825">
              <w:rPr>
                <w:rFonts w:ascii="微软雅黑" w:eastAsia="微软雅黑" w:hAnsi="微软雅黑" w:cs="微软雅黑" w:hint="eastAsia"/>
                <w:spacing w:val="-12"/>
                <w:kern w:val="0"/>
              </w:rPr>
              <w:t>昇</w:t>
            </w:r>
            <w:r w:rsidRPr="003C2825">
              <w:rPr>
                <w:rFonts w:ascii="仿宋_GB2312" w:eastAsia="仿宋_GB2312" w:hAnsi="仿宋_GB2312" w:cs="仿宋_GB2312" w:hint="eastAsia"/>
                <w:spacing w:val="-12"/>
                <w:kern w:val="0"/>
              </w:rPr>
              <w:t>专用车制造有限公司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(十五)161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梁山华盛交通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设备制造有限公司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(十五)162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梁山五岳车业有限公司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(十五)166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山东锣响汽车制造有限公司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(十五)169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山东红荷专用汽车有限公司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(十五)171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山东腾运专用汽车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(十五)172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梁山威华机械制造有限公司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(十五)173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山东天鸿汽车科技股份有限公司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r w:rsidRPr="003C2825">
              <w:rPr>
                <w:rFonts w:ascii="仿宋_GB2312" w:eastAsia="仿宋_GB2312" w:hAnsi="宋体" w:cs="仿宋_GB2312" w:hint="eastAsia"/>
                <w:spacing w:val="-12"/>
                <w:kern w:val="0"/>
              </w:rPr>
              <w:t>十五</w:t>
            </w: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)184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通亚重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工机械有限公司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(十五)186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菏泽宏伟专用汽车有限公司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(十五)188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山东梁山</w:t>
            </w:r>
            <w:proofErr w:type="gramStart"/>
            <w:r w:rsidRPr="003C2825">
              <w:rPr>
                <w:rFonts w:ascii="微软雅黑" w:eastAsia="微软雅黑" w:hAnsi="微软雅黑" w:cs="微软雅黑" w:hint="eastAsia"/>
                <w:spacing w:val="-12"/>
                <w:kern w:val="0"/>
              </w:rPr>
              <w:t>義</w:t>
            </w:r>
            <w:r w:rsidRPr="003C2825">
              <w:rPr>
                <w:rFonts w:ascii="仿宋_GB2312" w:eastAsia="仿宋_GB2312" w:hAnsi="仿宋_GB2312" w:cs="仿宋_GB2312" w:hint="eastAsia"/>
                <w:spacing w:val="-12"/>
                <w:kern w:val="0"/>
              </w:rPr>
              <w:t>企重工</w:t>
            </w:r>
            <w:proofErr w:type="gramEnd"/>
            <w:r w:rsidRPr="003C2825">
              <w:rPr>
                <w:rFonts w:ascii="仿宋_GB2312" w:eastAsia="仿宋_GB2312" w:hAnsi="仿宋_GB2312" w:cs="仿宋_GB2312" w:hint="eastAsia"/>
                <w:spacing w:val="-12"/>
                <w:kern w:val="0"/>
              </w:rPr>
              <w:t>机械股份有限公司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(十五)190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山东冠通车辆有限公司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(十五)197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郓城瑞达专用车制造有限公司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(十五)217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梁山运通机械制造有限公司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(十五)219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山东齐鲁机械深冷装备有限公司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(十五)221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山东明珠汽车科技有限公司(原山东明珠专用汽车制造有限公司)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(十五)224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BF01AE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同意山东明珠专用汽车制造有限公司已列入《公告》的所有产品,企业名称变更为“山东明珠汽车科技有限公司”,注册地址变更为“山东省东营市垦利区宝丰路以西、业兴路以南”,法人代表变更为“李闵”。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聊城聊工工程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机械有限公司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(十五)225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梁山宇翔机械制造有限公司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(十五)228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梁山华恩车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业有限公司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(十五)233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骏强车业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(十五)241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鱼台县骏达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工贸有限公司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(十五)243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山东格仑特电动科技有限公司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(十五)252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BF01AE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同意山东格仑特电动科技有限公司已列入《公告》的所有产品,法人代表变更为“张伟”。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山东骏华车辆有限公司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(十五)257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通泰车业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(十五)264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鑫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万荣车辆有限公司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(十五)287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梁山县天翔机械制造有限公司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(十五)296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德州赛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克专用车有限公司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(十五)303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通源车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业有限公司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(十五)333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山东大鲁专用汽车制造有限公司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(十五)343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山东骏途车辆制造有限公司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(十五)363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蜗牛特种车辆装备有限公司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(十五)371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BF01AE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同意蜗牛特种车辆装备有限公司已列入《公告》的所有产品,法人代表变更为“高辉”。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嘉祥县平安福车业有限公司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(十五)392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河南须河车辆有限公司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(十六)27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河南骏通车辆有限公司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(十六)28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4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郑州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宇通重工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(十六)30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河南森源重工有限公司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(十六)37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新乡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市骏华专用汽车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车辆有限公司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(十六)40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驻马店大力天骏专用汽车制造有限公司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(十六)44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河南亿拖车辆有限公司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(十六)82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湖北聚力汽车技术股份有限公司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(十七)05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奥龙汽车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(十七)08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38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中国重汽集团湖北华威专用汽车有限公司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(十七)16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湖北大力专用汽车制造有限公司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(十七)17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荆门宏图特种飞行器制造有限公司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(十七)21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湖北三六一一特种装备有限责任公司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(十七)32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驰田汽车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(十七)36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武汉洁力环卫汽车装备有限公司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(十七)44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湖北五环专用汽车有限公司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(十七)57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湖北神河汽车改装(集团)有限公司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(十七)64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随州市力神专用汽车有限公司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(十七)69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湖北楚胜汽车有限公司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(十七)71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程力专用汽车股份有限公司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(十七)74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湖北新中绿专用汽车有限公司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(十七)80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湖北成龙威专用汽车有限公司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(十七)81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湖北海立美达汽车有限公司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(十七)85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湖北江南专用特种汽车有限公司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(十七)87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18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随州市东正专用汽车有限公司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(十七)89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湖北宏宇专用汽车有限公司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(十七)90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玉柴东特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(十七)93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湖北润力专用汽车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(十七)97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湖北俊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浩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(十七)106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湖北旭帆专用汽车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(十七)114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湖北天威汽车有限公司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(十七)115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湖北华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一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(十七)120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湖北大运汽车有限公司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(十七)125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随州市长兴机械科技有限公司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(十七)134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程力重工股份有限公司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(十七)137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湖北四通专用汽车有限公司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(十七)144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凌扬汽车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(十七)149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武汉楷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迩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环保设备有限公司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(十七)173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BF01AE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同意武汉楷</w:t>
            </w:r>
            <w:proofErr w:type="gramStart"/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迩</w:t>
            </w:r>
            <w:proofErr w:type="gramEnd"/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环保设备有限公司已列入《公告》的所有产品,注册和生产地址变更为“湖北省武汉市</w:t>
            </w:r>
            <w:proofErr w:type="gramStart"/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蔡甸</w:t>
            </w:r>
            <w:proofErr w:type="gramEnd"/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区大集街九康大道112号”。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中联重科股份有限公司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(十八)20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湖南晟通天力汽车有限公司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(十八)22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湖南猎豹特种车有限公司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(十八)24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湖南星通汽车制造有限公司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(十八)52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长沙中联重科环境产业有限公司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(十八)60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广东云山汽车有限公司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(十九)05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蛇口港口机械制造股份有限公司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(十九)21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BF01AE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同意蛇口港口机械制造股份有限公司已列入《公告》的部分产品,产品商标变更为“蛇口大力士”牌。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广东明威专用汽车有限公司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(十九)24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东莞市永强汽车制造有限公司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(十九)43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广东易山重工股份有限公司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(十九)56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广东顺肇专用汽车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(十九)57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中国重汽集团柳州运力专用汽车有限公司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(二十)05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柳州延龙汽车有限公司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(二十)06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重庆凯瑞特种车有限公司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(二十一)10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同意重庆凯瑞特种车有限公司已列入《公告》的所有产品,法人代表变更为“尚游”。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重庆金冠汽车制造股份有限公司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(二十一)12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E42D5A" w:rsidTr="003C2825">
        <w:trPr>
          <w:trHeight w:val="20"/>
          <w:jc w:val="center"/>
        </w:trPr>
        <w:tc>
          <w:tcPr>
            <w:tcW w:w="625" w:type="dxa"/>
          </w:tcPr>
          <w:p w:rsidR="00E42D5A" w:rsidRDefault="00E42D5A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E42D5A" w:rsidRPr="003C2825" w:rsidRDefault="00E42D5A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E42D5A">
              <w:rPr>
                <w:rFonts w:ascii="仿宋_GB2312" w:eastAsia="仿宋_GB2312" w:hAnsi="宋体" w:hint="eastAsia"/>
                <w:spacing w:val="-12"/>
                <w:kern w:val="0"/>
              </w:rPr>
              <w:t>重庆瑞驰汽车实业有限公司</w:t>
            </w:r>
          </w:p>
        </w:tc>
        <w:tc>
          <w:tcPr>
            <w:tcW w:w="1134" w:type="dxa"/>
            <w:shd w:val="clear" w:color="auto" w:fill="auto"/>
          </w:tcPr>
          <w:p w:rsidR="00E42D5A" w:rsidRPr="003C2825" w:rsidRDefault="00E42D5A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E42D5A">
              <w:rPr>
                <w:rFonts w:ascii="仿宋_GB2312" w:eastAsia="仿宋_GB2312" w:hAnsi="宋体" w:cs="仿宋_GB2312" w:hint="eastAsia"/>
                <w:spacing w:val="-12"/>
                <w:kern w:val="0"/>
              </w:rPr>
              <w:t>(二十一)14</w:t>
            </w:r>
          </w:p>
        </w:tc>
        <w:tc>
          <w:tcPr>
            <w:tcW w:w="1134" w:type="dxa"/>
            <w:shd w:val="clear" w:color="auto" w:fill="auto"/>
          </w:tcPr>
          <w:p w:rsidR="00E42D5A" w:rsidRPr="003C2825" w:rsidRDefault="00E42D5A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E42D5A" w:rsidRPr="003C2825" w:rsidRDefault="00E42D5A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同意</w:t>
            </w:r>
            <w:r w:rsidRPr="00E42D5A">
              <w:rPr>
                <w:rFonts w:ascii="仿宋_GB2312" w:eastAsia="仿宋_GB2312" w:hAnsi="仿宋_GB2312" w:hint="eastAsia"/>
                <w:spacing w:val="-26"/>
                <w:kern w:val="0"/>
              </w:rPr>
              <w:t>重庆瑞驰汽车实业有限公司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已列入《公告》的部分产品</w:t>
            </w:r>
            <w:r w:rsidR="00C76E49">
              <w:rPr>
                <w:rFonts w:ascii="仿宋_GB2312" w:eastAsia="仿宋_GB2312" w:hAnsi="仿宋_GB2312" w:hint="eastAsia"/>
                <w:spacing w:val="-26"/>
                <w:kern w:val="0"/>
              </w:rPr>
              <w:t>,目录序号变更为“</w:t>
            </w:r>
            <w:r w:rsidR="00C76E49" w:rsidRPr="00E0020D">
              <w:rPr>
                <w:rFonts w:ascii="仿宋_GB2312" w:eastAsia="仿宋_GB2312" w:hAnsi="仿宋_GB2312" w:cs="仿宋_GB2312" w:hint="eastAsia"/>
                <w:snapToGrid w:val="0"/>
                <w:spacing w:val="-23"/>
                <w:kern w:val="0"/>
                <w:szCs w:val="21"/>
              </w:rPr>
              <w:t>189</w:t>
            </w:r>
            <w:r w:rsidR="00C76E49">
              <w:rPr>
                <w:rFonts w:ascii="仿宋_GB2312" w:eastAsia="仿宋_GB2312" w:hAnsi="仿宋_GB2312" w:hint="eastAsia"/>
                <w:spacing w:val="-26"/>
                <w:kern w:val="0"/>
              </w:rPr>
              <w:t>”</w:t>
            </w:r>
            <w:r>
              <w:rPr>
                <w:rFonts w:ascii="仿宋_GB2312" w:eastAsia="仿宋_GB2312" w:hAnsi="仿宋_GB2312" w:hint="eastAsia"/>
                <w:spacing w:val="-26"/>
                <w:kern w:val="0"/>
              </w:rPr>
              <w:t>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重庆卓通汽车工业有限公司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(二十一)27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四川省客车制造有限责任公司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(二十二)09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四川川宏机械有限公司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(二十二)29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贵阳普天物流技术有限公司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(二十三)03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中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车集团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西安骊山汽车制造厂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(二十六)04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陕西银河消防科技装备股份有限公司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(二十六)15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西安石油机械有限公司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(二十六)26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BF01AE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同意西安石油机械有限公司已列入《公告》的所有产品,法人代表变更为“张琪”。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西安达刚路面机械股份有限公司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(二十六)32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BF01AE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3C2825">
              <w:rPr>
                <w:rFonts w:ascii="仿宋_GB2312" w:eastAsia="仿宋_GB2312" w:hAnsi="仿宋_GB2312"/>
                <w:spacing w:val="-26"/>
                <w:kern w:val="0"/>
              </w:rPr>
              <w:t>同意西安达刚路面机械股份有限公司已列入《公告》的所有产品,法人代表变更为“傅建平”。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甘肃承威专用车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(二十七)15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甘肃建投重工科技有限公司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(二十七)16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873AF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873AF5">
              <w:rPr>
                <w:rFonts w:ascii="仿宋_GB2312" w:eastAsia="仿宋_GB2312" w:hAnsi="宋体"/>
                <w:spacing w:val="-12"/>
                <w:kern w:val="0"/>
              </w:rPr>
              <w:t>新疆骏翔车业有限公司(原国营西京汽车厂)</w:t>
            </w:r>
          </w:p>
        </w:tc>
        <w:tc>
          <w:tcPr>
            <w:tcW w:w="1134" w:type="dxa"/>
            <w:shd w:val="clear" w:color="auto" w:fill="auto"/>
          </w:tcPr>
          <w:p w:rsidR="003C2825" w:rsidRPr="00873AF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873AF5">
              <w:rPr>
                <w:rFonts w:ascii="仿宋_GB2312" w:eastAsia="仿宋_GB2312" w:hAnsi="宋体" w:cs="仿宋_GB2312"/>
                <w:spacing w:val="-12"/>
                <w:kern w:val="0"/>
              </w:rPr>
              <w:t>(二十九)</w:t>
            </w:r>
            <w:r w:rsidR="00873AF5" w:rsidRPr="00873AF5">
              <w:rPr>
                <w:rFonts w:ascii="仿宋_GB2312" w:eastAsia="仿宋_GB2312" w:hAnsi="宋体" w:cs="仿宋_GB2312"/>
                <w:spacing w:val="-12"/>
                <w:kern w:val="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C2825" w:rsidRPr="00873AF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873AF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873AF5">
              <w:rPr>
                <w:rFonts w:ascii="仿宋_GB2312" w:eastAsia="仿宋_GB2312" w:hAnsi="仿宋_GB2312"/>
                <w:spacing w:val="-26"/>
                <w:kern w:val="0"/>
              </w:rPr>
              <w:t>同意国营西京汽车厂已列入《公告》的所有产品,企业名称变更为“新疆骏翔车业有限公司”,注册和生产地址变更为“新疆乌鲁木齐市头屯河区中枢北路1111号茂</w:t>
            </w:r>
            <w:proofErr w:type="gramStart"/>
            <w:r w:rsidRPr="00873AF5">
              <w:rPr>
                <w:rFonts w:ascii="仿宋_GB2312" w:eastAsia="仿宋_GB2312" w:hAnsi="仿宋_GB2312"/>
                <w:spacing w:val="-26"/>
                <w:kern w:val="0"/>
              </w:rPr>
              <w:t>祥</w:t>
            </w:r>
            <w:proofErr w:type="gramEnd"/>
            <w:r w:rsidRPr="00873AF5">
              <w:rPr>
                <w:rFonts w:ascii="仿宋_GB2312" w:eastAsia="仿宋_GB2312" w:hAnsi="仿宋_GB2312"/>
                <w:spacing w:val="-26"/>
                <w:kern w:val="0"/>
              </w:rPr>
              <w:t>贸易公司轮胎交易区2-1-12”,法人代表变更为“杨奉荣”,产品商标变更为“新宇”牌,目录序号变更为“(二十九)</w:t>
            </w:r>
            <w:r w:rsidR="00873AF5" w:rsidRPr="00873AF5">
              <w:rPr>
                <w:rFonts w:ascii="仿宋_GB2312" w:eastAsia="仿宋_GB2312" w:hAnsi="仿宋_GB2312"/>
                <w:spacing w:val="-26"/>
                <w:kern w:val="0"/>
              </w:rPr>
              <w:t>15</w:t>
            </w:r>
            <w:r w:rsidRPr="00873AF5">
              <w:rPr>
                <w:rFonts w:ascii="仿宋_GB2312" w:eastAsia="仿宋_GB2312" w:hAnsi="仿宋_GB2312"/>
                <w:spacing w:val="-26"/>
                <w:kern w:val="0"/>
              </w:rPr>
              <w:t>”。</w:t>
            </w: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梁山中集东岳车辆有限公司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洛阳中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集凌宇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深圳中集专用车有限公司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芜湖中集瑞江汽车有限公司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38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扬州中集通华专用车有限公司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张家港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中集圣达因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低温装备有限公司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中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集车辆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(集团)股份有限公司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中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集车辆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(江门市)有限公司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15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3C2825" w:rsidTr="003C2825">
        <w:trPr>
          <w:trHeight w:val="20"/>
          <w:jc w:val="center"/>
        </w:trPr>
        <w:tc>
          <w:tcPr>
            <w:tcW w:w="625" w:type="dxa"/>
          </w:tcPr>
          <w:p w:rsidR="003C2825" w:rsidRDefault="003C2825" w:rsidP="003C2825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1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3C2825">
              <w:rPr>
                <w:rFonts w:ascii="仿宋_GB2312" w:eastAsia="仿宋_GB2312" w:hAnsi="宋体"/>
                <w:spacing w:val="-12"/>
                <w:kern w:val="0"/>
              </w:rPr>
              <w:t>驻马店中</w:t>
            </w:r>
            <w:proofErr w:type="gramStart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集华骏车辆</w:t>
            </w:r>
            <w:proofErr w:type="gramEnd"/>
            <w:r w:rsidRPr="003C2825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3C2825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C2825" w:rsidRPr="003C2825" w:rsidRDefault="003C2825" w:rsidP="003C2825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40B2F">
        <w:trPr>
          <w:trHeight w:val="20"/>
          <w:jc w:val="center"/>
        </w:trPr>
        <w:tc>
          <w:tcPr>
            <w:tcW w:w="625" w:type="dxa"/>
          </w:tcPr>
          <w:p w:rsidR="00F40B2F" w:rsidRDefault="00F40B2F" w:rsidP="00F40B2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F40B2F" w:rsidRPr="00F40B2F" w:rsidRDefault="00F40B2F" w:rsidP="00F40B2F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</w:t>
            </w:r>
            <w:proofErr w:type="gramStart"/>
            <w:r w:rsidRPr="00F40B2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一</w:t>
            </w:r>
            <w:proofErr w:type="gramEnd"/>
            <w:r w:rsidRPr="00F40B2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汽吉林汽车有限公司已列入《公告》的</w:t>
            </w:r>
            <w:r w:rsidRPr="00F40B2F">
              <w:rPr>
                <w:rFonts w:ascii="仿宋_GB2312" w:eastAsia="仿宋_GB2312" w:hAnsi="宋体"/>
                <w:spacing w:val="-12"/>
                <w:kern w:val="0"/>
                <w:szCs w:val="22"/>
              </w:rPr>
              <w:t>6</w:t>
            </w:r>
            <w:r w:rsidRPr="00F40B2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个车型(详见光盘)，在</w:t>
            </w:r>
            <w:r w:rsidRPr="00F40B2F">
              <w:rPr>
                <w:rFonts w:ascii="仿宋_GB2312" w:eastAsia="仿宋_GB2312" w:hAnsi="宋体"/>
                <w:spacing w:val="-12"/>
                <w:kern w:val="0"/>
                <w:szCs w:val="22"/>
              </w:rPr>
              <w:t>2020年4月1日</w:t>
            </w:r>
            <w:r w:rsidRPr="00F40B2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前可以按照原《公告》技术参数进行销售。</w:t>
            </w:r>
          </w:p>
        </w:tc>
      </w:tr>
      <w:tr w:rsidR="00F40B2F">
        <w:trPr>
          <w:trHeight w:val="20"/>
          <w:jc w:val="center"/>
        </w:trPr>
        <w:tc>
          <w:tcPr>
            <w:tcW w:w="625" w:type="dxa"/>
          </w:tcPr>
          <w:p w:rsidR="00F40B2F" w:rsidRDefault="00F40B2F" w:rsidP="00F40B2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F40B2F" w:rsidRPr="00F40B2F" w:rsidRDefault="00F40B2F" w:rsidP="00F40B2F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同意华晨雷诺金杯汽车有限公司已列入《公告》的</w:t>
            </w:r>
            <w:r w:rsidRPr="00F40B2F">
              <w:rPr>
                <w:rFonts w:ascii="仿宋_GB2312" w:eastAsia="仿宋_GB2312" w:hAnsi="宋体"/>
                <w:spacing w:val="-12"/>
                <w:kern w:val="0"/>
                <w:szCs w:val="22"/>
              </w:rPr>
              <w:t>59</w:t>
            </w:r>
            <w:r w:rsidRPr="00F40B2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个车型(详见光盘)，在2020年</w:t>
            </w:r>
            <w:r w:rsidRPr="00F40B2F">
              <w:rPr>
                <w:rFonts w:ascii="仿宋_GB2312" w:eastAsia="仿宋_GB2312" w:hAnsi="宋体"/>
                <w:spacing w:val="-12"/>
                <w:kern w:val="0"/>
                <w:szCs w:val="22"/>
              </w:rPr>
              <w:t>4</w:t>
            </w:r>
            <w:r w:rsidRPr="00F40B2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月1日前可以按照原《公告》技术参数进行销售。</w:t>
            </w:r>
          </w:p>
        </w:tc>
      </w:tr>
      <w:tr w:rsidR="00F40B2F">
        <w:trPr>
          <w:trHeight w:val="20"/>
          <w:jc w:val="center"/>
        </w:trPr>
        <w:tc>
          <w:tcPr>
            <w:tcW w:w="625" w:type="dxa"/>
          </w:tcPr>
          <w:p w:rsidR="00F40B2F" w:rsidRDefault="00F40B2F" w:rsidP="00F40B2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F40B2F" w:rsidRPr="00F40B2F" w:rsidRDefault="00F40B2F" w:rsidP="00F40B2F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同意比亚迪汽车工业有限公司已列入《公告》的</w:t>
            </w:r>
            <w:r w:rsidRPr="00F40B2F">
              <w:rPr>
                <w:rFonts w:ascii="仿宋_GB2312" w:eastAsia="仿宋_GB2312" w:hAnsi="宋体"/>
                <w:spacing w:val="-12"/>
                <w:kern w:val="0"/>
                <w:szCs w:val="22"/>
              </w:rPr>
              <w:t>2</w:t>
            </w:r>
            <w:r w:rsidRPr="00F40B2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个车型(详见光盘)，在2020年</w:t>
            </w:r>
            <w:r w:rsidRPr="00F40B2F">
              <w:rPr>
                <w:rFonts w:ascii="仿宋_GB2312" w:eastAsia="仿宋_GB2312" w:hAnsi="宋体"/>
                <w:spacing w:val="-12"/>
                <w:kern w:val="0"/>
                <w:szCs w:val="22"/>
              </w:rPr>
              <w:t>4</w:t>
            </w:r>
            <w:r w:rsidRPr="00F40B2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月1日前可以按照原《公告》技术参数进行销售。</w:t>
            </w:r>
          </w:p>
        </w:tc>
      </w:tr>
      <w:tr w:rsidR="00F40B2F">
        <w:trPr>
          <w:trHeight w:val="20"/>
          <w:jc w:val="center"/>
        </w:trPr>
        <w:tc>
          <w:tcPr>
            <w:tcW w:w="625" w:type="dxa"/>
          </w:tcPr>
          <w:p w:rsidR="00F40B2F" w:rsidRDefault="00F40B2F" w:rsidP="00F40B2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F40B2F" w:rsidRPr="00F40B2F" w:rsidRDefault="00F40B2F" w:rsidP="00F40B2F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同意湖南江南汽车制造有限公司已列入《公告》的</w:t>
            </w:r>
            <w:r w:rsidRPr="00F40B2F">
              <w:rPr>
                <w:rFonts w:ascii="仿宋_GB2312" w:eastAsia="仿宋_GB2312" w:hAnsi="宋体"/>
                <w:spacing w:val="-12"/>
                <w:kern w:val="0"/>
                <w:szCs w:val="22"/>
              </w:rPr>
              <w:t>9</w:t>
            </w:r>
            <w:r w:rsidRPr="00F40B2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个车型(详见光盘)，在2020年</w:t>
            </w:r>
            <w:r w:rsidRPr="00F40B2F">
              <w:rPr>
                <w:rFonts w:ascii="仿宋_GB2312" w:eastAsia="仿宋_GB2312" w:hAnsi="宋体"/>
                <w:spacing w:val="-12"/>
                <w:kern w:val="0"/>
                <w:szCs w:val="22"/>
              </w:rPr>
              <w:t>4</w:t>
            </w:r>
            <w:r w:rsidRPr="00F40B2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月1日前可以按照原《公告》技术参数进行销售。</w:t>
            </w:r>
          </w:p>
        </w:tc>
      </w:tr>
      <w:tr w:rsidR="00F40B2F">
        <w:trPr>
          <w:trHeight w:val="20"/>
          <w:jc w:val="center"/>
        </w:trPr>
        <w:tc>
          <w:tcPr>
            <w:tcW w:w="625" w:type="dxa"/>
          </w:tcPr>
          <w:p w:rsidR="00F40B2F" w:rsidRDefault="00F40B2F" w:rsidP="00F40B2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F40B2F" w:rsidRPr="00F40B2F" w:rsidRDefault="00F40B2F" w:rsidP="00F40B2F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同意长安马自达汽车有限公司已列入《公告》的</w:t>
            </w:r>
            <w:r w:rsidRPr="00F40B2F">
              <w:rPr>
                <w:rFonts w:ascii="仿宋_GB2312" w:eastAsia="仿宋_GB2312" w:hAnsi="宋体"/>
                <w:spacing w:val="-12"/>
                <w:kern w:val="0"/>
                <w:szCs w:val="22"/>
              </w:rPr>
              <w:t>22</w:t>
            </w:r>
            <w:r w:rsidRPr="00F40B2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个车型(详见光盘)，在2020年</w:t>
            </w:r>
            <w:r w:rsidRPr="00F40B2F">
              <w:rPr>
                <w:rFonts w:ascii="仿宋_GB2312" w:eastAsia="仿宋_GB2312" w:hAnsi="宋体"/>
                <w:spacing w:val="-12"/>
                <w:kern w:val="0"/>
                <w:szCs w:val="22"/>
              </w:rPr>
              <w:t>4</w:t>
            </w:r>
            <w:r w:rsidRPr="00F40B2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月1日前可以按照原《公告》技术参数进行销售。</w:t>
            </w:r>
          </w:p>
        </w:tc>
      </w:tr>
      <w:tr w:rsidR="00F40B2F">
        <w:trPr>
          <w:trHeight w:val="20"/>
          <w:jc w:val="center"/>
        </w:trPr>
        <w:tc>
          <w:tcPr>
            <w:tcW w:w="625" w:type="dxa"/>
          </w:tcPr>
          <w:p w:rsidR="00F40B2F" w:rsidRDefault="00F40B2F" w:rsidP="00F40B2F">
            <w:pPr>
              <w:numPr>
                <w:ilvl w:val="0"/>
                <w:numId w:val="9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38" w:type="dxa"/>
            <w:gridSpan w:val="4"/>
          </w:tcPr>
          <w:p w:rsidR="00F40B2F" w:rsidRPr="00F40B2F" w:rsidRDefault="00F40B2F" w:rsidP="00F40B2F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同意浙江众泰汽车制造有限公司已列入《公告》的</w:t>
            </w:r>
            <w:r w:rsidRPr="00F40B2F">
              <w:rPr>
                <w:rFonts w:ascii="仿宋_GB2312" w:eastAsia="仿宋_GB2312" w:hAnsi="宋体"/>
                <w:spacing w:val="-12"/>
                <w:kern w:val="0"/>
                <w:szCs w:val="22"/>
              </w:rPr>
              <w:t>1</w:t>
            </w:r>
            <w:r w:rsidRPr="00F40B2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个车型(详见光盘)，在2020年</w:t>
            </w:r>
            <w:r w:rsidRPr="00F40B2F">
              <w:rPr>
                <w:rFonts w:ascii="仿宋_GB2312" w:eastAsia="仿宋_GB2312" w:hAnsi="宋体"/>
                <w:spacing w:val="-12"/>
                <w:kern w:val="0"/>
                <w:szCs w:val="22"/>
              </w:rPr>
              <w:t>4</w:t>
            </w:r>
            <w:r w:rsidRPr="00F40B2F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月1日前可以按照原《公告》技术参数进行销售。</w:t>
            </w:r>
          </w:p>
        </w:tc>
      </w:tr>
    </w:tbl>
    <w:p w:rsidR="005C3BCF" w:rsidRDefault="005C3BCF">
      <w:pPr>
        <w:autoSpaceDN w:val="0"/>
        <w:ind w:firstLineChars="200" w:firstLine="502"/>
        <w:rPr>
          <w:rFonts w:ascii="黑体" w:eastAsia="黑体" w:hAnsi="黑体"/>
          <w:b/>
          <w:spacing w:val="20"/>
          <w:szCs w:val="21"/>
        </w:rPr>
      </w:pPr>
    </w:p>
    <w:p w:rsidR="005C3BCF" w:rsidRDefault="005C79D0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(二)摩托车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5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5"/>
        <w:gridCol w:w="3260"/>
        <w:gridCol w:w="1146"/>
        <w:gridCol w:w="1134"/>
        <w:gridCol w:w="2410"/>
      </w:tblGrid>
      <w:tr w:rsidR="005C3BCF">
        <w:trPr>
          <w:trHeight w:val="20"/>
          <w:tblHeader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3BCF" w:rsidRDefault="005C79D0">
            <w:pPr>
              <w:spacing w:line="240" w:lineRule="exact"/>
              <w:ind w:leftChars="-18" w:left="-38" w:firstLineChars="20" w:firstLine="38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3BCF" w:rsidRDefault="005C79D0">
            <w:pPr>
              <w:autoSpaceDN w:val="0"/>
              <w:spacing w:line="240" w:lineRule="exact"/>
              <w:ind w:leftChars="-3" w:left="-6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3BCF" w:rsidRDefault="005C79D0">
            <w:pPr>
              <w:autoSpaceDN w:val="0"/>
              <w:spacing w:line="240" w:lineRule="exact"/>
              <w:ind w:rightChars="-19" w:right="-40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</w:t>
            </w:r>
          </w:p>
          <w:p w:rsidR="005C3BCF" w:rsidRDefault="005C79D0">
            <w:pPr>
              <w:autoSpaceDN w:val="0"/>
              <w:spacing w:line="240" w:lineRule="exact"/>
              <w:ind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3BCF" w:rsidRDefault="005C79D0">
            <w:pPr>
              <w:autoSpaceDN w:val="0"/>
              <w:spacing w:line="240" w:lineRule="exact"/>
              <w:ind w:leftChars="-9" w:left="-19"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变更内容</w:t>
            </w: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3BCF" w:rsidRDefault="005C79D0">
            <w:pPr>
              <w:autoSpaceDN w:val="0"/>
              <w:spacing w:line="240" w:lineRule="exact"/>
              <w:ind w:leftChars="-9" w:left="-19" w:rightChars="-19" w:right="-4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7C4419" w:rsidTr="00D2509D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重庆</w:t>
            </w:r>
            <w:proofErr w:type="gramStart"/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金翌昌博车业</w:t>
            </w:r>
            <w:proofErr w:type="gramEnd"/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有限责任公司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7C4419">
              <w:rPr>
                <w:rFonts w:ascii="仿宋_GB2312" w:eastAsia="仿宋_GB2312" w:hAnsi="仿宋_GB2312" w:hint="eastAsia"/>
                <w:spacing w:val="-26"/>
                <w:kern w:val="0"/>
              </w:rPr>
              <w:t>同意重庆</w:t>
            </w:r>
            <w:proofErr w:type="gramStart"/>
            <w:r w:rsidRPr="007C4419">
              <w:rPr>
                <w:rFonts w:ascii="仿宋_GB2312" w:eastAsia="仿宋_GB2312" w:hAnsi="仿宋_GB2312" w:hint="eastAsia"/>
                <w:spacing w:val="-26"/>
                <w:kern w:val="0"/>
              </w:rPr>
              <w:t>金翌昌博车业</w:t>
            </w:r>
            <w:proofErr w:type="gramEnd"/>
            <w:r w:rsidRPr="007C4419">
              <w:rPr>
                <w:rFonts w:ascii="仿宋_GB2312" w:eastAsia="仿宋_GB2312" w:hAnsi="仿宋_GB2312" w:hint="eastAsia"/>
                <w:spacing w:val="-26"/>
                <w:kern w:val="0"/>
              </w:rPr>
              <w:t>有限责任公司已列入《公告》商标为 “田中力星TZ”牌的所有产品，商标变更为“申迅SX”牌。</w:t>
            </w:r>
          </w:p>
        </w:tc>
      </w:tr>
      <w:tr w:rsidR="007C4419" w:rsidTr="00D2509D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浙江森铃摩托车</w:t>
            </w:r>
            <w:proofErr w:type="gramEnd"/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7C4419">
              <w:rPr>
                <w:rFonts w:ascii="仿宋_GB2312" w:eastAsia="仿宋_GB2312" w:hAnsi="仿宋_GB2312" w:hint="eastAsia"/>
                <w:spacing w:val="-26"/>
                <w:kern w:val="0"/>
              </w:rPr>
              <w:t>同意</w:t>
            </w:r>
            <w:proofErr w:type="gramStart"/>
            <w:r w:rsidRPr="007C4419">
              <w:rPr>
                <w:rFonts w:ascii="仿宋_GB2312" w:eastAsia="仿宋_GB2312" w:hAnsi="仿宋_GB2312" w:hint="eastAsia"/>
                <w:spacing w:val="-26"/>
                <w:kern w:val="0"/>
              </w:rPr>
              <w:t>浙江森铃摩托车</w:t>
            </w:r>
            <w:proofErr w:type="gramEnd"/>
            <w:r w:rsidRPr="007C4419">
              <w:rPr>
                <w:rFonts w:ascii="仿宋_GB2312" w:eastAsia="仿宋_GB2312" w:hAnsi="仿宋_GB2312" w:hint="eastAsia"/>
                <w:spacing w:val="-26"/>
                <w:kern w:val="0"/>
              </w:rPr>
              <w:t>有限公司已列入《公告》的所有产品，企业生</w:t>
            </w:r>
            <w:r w:rsidRPr="007C4419">
              <w:rPr>
                <w:rFonts w:ascii="仿宋_GB2312" w:eastAsia="仿宋_GB2312" w:hAnsi="仿宋_GB2312" w:hint="eastAsia"/>
                <w:spacing w:val="-26"/>
                <w:kern w:val="0"/>
              </w:rPr>
              <w:lastRenderedPageBreak/>
              <w:t>产地址变更为“浙江省台州市椒江区下陈刘洋西区49号”。</w:t>
            </w:r>
          </w:p>
        </w:tc>
      </w:tr>
      <w:tr w:rsidR="007C4419" w:rsidTr="00D2509D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河北新世纪川田机车科技有限公司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7C4419">
              <w:rPr>
                <w:rFonts w:ascii="仿宋_GB2312" w:eastAsia="仿宋_GB2312" w:hAnsi="仿宋_GB2312" w:hint="eastAsia"/>
                <w:spacing w:val="-26"/>
                <w:kern w:val="0"/>
              </w:rPr>
              <w:t>同意河北新世纪川田机车科技有限公司已列入《公告》的所有产品，企业法人代表变更为“吕栓柱”。</w:t>
            </w:r>
          </w:p>
        </w:tc>
      </w:tr>
      <w:tr w:rsidR="007C4419" w:rsidTr="008927B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浙江长铃奔健机车有限公司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7C4419" w:rsidTr="008927B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常州光阳摩托车有限公司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7C4419" w:rsidTr="008927B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浙江绿源电动车有限公司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7C4419" w:rsidTr="00D2509D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江苏跃进摩托车制造有限责任公司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7C4419">
              <w:rPr>
                <w:rFonts w:ascii="仿宋_GB2312" w:eastAsia="仿宋_GB2312" w:hAnsi="仿宋_GB2312" w:hint="eastAsia"/>
                <w:spacing w:val="-26"/>
                <w:kern w:val="0"/>
              </w:rPr>
              <w:t>同意江苏跃进摩托车制造有限责任公司已列入《公告》的所有产品，企业法人代表变更为“张树芳”。</w:t>
            </w:r>
          </w:p>
        </w:tc>
      </w:tr>
      <w:tr w:rsidR="007C4419" w:rsidTr="008927B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慈溪金轮机车制造有限公司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7C4419" w:rsidTr="008927B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河南力之星三轮摩托车制造有限公司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7C4419" w:rsidTr="00D2509D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轻骑集团江门光速摩托车有限公司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7C4419">
              <w:rPr>
                <w:rFonts w:ascii="仿宋_GB2312" w:eastAsia="仿宋_GB2312" w:hAnsi="仿宋_GB2312" w:hint="eastAsia"/>
                <w:spacing w:val="-26"/>
                <w:kern w:val="0"/>
              </w:rPr>
              <w:t>同意轻骑集团江门光速摩托车有限公司已列入《公告》商标为 “光鹰GY”牌的所有产品，商标变更为“广鹰GY”牌。</w:t>
            </w:r>
          </w:p>
        </w:tc>
      </w:tr>
      <w:tr w:rsidR="007C4419" w:rsidTr="00D2509D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河南新鸽摩托车</w:t>
            </w:r>
            <w:proofErr w:type="gramEnd"/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7C4419">
              <w:rPr>
                <w:rFonts w:ascii="仿宋_GB2312" w:eastAsia="仿宋_GB2312" w:hAnsi="仿宋_GB2312" w:hint="eastAsia"/>
                <w:spacing w:val="-26"/>
                <w:kern w:val="0"/>
              </w:rPr>
              <w:t>同意</w:t>
            </w:r>
            <w:proofErr w:type="gramStart"/>
            <w:r w:rsidRPr="007C4419">
              <w:rPr>
                <w:rFonts w:ascii="仿宋_GB2312" w:eastAsia="仿宋_GB2312" w:hAnsi="仿宋_GB2312" w:hint="eastAsia"/>
                <w:spacing w:val="-26"/>
                <w:kern w:val="0"/>
              </w:rPr>
              <w:t>河南新鸽摩托车</w:t>
            </w:r>
            <w:proofErr w:type="gramEnd"/>
            <w:r w:rsidRPr="007C4419">
              <w:rPr>
                <w:rFonts w:ascii="仿宋_GB2312" w:eastAsia="仿宋_GB2312" w:hAnsi="仿宋_GB2312" w:hint="eastAsia"/>
                <w:spacing w:val="-26"/>
                <w:kern w:val="0"/>
              </w:rPr>
              <w:t>有限公司已列入《公告》的所有产品，企业法人代表变更为“宋方”。</w:t>
            </w:r>
          </w:p>
        </w:tc>
      </w:tr>
      <w:tr w:rsidR="007C4419" w:rsidTr="00D2509D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江门市长华集团有限公司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79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7C4419">
              <w:rPr>
                <w:rFonts w:ascii="仿宋_GB2312" w:eastAsia="仿宋_GB2312" w:hAnsi="仿宋_GB2312" w:hint="eastAsia"/>
                <w:spacing w:val="-26"/>
                <w:kern w:val="0"/>
              </w:rPr>
              <w:t>同意江门市长华集团有限公司已列入《公告》商标为 “豪悦HY”牌的所有产品，商标变更为“本声BS”牌。</w:t>
            </w:r>
          </w:p>
        </w:tc>
      </w:tr>
      <w:tr w:rsidR="007C4419" w:rsidTr="00D2509D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浙江山</w:t>
            </w:r>
            <w:proofErr w:type="gramStart"/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崎冈田车业</w:t>
            </w:r>
            <w:proofErr w:type="gramEnd"/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7C4419">
              <w:rPr>
                <w:rFonts w:ascii="仿宋_GB2312" w:eastAsia="仿宋_GB2312" w:hAnsi="仿宋_GB2312" w:hint="eastAsia"/>
                <w:spacing w:val="-26"/>
                <w:kern w:val="0"/>
              </w:rPr>
              <w:t>同意浙江山</w:t>
            </w:r>
            <w:proofErr w:type="gramStart"/>
            <w:r w:rsidRPr="007C4419">
              <w:rPr>
                <w:rFonts w:ascii="仿宋_GB2312" w:eastAsia="仿宋_GB2312" w:hAnsi="仿宋_GB2312" w:hint="eastAsia"/>
                <w:spacing w:val="-26"/>
                <w:kern w:val="0"/>
              </w:rPr>
              <w:t>崎冈田车业</w:t>
            </w:r>
            <w:proofErr w:type="gramEnd"/>
            <w:r w:rsidRPr="007C4419">
              <w:rPr>
                <w:rFonts w:ascii="仿宋_GB2312" w:eastAsia="仿宋_GB2312" w:hAnsi="仿宋_GB2312" w:hint="eastAsia"/>
                <w:spacing w:val="-26"/>
                <w:kern w:val="0"/>
              </w:rPr>
              <w:t>有限公司已列入《公告》商标为 “美尼特MNT”牌的所有产品，商标变更为“领力LL”牌。</w:t>
            </w:r>
          </w:p>
        </w:tc>
      </w:tr>
      <w:tr w:rsidR="007C4419" w:rsidTr="008927B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江苏爱玛车业科技有限公司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7C4419" w:rsidTr="008927B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广州五羊摩托有限公司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7C4419" w:rsidTr="008927B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广州市华烨电瓶车科技有限公司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7C4419" w:rsidTr="008927B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重庆建设机电有限责任公司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7C4419" w:rsidTr="008927B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重庆望江摩托车制造有限公司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7C4419" w:rsidTr="008927BF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重庆隆鑫机车有限公司浙江分公司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7C4419" w:rsidTr="00D2509D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宁波东方凌云车辆制造有限公司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  <w:r w:rsidRPr="007C4419">
              <w:rPr>
                <w:rFonts w:ascii="仿宋_GB2312" w:eastAsia="仿宋_GB2312" w:hAnsi="仿宋_GB2312" w:hint="eastAsia"/>
                <w:spacing w:val="-26"/>
                <w:kern w:val="0"/>
              </w:rPr>
              <w:t>同意宁波东方凌云车辆制造有限公司已列入《公告》的所有产品，企业注册和生产地址变更为“浙江省宁波市海</w:t>
            </w:r>
            <w:proofErr w:type="gramStart"/>
            <w:r w:rsidRPr="007C4419">
              <w:rPr>
                <w:rFonts w:ascii="仿宋_GB2312" w:eastAsia="仿宋_GB2312" w:hAnsi="仿宋_GB2312" w:hint="eastAsia"/>
                <w:spacing w:val="-26"/>
                <w:kern w:val="0"/>
              </w:rPr>
              <w:t>曙</w:t>
            </w:r>
            <w:proofErr w:type="gramEnd"/>
            <w:r w:rsidRPr="007C4419">
              <w:rPr>
                <w:rFonts w:ascii="仿宋_GB2312" w:eastAsia="仿宋_GB2312" w:hAnsi="仿宋_GB2312" w:hint="eastAsia"/>
                <w:spacing w:val="-26"/>
                <w:kern w:val="0"/>
              </w:rPr>
              <w:t>区古林镇张家潭村”；企业法人代表变更为“严冲华”。</w:t>
            </w:r>
          </w:p>
        </w:tc>
      </w:tr>
      <w:tr w:rsidR="007C4419" w:rsidTr="00D2509D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hint="eastAsia"/>
                <w:spacing w:val="-12"/>
                <w:kern w:val="0"/>
              </w:rPr>
              <w:t>重庆恒胜集团有限公司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7C4419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7C4419" w:rsidTr="007C4419">
        <w:trPr>
          <w:trHeight w:val="20"/>
          <w:jc w:val="center"/>
        </w:trPr>
        <w:tc>
          <w:tcPr>
            <w:tcW w:w="5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Default="007C4419" w:rsidP="007C4419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9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7C4419" w:rsidRPr="007C4419" w:rsidRDefault="007C4419" w:rsidP="007C4419">
            <w:pPr>
              <w:autoSpaceDE w:val="0"/>
              <w:autoSpaceDN w:val="0"/>
              <w:adjustRightInd w:val="0"/>
              <w:spacing w:line="240" w:lineRule="exact"/>
              <w:ind w:rightChars="52" w:right="109"/>
              <w:rPr>
                <w:rFonts w:ascii="仿宋_GB2312" w:eastAsia="仿宋_GB2312" w:hAnsi="宋体"/>
                <w:spacing w:val="-12"/>
                <w:kern w:val="0"/>
                <w:szCs w:val="22"/>
              </w:rPr>
            </w:pPr>
            <w:r w:rsidRPr="007C4419">
              <w:rPr>
                <w:rFonts w:ascii="仿宋_GB2312" w:eastAsia="仿宋_GB2312" w:hAnsi="宋体" w:hint="eastAsia"/>
                <w:spacing w:val="-12"/>
                <w:kern w:val="0"/>
                <w:szCs w:val="22"/>
              </w:rPr>
              <w:t>同意常州光阳摩托有限公司在321批变更企业注册和生产地址前已列入《公告》的所有产品，在2020年4月1日前可以按照原《公告》技术参数进行销售。</w:t>
            </w:r>
          </w:p>
        </w:tc>
      </w:tr>
    </w:tbl>
    <w:p w:rsidR="005C3BCF" w:rsidRDefault="005C3BCF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5C3BCF" w:rsidRDefault="005C79D0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(三)低速汽车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5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3260"/>
        <w:gridCol w:w="1134"/>
        <w:gridCol w:w="1131"/>
        <w:gridCol w:w="2413"/>
      </w:tblGrid>
      <w:tr w:rsidR="005C3BCF">
        <w:trPr>
          <w:trHeight w:val="20"/>
          <w:tblHeader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pStyle w:val="01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序号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pStyle w:val="01"/>
              <w:ind w:leftChars="-15" w:left="-31" w:rightChars="-12" w:right="-25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pStyle w:val="01"/>
              <w:spacing w:line="260" w:lineRule="exact"/>
              <w:ind w:leftChars="-15" w:left="-31" w:rightChars="-12" w:right="-25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 w:rsidR="005C3BCF" w:rsidRDefault="005C79D0">
            <w:pPr>
              <w:pStyle w:val="01"/>
              <w:spacing w:line="260" w:lineRule="exact"/>
              <w:ind w:leftChars="-15" w:left="-31" w:rightChars="-12" w:right="-25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spacing w:line="240" w:lineRule="exact"/>
              <w:ind w:leftChars="-15" w:left="-31" w:rightChars="-12" w:right="-25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变更内容(项)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备注</w:t>
            </w:r>
          </w:p>
        </w:tc>
      </w:tr>
      <w:tr w:rsidR="00BD4994" w:rsidTr="00BD4994">
        <w:trPr>
          <w:trHeight w:val="20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94" w:rsidRDefault="00BD4994" w:rsidP="00BD4994">
            <w:pPr>
              <w:pStyle w:val="01"/>
              <w:numPr>
                <w:ilvl w:val="0"/>
                <w:numId w:val="11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hint="eastAsia"/>
                <w:spacing w:val="-12"/>
                <w:kern w:val="0"/>
              </w:rPr>
              <w:t>山东时风(集团)有限责任公司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94" w:rsidRPr="00363DBC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94" w:rsidRDefault="00BD4994" w:rsidP="00BD4994">
            <w:pPr>
              <w:pStyle w:val="01"/>
              <w:numPr>
                <w:ilvl w:val="0"/>
                <w:numId w:val="11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hint="eastAsia"/>
                <w:spacing w:val="-12"/>
                <w:kern w:val="0"/>
              </w:rPr>
              <w:t>山东五征集团有限公司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 w:hint="eastAsia"/>
                <w:spacing w:val="-12"/>
                <w:kern w:val="0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94" w:rsidRPr="00363DBC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2" w:left="-25" w:rightChars="52" w:right="109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5C3BCF" w:rsidRDefault="005C3BCF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5C3BCF" w:rsidRDefault="005C79D0">
      <w:pPr>
        <w:numPr>
          <w:ilvl w:val="0"/>
          <w:numId w:val="1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/>
          <w:b/>
          <w:spacing w:val="20"/>
          <w:sz w:val="32"/>
        </w:rPr>
        <w:t>参数扩展</w:t>
      </w:r>
    </w:p>
    <w:p w:rsidR="005C3BCF" w:rsidRDefault="005C79D0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proofErr w:type="gramStart"/>
      <w:r>
        <w:rPr>
          <w:rFonts w:ascii="黑体" w:eastAsia="黑体" w:hAnsi="黑体" w:hint="eastAsia"/>
          <w:b/>
          <w:spacing w:val="20"/>
          <w:sz w:val="32"/>
        </w:rPr>
        <w:t>一</w:t>
      </w:r>
      <w:proofErr w:type="gramEnd"/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/>
          <w:b/>
          <w:spacing w:val="20"/>
          <w:sz w:val="32"/>
        </w:rPr>
        <w:t>汽车生产企业</w:t>
      </w: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9"/>
        <w:gridCol w:w="3273"/>
        <w:gridCol w:w="1134"/>
        <w:gridCol w:w="1134"/>
        <w:gridCol w:w="2410"/>
      </w:tblGrid>
      <w:tr w:rsidR="005C3BCF">
        <w:trPr>
          <w:trHeight w:val="20"/>
          <w:tblHeader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3BCF" w:rsidRDefault="005C79D0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7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3BCF" w:rsidRDefault="005C79D0">
            <w:pPr>
              <w:autoSpaceDN w:val="0"/>
              <w:spacing w:line="240" w:lineRule="exact"/>
              <w:ind w:leftChars="-14" w:left="-29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3BCF" w:rsidRDefault="005C79D0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</w:t>
            </w:r>
          </w:p>
          <w:p w:rsidR="005C3BCF" w:rsidRDefault="005C79D0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3BCF" w:rsidRDefault="005C79D0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扩展内容</w:t>
            </w:r>
          </w:p>
          <w:p w:rsidR="005C3BCF" w:rsidRDefault="005C79D0">
            <w:pPr>
              <w:autoSpaceDN w:val="0"/>
              <w:spacing w:line="240" w:lineRule="exact"/>
              <w:ind w:leftChars="-20" w:left="-42" w:rightChars="-8" w:right="-17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3BCF" w:rsidRDefault="005C79D0">
            <w:pPr>
              <w:autoSpaceDN w:val="0"/>
              <w:adjustRightInd w:val="0"/>
              <w:snapToGrid w:val="0"/>
              <w:spacing w:line="240" w:lineRule="exact"/>
              <w:ind w:leftChars="-20" w:left="-42" w:rightChars="-8" w:right="-17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中国第一汽车集团有限公司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228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一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汽吉林汽车有限公司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一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汽凌源汽车制造有限公司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一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汽-大众汽车有限公司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104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东风汽车集团有限公司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东风汽车有限公司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东风商用车有限公司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96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东风特种汽车有限公司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东风小康汽车有限公司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东风裕隆汽车有限公司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神龙汽车有限公司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上汽通用东岳汽车有限公司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上汽通用汽车有限公司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A8199C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6"/>
                <w:kern w:val="0"/>
              </w:rPr>
            </w:pPr>
            <w:r w:rsidRPr="00A8199C">
              <w:rPr>
                <w:rFonts w:ascii="仿宋_GB2312" w:eastAsia="仿宋_GB2312" w:hAnsi="宋体"/>
                <w:spacing w:val="-16"/>
                <w:kern w:val="0"/>
              </w:rPr>
              <w:t>北京北方华德尼奥普兰客车股份有限公司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金华青年汽车制造有限公司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236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北京奔驰汽车有限公司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北京汽车股份有限公司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北京汽车集团越野车有限公司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北京现代汽车有限公司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北京福田戴姆勒汽车有限公司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342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长城汽车股份有限公司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天津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一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汽丰田汽车有限公司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河北长征汽车制造有限公司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河北长安汽车有限公司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170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山西新能源汽车工业有限公司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江铃重型汽车有限公司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北奔重型汽车集团有限公司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丹东黄海汽车有限责任公司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山东凯马汽车制造有限公司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辽宁航天凌河汽车有限公司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华晨宝马汽车有限公司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华晨雷诺金杯汽车有限公司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华晨汽车集团控股有限公司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上汽通用(沈阳)北盛汽车有限公司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上汽大通汽车有限公司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105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南京汽车集团有限公司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北汽新能源汽车常州有限公司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东风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悦达起亚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徐州徐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工汽车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潍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柴(扬州)亚星新能源商用车有限公司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扬州亚星客车股份有限公司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浙江飞碟汽车制造有限公司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浙江豪情汽车制造有限公司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浙江吉利汽车有限公司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安徽安凯汽车股份有限公司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安徽江淮汽车集团股份有限公司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194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四川江淮汽车有限公司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东南(福建)汽车工业有限公司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福建奔驰汽车有限公司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福建新福达汽车工业有限公司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福建新龙马汽车股份有限公司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江西昌河汽车有限责任公司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江西大乘汽车有限公司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江铃汽车股份有限公司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137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江西五十铃汽车有限公司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江西江铃集团晶马汽车有限公司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中国重汽集团福建海西汽车有限公司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中国重汽集团济南卡车股份有限公司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中国重汽集团济南商用车有限公司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中国重汽集团济宁商用车有限公司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一汽解放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青岛汽车有限公司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中国重汽集团青岛重工有限公司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山东汽车制造有限公司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山东唐骏欧铃汽车制造有限公司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106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中国一拖集团有限公司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山东时风商用车有限公司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郑州宇通客车股份有限公司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71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郑州日产汽车有限公司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东风雷诺汽车有限公司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75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湖北三环汽车有限公司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76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湖北三江航天万山特种车辆有限公司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比亚迪汽车工业有限公司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79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三一汽车制造有限公司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安徽华菱汽车有限公司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湖南汽车制造有限责任公司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湖南江南汽车制造有限公司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深圳东风汽车有限公司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广汽本田汽车有限公司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广汽乘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用车(杭州)有限公司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广汽乘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广汽菲亚特克莱斯勒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广汽丰田汽车有限公司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广汽日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广汽三菱汽车有限公司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桂林客车工业集团有限公司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90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东风柳州汽车有限公司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91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上汽通用五菱汽车股份有限公司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92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121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上汽依维柯红岩商用车有限公司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94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庆铃汽车股份有限公司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95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合肥长安汽车有限公司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长安福特汽车有限公司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重庆长安汽车股份有限公司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96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339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中植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一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客成都汽车有限公司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成都大运汽车集团有限公司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176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四川野马汽车股份有限公司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中国重汽集团成都王牌商用车有限公司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云南力帆骏马车辆有限公司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106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一汽红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塔云南汽车制造有限公司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比亚迪汽车有限公司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陕西汽车集团有限责任公司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贵州航天成功汽车制造有限公司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东风商用车新疆有限公司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四川现代汽车有限公司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94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奇瑞汽车股份有限公司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奇瑞商用车(安徽)有限公司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江铃控股有限公司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121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上海汽车集团股份有限公司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厦门金龙联合汽车工业有限公司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厦门金龙旅行车有限公司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中通客车控股股份有限公司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海马汽车有限公司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上海申龙客车有限公司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129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RPr="001D51BD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1D51BD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山西成功汽车制造有限公司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1D51BD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吉利四川商用车有限公司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138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集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瑞联合重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139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南京金龙客车制造有限公司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142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长沙梅花汽车制造有限公司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143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华晨鑫源重庆汽车有限公司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浙江众泰汽车制造有限公司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湖南中车时代电动汽车股份有限公司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151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四川南骏汽车集团有限公司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程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力汽车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集团股份有限公司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153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森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源汽车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山东蓝诺汽车有限公司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神河汽车有限公司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成都客车股份有限公司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162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中正汽车股份有限公司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164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江西江铃集团新能源汽车有限公司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郑州宇通集团有限公司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166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浙江合众新能源汽车有限公司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173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河南速达电动汽车科技有限公司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成都广通汽车有限公司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180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中兴智能汽车有限公司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181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广西申龙汽车制造有限公司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183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奇瑞万达贵州客车股份有限公司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184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北京北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重汽车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改装有限公司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)03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北京市政中燕工程机械制造有限公司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北京天坛海乔客车有限责任公司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)11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航天新长征电动汽车技术有限公司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)23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北京华林特装车有限公司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)31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北京事必达汽车有限责任公司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)32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三一石油智能装备有限公司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</w:t>
            </w:r>
            <w:proofErr w:type="gramStart"/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一</w:t>
            </w:r>
            <w:proofErr w:type="gramEnd"/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)47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天津市东方先科石油机械有限公司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(二)18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唐山亚特专用汽车有限公司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(三)03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唐鸿重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工专用汽车股份有限公司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(三)09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新兴能源装备股份有限公司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(三)18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秦皇岛新谊工程有限公司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(三)28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石家庄煤矿机械有限责任公司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(三)37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邯郸市肥乡区远达车辆制造有限公司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(三)44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河北宏泰专用汽车有限公司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(三)45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三河市新宏昌专用车有限公司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(三)48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唐山众兴专用汽车制造有限公司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(三)49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河北驹王专用汽车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(三)50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高碑店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市龙程汽车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(三)65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河北安旭专用汽车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(三)70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唐山上汽客车有限公司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(三)77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河北凯泰专用汽车制造有限公司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(三)91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河北洁诺专用车有限公司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(三)136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大运汽车股份有限公司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(四)20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山西惠丰特种汽车有限公司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(四)24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沈阳探矿机械有限公司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(六)07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辽宁合力专用汽车制造有限公司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(六)10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辽宁广燕专用汽车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(六)64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吉林省宽林专用车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(七)33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上海晓奥享荣汽车工业装备有限公司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(九)43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无锡中车新能源汽车有限公司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南京汽车改装有限公司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(十)13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无锡华策汽车有限公司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江阴市汽车改装厂有限公司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徐州工程机械集团有限公司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昆山专用汽车制造厂有限公司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扬州盛达特种车有限公司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(十)57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江苏中意汽车有限公司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江苏悦达专用车有限公司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鸿运汽车有限公司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(十)71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南京莱斯信息技术股份有限公司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(十)73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徐州海伦哲专用车辆股份有限公司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(十)75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南京金长江交通设施有限公司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(十)82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查特中汽深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冷特种车(常州)有限公司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(十)94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扬州三源机械有限公司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(十)103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徐州徐工施维英机械有限公司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(十)123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江苏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智屯达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车载系统有限公司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(十)125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南京艾伦特专用汽车有限公司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(十)144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江苏新星际华汽车有限公司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(十)146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江苏鸿运汽车科技有限公司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(十)149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江苏旌航汽车有限公司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(十)151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徐州徐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工环境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技术有限公司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(十)153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杭州爱知工程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(十一)04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浙江中车电车有限公司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(十一)17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宁波凯福莱特种汽车有限公司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(十一)34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中汽商用汽车有限公司</w:t>
            </w:r>
            <w:r w:rsidR="00A8199C">
              <w:rPr>
                <w:rFonts w:ascii="仿宋_GB2312" w:eastAsia="仿宋_GB2312" w:hAnsi="宋体"/>
                <w:spacing w:val="-12"/>
                <w:kern w:val="0"/>
              </w:rPr>
              <w:t>(</w:t>
            </w: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杭州</w:t>
            </w:r>
            <w:r w:rsidR="00A8199C">
              <w:rPr>
                <w:rFonts w:ascii="仿宋_GB2312" w:eastAsia="仿宋_GB2312" w:hAnsi="宋体"/>
                <w:spacing w:val="-12"/>
                <w:kern w:val="0"/>
              </w:rPr>
              <w:t>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(十一)37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浙江星驰汽车有限公司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(十一)40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湖州东方科技装备有限公司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(十一)48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鑫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百勤专用车辆有限公司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(十一)58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华菱星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马汽车(集团)股份有限公司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(十二)04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安徽长安专用汽车制造有限公司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(十二)11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安徽柳工起重机有限公司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(十二)13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安徽开乐专用车辆股份有限公司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(十二)27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安徽江淮专用汽车有限公司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(十二)35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滁州永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强汽车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(十二)41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大创精密装备(安徽)有限公司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(十二)42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陕汽淮南专用汽车有限公司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(十二)50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安徽同博专用车制造有限公司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(十二)72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福建龙马环卫装备股份有限公司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(十三)16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福建新华旭专用车制造有限公司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(十三)21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龙岩市海德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馨汽车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(十三)30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福建省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鑫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港路通车辆制造有限责任公司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(十三)33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江西江铃汽车集团改装车股份有限公司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(十四)15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江西江铃专用车辆厂有限公司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(十四)16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江西钧天机械有限公司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(十四)17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江西江铃集团特种专用车有限公司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(十四)20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江西省金沙汽车股份有限公司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(十四)25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江西江铃汽车集团旅居车有限公司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(十四)26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中国重汽集团济南专用车有限公司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青岛中汽特种汽车有限公司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山东汇强车辆制造有限公司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山东吉鲁汽车改装有限公司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山东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沂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星电动汽车有限公司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A8199C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6"/>
                <w:kern w:val="0"/>
              </w:rPr>
            </w:pPr>
            <w:r w:rsidRPr="00A8199C">
              <w:rPr>
                <w:rFonts w:ascii="仿宋_GB2312" w:eastAsia="仿宋_GB2312" w:hAnsi="宋体"/>
                <w:spacing w:val="-16"/>
                <w:kern w:val="0"/>
              </w:rPr>
              <w:t>中国重汽集团泰安五岳专用汽车有限公司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(十五)33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梁山永固挂车制造有限公司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山东杨嘉汽车制造有限公司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(十五)61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聊城中通新能源汽车装备有限公司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山东世运专用汽车有限公司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(十五)75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山东阳谷飞轮挂车制造有限公司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(十五)81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烟台杰瑞石油装备技术有限公司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(十五)83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山东建宇特种车辆有限公司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(十五)103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山东汇宇重工有限公司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(十五)110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山东鸿运达专用车有限公司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(十五)120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梁山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新宇车业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研发制造有限公司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(十五)125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威海顺丰专用车制造股份有限公司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(十五)147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山东畅达专用车有限公司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(十五)159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菏泽宏伟专用汽车有限公司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(十五)188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山东天通汽车科技股份有限公司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(十五)211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山东曙岳车辆有限公司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(十五)240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青岛九合重工机械有限公司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(十五)249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山东五征环保科技股份有限公司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(十五)275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山东集岳车辆有限公司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(十五)278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山东天亿重工股份有限公司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(十五)309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河南新飞专用汽车有限责任公司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(十六)01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郑州红宇专用汽车有限责任公司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(十六)18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郑州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宇通重工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(十六)30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河南德沃重工机械有限公司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(十六)32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河南森源重工有限公司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(十六)37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驻马店大力天骏专用汽车制造有限公司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(十六)44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郑州中美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诺优房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(十六)57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河南凯达汽车有限公司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(十六)70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驻马店广大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鸿远车业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(十六)74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河南亿拖车辆有限公司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(十六)82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神州永达汽车制造有限公司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(十六)91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河南骏达车辆制造有限公司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(十六)99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湖北聚力汽车技术股份有限公司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奥龙汽车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湖北大力专用汽车制造有限公司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荆门宏图特种飞行器制造有限公司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(十七)21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中石化四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机石油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武汉市政环卫机械有限公司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武汉新光专用汽车制造有限公司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(十七)43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武汉洁力环卫汽车装备有限公司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湖北神河汽车改装(集团)有限公司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(十七)64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随州市力神专用汽车有限公司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湖北省齐星汽车车身股份有限公司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(十七)70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湖北楚胜汽车有限公司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(十七)71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东风随州专用汽车有限公司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(十七)72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湖北绿智精工科技有限公司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(十七)73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程力专用汽车股份有限公司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(十七)74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63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湖北合力特种车制造有限公司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(十七)79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湖北新中绿专用汽车有限公司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(十七)80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湖北成龙威专用汽车有限公司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(十七)81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十堰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至喜车辆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(十七)84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湖北江南专用特种汽车有限公司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(十七)87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随州市东正专用汽车有限公司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(十七)89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湖北润力专用汽车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(十七)97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十堰汇斯诚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(十七)103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湖北力威汽车有限公司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(十七)104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湖北俊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浩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(十七)106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新东日专用汽车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(十七)109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湖北天威汽车有限公司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(十七)115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湖北一专汽车股份有限公司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(十七)118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湖北华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一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(十七)120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湖北中威专用汽车有限公司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(十七)123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湖北同威专用汽车有限公司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(十七)124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随州市长兴机械科技有限公司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(十七)134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10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湖北汇龙专用汽车有限公司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(十七)135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程力重工股份有限公司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(十七)137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湖北四通专用汽车有限公司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(十七)144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湖北震序车船科技股份有限公司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(十七)147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湖北帝成环卫科技有限公司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(十七)164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中联重科股份有限公司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(十八)20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湖南晟通天力汽车有限公司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(十八)22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常德中车新能源汽车有限公司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(十八)27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长沙金阳华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汛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(十八)43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长沙中联消防机械有限公司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(十八)55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39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长沙中联重科环境产业有限公司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(十八)60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湖南伊甸园房车制造有限公司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(十八)67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湖南文辉汽车制造有限公司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(十八)69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广东宝龙汽车有限公司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(十九)20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广东明威专用汽车有限公司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(十九)24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广东圣宝汽车实业有限公司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(十九)30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广东信源物流设备有限公司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(十九)37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东莞市永强汽车制造有限公司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(十九)43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广东易山重工股份有限公司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(十九)56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明威专用汽车有限公司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(十九)60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广东速源专用汽车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(十九)65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深圳开沃汽车有限公司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(十九)67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广西玉柴专用汽车有限公司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(二十)01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柳州五菱汽车工业有限公司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(二十)09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7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柳州乘龙专用车有限公司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(二十)11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8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重庆迪马工业有限责任公司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(二十一)05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重庆耐德新明和工业有限公司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(二十一)08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重庆金冠汽车制造股份有限公司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(二十一)12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一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汽(四川)专用汽车有限公司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(二十二)01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成都创奇汽车制造有限公司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(二十二)07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四川宝石机械专用车有限公司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(二十二)12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四川华勋畜牧机械有限责任公司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(二十二)20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四川瑞越汽车有限公司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(二十二)22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四川中专汽车有限公司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(二十二)34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贵州长江汽车有限公司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(二十三)01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陕西跃迪新能源汽车有限公司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(二十六)17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陕西瑞泰特机械设备有限公司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(二十六)44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陕西华泰宏宇专用汽车有限公司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(二十六)46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梁山中集东岳车辆有限公司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5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洛阳中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集凌宇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13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青岛中集专用车有限公司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扬州中集通华专用车有限公司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中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集车辆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(集团)股份有限公司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2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中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集车辆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(江门市)有限公司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1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BD4994" w:rsidTr="00BD4994">
        <w:trPr>
          <w:trHeight w:val="20"/>
          <w:jc w:val="center"/>
        </w:trPr>
        <w:tc>
          <w:tcPr>
            <w:tcW w:w="639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numPr>
                <w:ilvl w:val="0"/>
                <w:numId w:val="13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/>
                <w:spacing w:val="-12"/>
                <w:kern w:val="0"/>
              </w:rPr>
              <w:t>驻马店中</w:t>
            </w:r>
            <w:proofErr w:type="gramStart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集华骏车辆</w:t>
            </w:r>
            <w:proofErr w:type="gramEnd"/>
            <w:r w:rsidRPr="00BD4994">
              <w:rPr>
                <w:rFonts w:ascii="仿宋_GB2312" w:eastAsia="仿宋_GB2312" w:hAnsi="宋体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4</w:t>
            </w:r>
          </w:p>
        </w:tc>
        <w:tc>
          <w:tcPr>
            <w:tcW w:w="24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20" w:left="-42" w:rightChars="-8" w:right="-17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5C3BCF" w:rsidRDefault="005C3BCF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5C3BCF" w:rsidRDefault="005C79D0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(二)</w:t>
      </w:r>
      <w:r>
        <w:rPr>
          <w:rFonts w:ascii="黑体" w:eastAsia="黑体" w:hAnsi="黑体"/>
          <w:b/>
          <w:spacing w:val="20"/>
          <w:sz w:val="32"/>
        </w:rPr>
        <w:t>摩托车生产企业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"/>
        <w:gridCol w:w="3284"/>
        <w:gridCol w:w="1134"/>
        <w:gridCol w:w="1134"/>
        <w:gridCol w:w="2410"/>
      </w:tblGrid>
      <w:tr w:rsidR="005C3BCF" w:rsidTr="00966C87">
        <w:trPr>
          <w:trHeight w:val="20"/>
          <w:tblHeader/>
          <w:jc w:val="center"/>
        </w:trPr>
        <w:tc>
          <w:tcPr>
            <w:tcW w:w="650" w:type="dxa"/>
            <w:vAlign w:val="center"/>
          </w:tcPr>
          <w:p w:rsidR="005C3BCF" w:rsidRDefault="005C79D0">
            <w:pPr>
              <w:pStyle w:val="01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84" w:type="dxa"/>
            <w:vAlign w:val="center"/>
          </w:tcPr>
          <w:p w:rsidR="005C3BCF" w:rsidRDefault="005C79D0">
            <w:pPr>
              <w:pStyle w:val="01"/>
              <w:ind w:leftChars="-19" w:left="-40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 w:rsidR="005C3BCF" w:rsidRDefault="005C79D0">
            <w:pPr>
              <w:pStyle w:val="01"/>
              <w:spacing w:line="260" w:lineRule="exact"/>
              <w:ind w:leftChars="-14" w:left="-29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 w:rsidR="005C3BCF" w:rsidRDefault="005C79D0">
            <w:pPr>
              <w:pStyle w:val="01"/>
              <w:spacing w:line="260" w:lineRule="exact"/>
              <w:ind w:leftChars="-14" w:left="-29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5C3BCF" w:rsidRDefault="005C79D0">
            <w:pPr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扩展内容(项)</w:t>
            </w:r>
          </w:p>
        </w:tc>
        <w:tc>
          <w:tcPr>
            <w:tcW w:w="2410" w:type="dxa"/>
            <w:vAlign w:val="center"/>
          </w:tcPr>
          <w:p w:rsidR="005C3BCF" w:rsidRDefault="005C79D0">
            <w:pPr>
              <w:spacing w:line="240" w:lineRule="exact"/>
              <w:ind w:leftChars="-14" w:left="-29" w:rightChars="-2" w:right="-4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备注</w:t>
            </w: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雷沃重</w:t>
            </w:r>
            <w:proofErr w:type="gramEnd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工股份有限公司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17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广州三雅摩托车有限公司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新大洲本田摩托(苏州)有限公司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宝岛车业集团有限公司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重庆黄河摩托车有限公司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巨能摩托车科技有限公司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7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金翌车业有限公司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广州飞肯摩托车有限公司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江苏新世纪机车科技有限公司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四川玉骑铃科技有限公司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22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金</w:t>
            </w:r>
            <w:proofErr w:type="gramStart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箭科技</w:t>
            </w:r>
            <w:proofErr w:type="gramEnd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集团有限公司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31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浙江绿源电动车有限公司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35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江苏国威摩托车有限公司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37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浙江春风动力股份有限公司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38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江苏林芝山阳集团有限公司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41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浙江钱江摩托股份有限公司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46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6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重庆建设·雅马哈摩托车有限公司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52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东莞市台铃车业有限公司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60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江苏绿能电动车</w:t>
            </w:r>
            <w:proofErr w:type="gramEnd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科技有限公司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62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浙江天鹰机车有限公司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67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佛山市南海区轻骑摩托车有限公司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江苏三</w:t>
            </w:r>
            <w:proofErr w:type="gramStart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鑫</w:t>
            </w:r>
            <w:proofErr w:type="gramEnd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摩托车有限公司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宁波大隆畅通机车工业有限公司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重庆双狮摩托车制造有限公司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68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山东中铃车辆制造有限公司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71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重庆中铃兆虎机车制造有限公司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71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重庆广本万</w:t>
            </w:r>
            <w:proofErr w:type="gramEnd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强摩托车制造有限责任公司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73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洛阳北方易初摩托车有限公司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76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河南新鸽摩托车</w:t>
            </w:r>
            <w:proofErr w:type="gramEnd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77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雅迪科技集团有限公司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80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无锡小刀电动科技股份有限公司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83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浙江山</w:t>
            </w:r>
            <w:proofErr w:type="gramStart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崎冈田车业</w:t>
            </w:r>
            <w:proofErr w:type="gramEnd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85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比德文控股集团有限公司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86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河南富源</w:t>
            </w:r>
            <w:proofErr w:type="gramStart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鑫</w:t>
            </w:r>
            <w:proofErr w:type="gramEnd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洋车业有限公司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87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株洲南方摩托车有限公司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88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河南丰收新能源车辆有限公司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89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天津爱玛车业科技有限公司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90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浙江爱玛车业科技有限公司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90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广州五羊摩托有限公司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91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珠海珠江车业有限公司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99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常州豪</w:t>
            </w:r>
            <w:proofErr w:type="gramStart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爵</w:t>
            </w:r>
            <w:proofErr w:type="gramEnd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铃木摩托车有限公司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100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江门市大长江集团有限公司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100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山东时风(集团)有限责任公司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103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江苏淮海新能源车辆有限公司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106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重庆银翔摩托车制造有限公司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107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重庆嘉陵嘉鹏工业有限公司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109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上海建设摩托车科技有限公司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110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河南力</w:t>
            </w:r>
            <w:proofErr w:type="gramStart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帆树民车</w:t>
            </w:r>
            <w:proofErr w:type="gramEnd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业有限公司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113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力帆实业(集团)股份有限公司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113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江苏宗申车业有限公司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118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2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重庆宗申机车工业制造有限公司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118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宗申·比亚乔佛山摩托车企业有限公司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118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浙江劲野机动车工业有限公司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120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浙江天本车业有限公司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120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广东大冶摩托车技术有限公司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122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广州松铃工业有限公司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123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上海本菱摩托车</w:t>
            </w:r>
            <w:proofErr w:type="gramEnd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128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江门市珠峰摩托车有限公司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130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西藏新珠峰摩托车有限公司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130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江门市华龙摩托车有限公司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131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三友控股</w:t>
            </w:r>
            <w:proofErr w:type="gramStart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集团银友摩托车</w:t>
            </w:r>
            <w:proofErr w:type="gramEnd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139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江苏金彭集团有限公司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140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浙江雅迪机车有限公司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143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5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南京三叶金鹰摩托车有限公司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144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江苏新日电动车股份有限公司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151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广州豪进摩托车</w:t>
            </w:r>
            <w:proofErr w:type="gramEnd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股份有限公司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153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4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浙江衢州星月神电动车有限公司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158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河南小鸟车业有限公司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159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8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江西王力实业发展有限公司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163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50" w:type="dxa"/>
          </w:tcPr>
          <w:p w:rsidR="00F45F2F" w:rsidRDefault="00F45F2F" w:rsidP="00F45F2F">
            <w:pPr>
              <w:pStyle w:val="01"/>
              <w:numPr>
                <w:ilvl w:val="0"/>
                <w:numId w:val="14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山东雷迈新能源车业有限公司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166</w:t>
            </w:r>
          </w:p>
        </w:tc>
        <w:tc>
          <w:tcPr>
            <w:tcW w:w="1134" w:type="dxa"/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</w:rPr>
              <w:t>1</w:t>
            </w:r>
          </w:p>
        </w:tc>
        <w:tc>
          <w:tcPr>
            <w:tcW w:w="2410" w:type="dxa"/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</w:tbl>
    <w:p w:rsidR="005C3BCF" w:rsidRDefault="005C3BCF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5C3BCF" w:rsidRDefault="005C79D0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(三)低速汽车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0"/>
        <w:gridCol w:w="3284"/>
        <w:gridCol w:w="1134"/>
        <w:gridCol w:w="1134"/>
        <w:gridCol w:w="2410"/>
      </w:tblGrid>
      <w:tr w:rsidR="005C3BCF" w:rsidTr="00966C87">
        <w:trPr>
          <w:trHeight w:val="20"/>
          <w:tblHeader/>
          <w:jc w:val="center"/>
        </w:trPr>
        <w:tc>
          <w:tcPr>
            <w:tcW w:w="650" w:type="dxa"/>
            <w:vAlign w:val="center"/>
          </w:tcPr>
          <w:p w:rsidR="005C3BCF" w:rsidRDefault="005C79D0">
            <w:pPr>
              <w:pStyle w:val="01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84" w:type="dxa"/>
            <w:vAlign w:val="center"/>
          </w:tcPr>
          <w:p w:rsidR="005C3BCF" w:rsidRDefault="005C79D0">
            <w:pPr>
              <w:pStyle w:val="01"/>
              <w:ind w:leftChars="-19" w:left="-40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1134" w:type="dxa"/>
            <w:vAlign w:val="center"/>
          </w:tcPr>
          <w:p w:rsidR="005C3BCF" w:rsidRDefault="005C79D0">
            <w:pPr>
              <w:pStyle w:val="01"/>
              <w:spacing w:line="260" w:lineRule="exact"/>
              <w:ind w:leftChars="-14" w:left="-29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《目录》</w:t>
            </w:r>
          </w:p>
          <w:p w:rsidR="005C3BCF" w:rsidRDefault="005C79D0">
            <w:pPr>
              <w:pStyle w:val="01"/>
              <w:spacing w:line="260" w:lineRule="exact"/>
              <w:ind w:leftChars="-14" w:left="-29" w:rightChars="-14" w:right="-29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5C3BCF" w:rsidRDefault="005C79D0">
            <w:pPr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扩展内容(项)</w:t>
            </w:r>
          </w:p>
        </w:tc>
        <w:tc>
          <w:tcPr>
            <w:tcW w:w="2410" w:type="dxa"/>
            <w:vAlign w:val="center"/>
          </w:tcPr>
          <w:p w:rsidR="005C3BCF" w:rsidRDefault="005C79D0">
            <w:pPr>
              <w:spacing w:line="240" w:lineRule="exact"/>
              <w:ind w:leftChars="-14" w:left="-29" w:rightChars="-2" w:right="-4"/>
              <w:jc w:val="center"/>
              <w:rPr>
                <w:rFonts w:ascii="仿宋_GB2312" w:eastAsia="仿宋_GB2312" w:hAnsi="宋体"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spacing w:val="-10"/>
                <w:szCs w:val="21"/>
              </w:rPr>
              <w:t>备注</w:t>
            </w:r>
          </w:p>
        </w:tc>
      </w:tr>
      <w:tr w:rsidR="00BD4994" w:rsidTr="00BD4994">
        <w:trPr>
          <w:trHeight w:val="20"/>
          <w:jc w:val="center"/>
        </w:trPr>
        <w:tc>
          <w:tcPr>
            <w:tcW w:w="650" w:type="dxa"/>
          </w:tcPr>
          <w:p w:rsidR="00BD4994" w:rsidRDefault="00BD4994" w:rsidP="00BD4994">
            <w:pPr>
              <w:pStyle w:val="01"/>
              <w:numPr>
                <w:ilvl w:val="0"/>
                <w:numId w:val="15"/>
              </w:numPr>
              <w:autoSpaceDE/>
              <w:spacing w:line="260" w:lineRule="exact"/>
              <w:jc w:val="both"/>
              <w:rPr>
                <w:rFonts w:cs="宋体"/>
                <w:spacing w:val="0"/>
                <w:kern w:val="0"/>
                <w:szCs w:val="21"/>
              </w:rPr>
            </w:pPr>
          </w:p>
        </w:tc>
        <w:tc>
          <w:tcPr>
            <w:tcW w:w="3284" w:type="dxa"/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hint="eastAsia"/>
                <w:spacing w:val="-12"/>
                <w:kern w:val="0"/>
              </w:rPr>
              <w:t>山东五征集团有限公司</w:t>
            </w:r>
          </w:p>
        </w:tc>
        <w:tc>
          <w:tcPr>
            <w:tcW w:w="1134" w:type="dxa"/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/>
                <w:spacing w:val="-12"/>
                <w:kern w:val="0"/>
              </w:rPr>
              <w:t>9</w:t>
            </w:r>
          </w:p>
        </w:tc>
        <w:tc>
          <w:tcPr>
            <w:tcW w:w="1134" w:type="dxa"/>
          </w:tcPr>
          <w:p w:rsidR="00BD4994" w:rsidRP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BD4994">
              <w:rPr>
                <w:rFonts w:ascii="仿宋_GB2312" w:eastAsia="仿宋_GB2312" w:hAnsi="宋体" w:cs="仿宋_GB2312" w:hint="eastAsia"/>
                <w:spacing w:val="-12"/>
                <w:kern w:val="0"/>
              </w:rPr>
              <w:t>3</w:t>
            </w:r>
          </w:p>
        </w:tc>
        <w:tc>
          <w:tcPr>
            <w:tcW w:w="2410" w:type="dxa"/>
          </w:tcPr>
          <w:p w:rsidR="00BD4994" w:rsidRDefault="00BD4994" w:rsidP="00BD4994">
            <w:pPr>
              <w:autoSpaceDE w:val="0"/>
              <w:autoSpaceDN w:val="0"/>
              <w:adjustRightInd w:val="0"/>
              <w:spacing w:line="240" w:lineRule="exact"/>
              <w:ind w:leftChars="-14" w:left="-29" w:rightChars="-2" w:right="-4"/>
              <w:rPr>
                <w:rFonts w:ascii="仿宋_GB2312" w:eastAsia="仿宋_GB2312" w:hAnsi="宋体" w:cs="宋体"/>
                <w:spacing w:val="-12"/>
                <w:kern w:val="0"/>
                <w:szCs w:val="21"/>
              </w:rPr>
            </w:pPr>
          </w:p>
        </w:tc>
      </w:tr>
    </w:tbl>
    <w:p w:rsidR="005C3BCF" w:rsidRDefault="005C3BCF">
      <w:pPr>
        <w:autoSpaceDN w:val="0"/>
        <w:rPr>
          <w:rFonts w:ascii="黑体" w:eastAsia="黑体" w:hAnsi="黑体"/>
          <w:b/>
          <w:spacing w:val="20"/>
          <w:sz w:val="24"/>
          <w:szCs w:val="24"/>
        </w:rPr>
      </w:pPr>
    </w:p>
    <w:p w:rsidR="005C3BCF" w:rsidRDefault="005C79D0">
      <w:pPr>
        <w:numPr>
          <w:ilvl w:val="0"/>
          <w:numId w:val="12"/>
        </w:numPr>
        <w:autoSpaceDN w:val="0"/>
        <w:ind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/>
          <w:b/>
          <w:spacing w:val="20"/>
          <w:sz w:val="32"/>
        </w:rPr>
        <w:t>参数</w:t>
      </w:r>
      <w:r>
        <w:rPr>
          <w:rFonts w:ascii="黑体" w:eastAsia="黑体" w:hAnsi="黑体" w:hint="eastAsia"/>
          <w:b/>
          <w:spacing w:val="20"/>
          <w:sz w:val="32"/>
        </w:rPr>
        <w:t>勘误</w:t>
      </w:r>
    </w:p>
    <w:p w:rsidR="005C3BCF" w:rsidRDefault="005C79D0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</w:t>
      </w:r>
      <w:proofErr w:type="gramStart"/>
      <w:r>
        <w:rPr>
          <w:rFonts w:ascii="黑体" w:eastAsia="黑体" w:hAnsi="黑体"/>
          <w:b/>
          <w:spacing w:val="20"/>
          <w:sz w:val="32"/>
        </w:rPr>
        <w:t>一</w:t>
      </w:r>
      <w:proofErr w:type="gramEnd"/>
      <w:r>
        <w:rPr>
          <w:rFonts w:ascii="黑体" w:eastAsia="黑体" w:hAnsi="黑体" w:hint="eastAsia"/>
          <w:b/>
          <w:spacing w:val="20"/>
          <w:sz w:val="32"/>
        </w:rPr>
        <w:t>)</w:t>
      </w:r>
      <w:r>
        <w:rPr>
          <w:rFonts w:ascii="黑体" w:eastAsia="黑体" w:hAnsi="黑体"/>
          <w:b/>
          <w:spacing w:val="20"/>
          <w:sz w:val="32"/>
        </w:rPr>
        <w:t>汽车生产企业</w:t>
      </w:r>
    </w:p>
    <w:tbl>
      <w:tblPr>
        <w:tblW w:w="8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3260"/>
        <w:gridCol w:w="1134"/>
        <w:gridCol w:w="1134"/>
        <w:gridCol w:w="2416"/>
      </w:tblGrid>
      <w:tr w:rsidR="005C3BCF">
        <w:trPr>
          <w:trHeight w:val="20"/>
          <w:tblHeader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60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3BCF" w:rsidRDefault="005C79D0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3BCF" w:rsidRDefault="005C79D0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</w:t>
            </w:r>
          </w:p>
          <w:p w:rsidR="005C3BCF" w:rsidRDefault="005C79D0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1134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3BCF" w:rsidRDefault="005C79D0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勘误内容</w:t>
            </w:r>
          </w:p>
          <w:p w:rsidR="005C3BCF" w:rsidRDefault="005C79D0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3BCF" w:rsidRDefault="005C79D0">
            <w:pPr>
              <w:autoSpaceDN w:val="0"/>
              <w:spacing w:line="24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F40B2F" w:rsidTr="00F40B2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B2F" w:rsidRDefault="00F40B2F" w:rsidP="00F40B2F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B2F" w:rsidRPr="00F40B2F" w:rsidRDefault="004642FA" w:rsidP="00F40B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>
              <w:rPr>
                <w:rFonts w:ascii="仿宋_GB2312" w:eastAsia="仿宋_GB2312" w:hAnsi="宋体" w:hint="eastAsia"/>
                <w:spacing w:val="-12"/>
                <w:kern w:val="0"/>
              </w:rPr>
              <w:t>中国第一汽车集团有限公司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B2F" w:rsidRPr="00F40B2F" w:rsidRDefault="004642FA" w:rsidP="00F40B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B2F" w:rsidRPr="00F40B2F" w:rsidRDefault="004642FA" w:rsidP="00F40B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40B2F" w:rsidRDefault="00F40B2F" w:rsidP="00F40B2F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4642FA" w:rsidTr="00F40B2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</w:rPr>
              <w:t>东风汽车股份有限公司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4642FA" w:rsidTr="00F40B2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</w:rPr>
              <w:t>北汽福田汽车股份有限公司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4642FA" w:rsidTr="00F40B2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</w:rPr>
              <w:t>辽宁航天凌河汽车有限公司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4642FA" w:rsidTr="00F40B2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</w:rPr>
              <w:t>浙江飞碟汽车制造有限公司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51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4642FA" w:rsidTr="00F40B2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</w:rPr>
              <w:t>中国重汽集团青岛重工有限公司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B76F8" w:rsidTr="00F40B2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B76F8" w:rsidRDefault="001B76F8" w:rsidP="004642FA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B76F8" w:rsidRPr="00F40B2F" w:rsidRDefault="001B76F8" w:rsidP="004642FA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 w:hint="eastAsia"/>
                <w:spacing w:val="-12"/>
                <w:kern w:val="0"/>
              </w:rPr>
            </w:pPr>
            <w:r w:rsidRPr="001B76F8">
              <w:rPr>
                <w:rFonts w:ascii="仿宋_GB2312" w:eastAsia="仿宋_GB2312" w:hAnsi="宋体" w:hint="eastAsia"/>
                <w:spacing w:val="-12"/>
                <w:kern w:val="0"/>
              </w:rPr>
              <w:t>山东唐骏欧铃汽车制造有限公司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B76F8" w:rsidRPr="00F40B2F" w:rsidRDefault="001B76F8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</w:t>
            </w:r>
            <w:r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B76F8" w:rsidRPr="00F40B2F" w:rsidRDefault="001B76F8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B76F8" w:rsidRDefault="001B76F8" w:rsidP="004642FA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4642FA" w:rsidTr="00F40B2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</w:rPr>
              <w:t>安徽华菱汽车有限公司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4642FA" w:rsidTr="00F40B2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</w:rPr>
              <w:t>华晨鑫源重庆汽车有限公司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4642FA" w:rsidTr="00F40B2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</w:rPr>
              <w:t>四川南骏汽车集团有限公司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4642FA" w:rsidTr="00F40B2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</w:rPr>
              <w:t>石家庄煤矿机械有限责任公司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(三)37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4642FA" w:rsidTr="00F40B2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</w:rPr>
              <w:t>玉田县成达专用汽车制造有限公司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(三)155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4642FA" w:rsidTr="00F40B2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</w:rPr>
              <w:t>梁山中策机械制造有限公司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(十五)149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4642FA" w:rsidTr="00F40B2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</w:rPr>
              <w:t>徐工湖北环保科技股份有限公司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(十七)119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4642FA" w:rsidTr="00F40B2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</w:rPr>
              <w:t>湖北欧阳华俊专用汽车有限公司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(十七)122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4642FA" w:rsidTr="00F40B2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</w:rPr>
              <w:t>湖北赛家房车科技有限公司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(十七)142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Pr="00F40B2F" w:rsidRDefault="004642FA" w:rsidP="004642FA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642FA" w:rsidRDefault="004642FA" w:rsidP="004642FA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B76F8" w:rsidTr="00F40B2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B76F8" w:rsidRDefault="001B76F8" w:rsidP="001B76F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B76F8" w:rsidRPr="00F40B2F" w:rsidRDefault="001B76F8" w:rsidP="001B76F8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 w:hint="eastAsia"/>
                <w:spacing w:val="-12"/>
                <w:kern w:val="0"/>
              </w:rPr>
            </w:pPr>
            <w:r w:rsidRPr="001B76F8">
              <w:rPr>
                <w:rFonts w:ascii="仿宋_GB2312" w:eastAsia="仿宋_GB2312" w:hAnsi="宋体" w:hint="eastAsia"/>
                <w:spacing w:val="-12"/>
                <w:kern w:val="0"/>
              </w:rPr>
              <w:t>芜湖中集瑞江汽车有限公司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B76F8" w:rsidRPr="00F40B2F" w:rsidRDefault="001B76F8" w:rsidP="001B76F8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B76F8" w:rsidRPr="00F40B2F" w:rsidRDefault="001B76F8" w:rsidP="001B76F8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B76F8" w:rsidRDefault="001B76F8" w:rsidP="001B76F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1B76F8" w:rsidTr="00F40B2F">
        <w:trPr>
          <w:trHeight w:val="20"/>
          <w:jc w:val="center"/>
        </w:trPr>
        <w:tc>
          <w:tcPr>
            <w:tcW w:w="633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B76F8" w:rsidRDefault="001B76F8" w:rsidP="001B76F8">
            <w:pPr>
              <w:numPr>
                <w:ilvl w:val="0"/>
                <w:numId w:val="16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B76F8" w:rsidRPr="00F40B2F" w:rsidRDefault="001B76F8" w:rsidP="001B76F8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0B2F">
              <w:rPr>
                <w:rFonts w:ascii="仿宋_GB2312" w:eastAsia="仿宋_GB2312" w:hAnsi="宋体" w:hint="eastAsia"/>
                <w:spacing w:val="-12"/>
                <w:kern w:val="0"/>
              </w:rPr>
              <w:t>扬州中集通华专用车有限公司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B76F8" w:rsidRPr="00F40B2F" w:rsidRDefault="001B76F8" w:rsidP="001B76F8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ZY001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B76F8" w:rsidRPr="00F40B2F" w:rsidRDefault="001B76F8" w:rsidP="001B76F8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0B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B76F8" w:rsidRDefault="001B76F8" w:rsidP="001B76F8"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5C3BCF" w:rsidRDefault="005C3BCF">
      <w:pPr>
        <w:autoSpaceDN w:val="0"/>
        <w:rPr>
          <w:rFonts w:ascii="黑体" w:eastAsia="黑体" w:hAnsi="黑体"/>
          <w:b/>
          <w:spacing w:val="20"/>
          <w:szCs w:val="21"/>
        </w:rPr>
      </w:pPr>
    </w:p>
    <w:p w:rsidR="005C3BCF" w:rsidRDefault="005C79D0">
      <w:pPr>
        <w:autoSpaceDN w:val="0"/>
        <w:ind w:firstLineChars="118" w:firstLine="426"/>
        <w:rPr>
          <w:rFonts w:ascii="黑体" w:eastAsia="黑体" w:hAnsi="黑体"/>
          <w:b/>
          <w:spacing w:val="20"/>
          <w:sz w:val="32"/>
        </w:rPr>
      </w:pPr>
      <w:r>
        <w:rPr>
          <w:rFonts w:ascii="黑体" w:eastAsia="黑体" w:hAnsi="黑体" w:hint="eastAsia"/>
          <w:b/>
          <w:spacing w:val="20"/>
          <w:sz w:val="32"/>
        </w:rPr>
        <w:t>(二)摩托车</w:t>
      </w:r>
      <w:r>
        <w:rPr>
          <w:rFonts w:ascii="黑体" w:eastAsia="黑体" w:hAnsi="黑体"/>
          <w:b/>
          <w:spacing w:val="20"/>
          <w:sz w:val="32"/>
        </w:rPr>
        <w:t>生产企业</w:t>
      </w:r>
    </w:p>
    <w:tbl>
      <w:tblPr>
        <w:tblW w:w="857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3260"/>
        <w:gridCol w:w="1134"/>
        <w:gridCol w:w="1134"/>
        <w:gridCol w:w="2416"/>
      </w:tblGrid>
      <w:tr w:rsidR="005C3BCF">
        <w:trPr>
          <w:trHeight w:val="20"/>
          <w:tblHeader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3BCF" w:rsidRDefault="005C79D0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企业名称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3BCF" w:rsidRDefault="005C79D0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《目录》</w:t>
            </w:r>
          </w:p>
          <w:p w:rsidR="005C3BCF" w:rsidRDefault="005C79D0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序号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3BCF" w:rsidRDefault="005C79D0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ascii="仿宋_GB2312" w:eastAsia="仿宋_GB2312" w:hAnsi="仿宋_GB2312" w:cs="仿宋_GB2312"/>
                <w:spacing w:val="-10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勘误内容</w:t>
            </w:r>
          </w:p>
          <w:p w:rsidR="005C3BCF" w:rsidRDefault="005C79D0">
            <w:pPr>
              <w:autoSpaceDN w:val="0"/>
              <w:spacing w:line="240" w:lineRule="exact"/>
              <w:ind w:leftChars="-14" w:left="-29" w:rightChars="-14" w:right="-29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pacing w:val="-10"/>
              </w:rPr>
              <w:t>(</w:t>
            </w:r>
            <w:r>
              <w:rPr>
                <w:rFonts w:ascii="仿宋_GB2312" w:eastAsia="仿宋_GB2312" w:hAnsi="仿宋_GB2312" w:cs="仿宋_GB2312" w:hint="eastAsia"/>
                <w:spacing w:val="-10"/>
              </w:rPr>
              <w:t>项</w:t>
            </w:r>
            <w:r>
              <w:rPr>
                <w:rFonts w:ascii="仿宋_GB2312" w:eastAsia="仿宋_GB2312" w:hAnsi="仿宋_GB2312" w:cs="仿宋_GB2312"/>
                <w:spacing w:val="-10"/>
              </w:rPr>
              <w:t>)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C3BCF" w:rsidRDefault="005C79D0">
            <w:pPr>
              <w:autoSpaceDN w:val="0"/>
              <w:spacing w:line="240" w:lineRule="exact"/>
              <w:ind w:leftChars="-14" w:left="-29" w:rightChars="-11" w:right="-23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</w:rPr>
              <w:t>备注</w:t>
            </w:r>
          </w:p>
        </w:tc>
      </w:tr>
      <w:tr w:rsidR="00F45F2F" w:rsidTr="00F45F2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金翌车业有限公司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江苏新世纪机车科技有限公司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江苏国威摩托车有限公司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东莞市台铃车业有限公司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4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常州山</w:t>
            </w:r>
            <w:proofErr w:type="gramStart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崎</w:t>
            </w:r>
            <w:proofErr w:type="gramEnd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摩托车有限公司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江苏爱玛车业科技有限公司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广州五羊摩托有限公司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重庆航天巴山摩托车制造有限公司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广州市华烨电瓶车科技有限公司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珠海珠江车业有限公司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重庆建设机电有限责任公司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proofErr w:type="gramStart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上海本菱摩托车</w:t>
            </w:r>
            <w:proofErr w:type="gramEnd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重庆</w:t>
            </w:r>
            <w:proofErr w:type="gramStart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力阳弘奔</w:t>
            </w:r>
            <w:proofErr w:type="gramEnd"/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摩托车制造有限公司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无锡市圣宝车辆制造有限公司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20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浙江阿波罗摩托车制造有限公司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湖北新日电动车有限公司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立马车业集团有限公司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38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  <w:tr w:rsidR="00F45F2F" w:rsidTr="00F45F2F">
        <w:trPr>
          <w:trHeight w:val="20"/>
          <w:jc w:val="center"/>
        </w:trPr>
        <w:tc>
          <w:tcPr>
            <w:tcW w:w="6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numPr>
                <w:ilvl w:val="0"/>
                <w:numId w:val="17"/>
              </w:num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="-29" w:rightChars="-14" w:right="-29"/>
              <w:rPr>
                <w:rFonts w:ascii="仿宋_GB2312" w:eastAsia="仿宋_GB2312" w:hAnsi="宋体"/>
                <w:spacing w:val="-12"/>
                <w:kern w:val="0"/>
              </w:rPr>
            </w:pPr>
            <w:r w:rsidRPr="00F45F2F">
              <w:rPr>
                <w:rFonts w:ascii="仿宋_GB2312" w:eastAsia="仿宋_GB2312" w:hAnsi="宋体" w:hint="eastAsia"/>
                <w:spacing w:val="-12"/>
                <w:kern w:val="0"/>
              </w:rPr>
              <w:t>河南立马电动车科技有限公司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P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3" w:left="-27" w:rightChars="-13" w:right="-27"/>
              <w:jc w:val="center"/>
              <w:rPr>
                <w:rFonts w:ascii="仿宋_GB2312" w:eastAsia="仿宋_GB2312" w:hAnsi="宋体" w:cs="仿宋_GB2312"/>
                <w:spacing w:val="-12"/>
                <w:kern w:val="0"/>
                <w:szCs w:val="22"/>
              </w:rPr>
            </w:pPr>
            <w:r w:rsidRPr="00F45F2F">
              <w:rPr>
                <w:rFonts w:ascii="仿宋_GB2312" w:eastAsia="仿宋_GB2312" w:hAnsi="宋体" w:cs="仿宋_GB2312" w:hint="eastAsia"/>
                <w:spacing w:val="-12"/>
                <w:kern w:val="0"/>
                <w:szCs w:val="22"/>
              </w:rPr>
              <w:t>17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F45F2F" w:rsidRDefault="00F45F2F" w:rsidP="00F45F2F">
            <w:pPr>
              <w:autoSpaceDE w:val="0"/>
              <w:autoSpaceDN w:val="0"/>
              <w:adjustRightInd w:val="0"/>
              <w:spacing w:line="240" w:lineRule="exact"/>
              <w:ind w:leftChars="-14" w:left="-29" w:rightChars="-11" w:right="-23"/>
              <w:rPr>
                <w:rFonts w:ascii="仿宋_GB2312" w:eastAsia="仿宋_GB2312" w:hAnsi="仿宋_GB2312"/>
                <w:spacing w:val="-26"/>
                <w:kern w:val="0"/>
              </w:rPr>
            </w:pPr>
          </w:p>
        </w:tc>
      </w:tr>
    </w:tbl>
    <w:p w:rsidR="005C3BCF" w:rsidRPr="00E71EDC" w:rsidRDefault="00B241A9" w:rsidP="00B241A9">
      <w:pPr>
        <w:autoSpaceDN w:val="0"/>
        <w:rPr>
          <w:rFonts w:ascii="黑体" w:eastAsia="黑体"/>
          <w:b/>
          <w:spacing w:val="20"/>
          <w:sz w:val="32"/>
        </w:rPr>
      </w:pPr>
      <w:r>
        <w:rPr>
          <w:rFonts w:ascii="黑体" w:eastAsia="黑体"/>
          <w:b/>
          <w:spacing w:val="20"/>
          <w:sz w:val="32"/>
        </w:rPr>
        <w:t xml:space="preserve"> </w:t>
      </w:r>
    </w:p>
    <w:p w:rsidR="005C3BCF" w:rsidRPr="00E71EDC" w:rsidRDefault="005C79D0">
      <w:pPr>
        <w:jc w:val="center"/>
        <w:rPr>
          <w:rFonts w:ascii="黑体" w:eastAsia="黑体"/>
          <w:b/>
          <w:spacing w:val="20"/>
          <w:sz w:val="32"/>
        </w:rPr>
      </w:pPr>
      <w:r w:rsidRPr="00E71EDC">
        <w:rPr>
          <w:rFonts w:ascii="黑体" w:eastAsia="黑体" w:hAnsi="黑体" w:hint="eastAsia"/>
          <w:b/>
          <w:spacing w:val="20"/>
          <w:sz w:val="32"/>
        </w:rPr>
        <w:t>第三部分  暂停、恢复企业及产品</w:t>
      </w:r>
    </w:p>
    <w:p w:rsidR="005C3BCF" w:rsidRPr="00E71EDC" w:rsidRDefault="005C79D0">
      <w:pPr>
        <w:numPr>
          <w:ilvl w:val="0"/>
          <w:numId w:val="19"/>
        </w:numPr>
        <w:ind w:hanging="714"/>
        <w:rPr>
          <w:rFonts w:ascii="黑体" w:eastAsia="黑体"/>
          <w:b/>
          <w:spacing w:val="20"/>
          <w:sz w:val="32"/>
        </w:rPr>
      </w:pPr>
      <w:r w:rsidRPr="00E71EDC">
        <w:rPr>
          <w:rFonts w:ascii="黑体" w:eastAsia="黑体" w:hint="eastAsia"/>
          <w:b/>
          <w:spacing w:val="20"/>
          <w:sz w:val="32"/>
        </w:rPr>
        <w:t>汽车生产企业及产品</w:t>
      </w:r>
    </w:p>
    <w:p w:rsidR="005C3BCF" w:rsidRPr="00E71EDC" w:rsidRDefault="005C3BCF">
      <w:pPr>
        <w:widowControl/>
        <w:tabs>
          <w:tab w:val="left" w:pos="4350"/>
          <w:tab w:val="left" w:pos="7035"/>
        </w:tabs>
        <w:jc w:val="left"/>
        <w:textAlignment w:val="bottom"/>
        <w:rPr>
          <w:rFonts w:ascii="仿宋_GB2312" w:eastAsia="仿宋_GB2312" w:hAnsi="仿宋_GB2312" w:cs="仿宋_GB2312"/>
          <w:b/>
          <w:bCs/>
          <w:snapToGrid w:val="0"/>
          <w:spacing w:val="-20"/>
          <w:kern w:val="0"/>
          <w:szCs w:val="21"/>
        </w:rPr>
        <w:sectPr w:rsidR="005C3BCF" w:rsidRPr="00E71EDC">
          <w:footerReference w:type="default" r:id="rId9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5C3BCF" w:rsidRPr="00E71EDC" w:rsidRDefault="005C79D0">
      <w:pPr>
        <w:numPr>
          <w:ilvl w:val="0"/>
          <w:numId w:val="20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 w:rsidRPr="00E71EDC">
        <w:rPr>
          <w:rFonts w:ascii="黑体" w:eastAsia="黑体" w:cs="黑体" w:hint="eastAsia"/>
          <w:b/>
          <w:bCs/>
          <w:sz w:val="24"/>
          <w:szCs w:val="24"/>
        </w:rPr>
        <w:t>下列产品经整改已符合《公告》管理规定，自《公告》发布之日起可恢复生产销售。</w:t>
      </w:r>
    </w:p>
    <w:p w:rsidR="005C3BCF" w:rsidRPr="00E71EDC" w:rsidRDefault="005C3BCF">
      <w:pPr>
        <w:numPr>
          <w:ilvl w:val="0"/>
          <w:numId w:val="20"/>
        </w:numPr>
        <w:ind w:left="425" w:hanging="425"/>
        <w:rPr>
          <w:rFonts w:ascii="仿宋_GB2312" w:eastAsia="仿宋_GB2312"/>
          <w:b/>
          <w:szCs w:val="21"/>
        </w:rPr>
        <w:sectPr w:rsidR="005C3BCF" w:rsidRPr="00E71EDC">
          <w:footerReference w:type="default" r:id="rId10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600D01" w:rsidRPr="00E71EDC" w:rsidRDefault="00600D01" w:rsidP="00600D01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pacing w:val="-4"/>
          <w:szCs w:val="21"/>
        </w:rPr>
      </w:pPr>
      <w:r w:rsidRPr="00E71EDC">
        <w:rPr>
          <w:rFonts w:ascii="仿宋_GB2312" w:eastAsia="仿宋_GB2312" w:hint="eastAsia"/>
          <w:b/>
          <w:spacing w:val="-4"/>
          <w:szCs w:val="21"/>
        </w:rPr>
        <w:t>中国第一汽车集团有限公司</w:t>
      </w:r>
    </w:p>
    <w:p w:rsidR="00600D01" w:rsidRPr="00E71EDC" w:rsidRDefault="00600D01" w:rsidP="00233479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E71EDC">
        <w:rPr>
          <w:rFonts w:ascii="仿宋_GB2312" w:eastAsia="仿宋_GB2312" w:hint="eastAsia"/>
          <w:szCs w:val="21"/>
        </w:rPr>
        <w:t>CA5189CCYPK2L2E5A80</w:t>
      </w:r>
      <w:proofErr w:type="gramStart"/>
      <w:r w:rsidRPr="00E71EDC">
        <w:rPr>
          <w:rFonts w:ascii="仿宋_GB2312" w:eastAsia="仿宋_GB2312" w:hint="eastAsia"/>
          <w:szCs w:val="21"/>
        </w:rPr>
        <w:t>仓栅式运输车</w:t>
      </w:r>
      <w:proofErr w:type="gramEnd"/>
    </w:p>
    <w:p w:rsidR="00600D01" w:rsidRPr="00E71EDC" w:rsidRDefault="00600D01" w:rsidP="00600D01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pacing w:val="-4"/>
          <w:szCs w:val="21"/>
        </w:rPr>
      </w:pPr>
      <w:r w:rsidRPr="00E71EDC">
        <w:rPr>
          <w:rFonts w:ascii="仿宋_GB2312" w:eastAsia="仿宋_GB2312" w:hint="eastAsia"/>
          <w:b/>
          <w:spacing w:val="-4"/>
          <w:szCs w:val="21"/>
        </w:rPr>
        <w:t>安徽江淮汽车集团股份有限公司</w:t>
      </w:r>
    </w:p>
    <w:p w:rsidR="00600D01" w:rsidRPr="00E71EDC" w:rsidRDefault="00600D01" w:rsidP="00600D01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E71EDC">
        <w:rPr>
          <w:rFonts w:ascii="仿宋_GB2312" w:eastAsia="仿宋_GB2312" w:hint="eastAsia"/>
          <w:szCs w:val="21"/>
        </w:rPr>
        <w:t>HFC5251JSQYP2K2D52V随车起重运输车</w:t>
      </w:r>
    </w:p>
    <w:p w:rsidR="00600D01" w:rsidRPr="00E71EDC" w:rsidRDefault="00600D01" w:rsidP="00600D01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E71EDC">
        <w:rPr>
          <w:rFonts w:ascii="仿宋_GB2312" w:eastAsia="仿宋_GB2312" w:hint="eastAsia"/>
          <w:szCs w:val="21"/>
        </w:rPr>
        <w:t>HFC5311JSQYP1K4H43V随车起重运输车</w:t>
      </w:r>
    </w:p>
    <w:p w:rsidR="00600D01" w:rsidRPr="00E71EDC" w:rsidRDefault="00600D01" w:rsidP="00600D01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pacing w:val="-4"/>
          <w:szCs w:val="21"/>
        </w:rPr>
      </w:pPr>
      <w:r w:rsidRPr="00E71EDC">
        <w:rPr>
          <w:rFonts w:ascii="仿宋_GB2312" w:eastAsia="仿宋_GB2312" w:hint="eastAsia"/>
          <w:b/>
          <w:spacing w:val="-4"/>
          <w:szCs w:val="21"/>
        </w:rPr>
        <w:t>沈阳天鹰专用汽车制造有限公司</w:t>
      </w:r>
    </w:p>
    <w:p w:rsidR="00600D01" w:rsidRPr="00E71EDC" w:rsidRDefault="00600D01" w:rsidP="00600D01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E71EDC">
        <w:rPr>
          <w:rFonts w:ascii="仿宋_GB2312" w:eastAsia="仿宋_GB2312" w:hint="eastAsia"/>
          <w:szCs w:val="21"/>
        </w:rPr>
        <w:t>STY9404TWY</w:t>
      </w:r>
      <w:proofErr w:type="gramStart"/>
      <w:r w:rsidRPr="00E71EDC">
        <w:rPr>
          <w:rFonts w:ascii="仿宋_GB2312" w:eastAsia="仿宋_GB2312" w:hint="eastAsia"/>
          <w:spacing w:val="-2"/>
          <w:szCs w:val="21"/>
        </w:rPr>
        <w:t>危险品罐箱骨架</w:t>
      </w:r>
      <w:proofErr w:type="gramEnd"/>
      <w:r w:rsidRPr="00E71EDC">
        <w:rPr>
          <w:rFonts w:ascii="仿宋_GB2312" w:eastAsia="仿宋_GB2312" w:hint="eastAsia"/>
          <w:spacing w:val="-2"/>
          <w:szCs w:val="21"/>
        </w:rPr>
        <w:t>运输半挂车</w:t>
      </w:r>
    </w:p>
    <w:p w:rsidR="00600D01" w:rsidRPr="00E71EDC" w:rsidRDefault="00600D01" w:rsidP="00600D01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pacing w:val="-4"/>
          <w:szCs w:val="21"/>
        </w:rPr>
      </w:pPr>
      <w:r w:rsidRPr="00E71EDC">
        <w:rPr>
          <w:rFonts w:ascii="仿宋_GB2312" w:eastAsia="仿宋_GB2312" w:hint="eastAsia"/>
          <w:b/>
          <w:spacing w:val="-4"/>
          <w:szCs w:val="21"/>
        </w:rPr>
        <w:t>沈阳捷通消防车有限公司</w:t>
      </w:r>
    </w:p>
    <w:p w:rsidR="00600D01" w:rsidRPr="00E71EDC" w:rsidRDefault="00600D01" w:rsidP="00600D01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E71EDC">
        <w:rPr>
          <w:rFonts w:ascii="仿宋_GB2312" w:eastAsia="仿宋_GB2312" w:hint="eastAsia"/>
          <w:szCs w:val="21"/>
        </w:rPr>
        <w:t>SXT5340JXFDG42登高平台消防车</w:t>
      </w:r>
    </w:p>
    <w:p w:rsidR="00600D01" w:rsidRPr="00E71EDC" w:rsidRDefault="00600D01" w:rsidP="00600D01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pacing w:val="-4"/>
          <w:szCs w:val="21"/>
        </w:rPr>
      </w:pPr>
      <w:r w:rsidRPr="00E71EDC">
        <w:rPr>
          <w:rFonts w:ascii="仿宋_GB2312" w:eastAsia="仿宋_GB2312" w:hint="eastAsia"/>
          <w:b/>
          <w:spacing w:val="-4"/>
          <w:szCs w:val="21"/>
        </w:rPr>
        <w:t>山东</w:t>
      </w:r>
      <w:proofErr w:type="gramStart"/>
      <w:r w:rsidRPr="00E71EDC">
        <w:rPr>
          <w:rFonts w:ascii="仿宋_GB2312" w:eastAsia="仿宋_GB2312" w:hint="eastAsia"/>
          <w:b/>
          <w:spacing w:val="-4"/>
          <w:szCs w:val="21"/>
        </w:rPr>
        <w:t>沂</w:t>
      </w:r>
      <w:proofErr w:type="gramEnd"/>
      <w:r w:rsidRPr="00E71EDC">
        <w:rPr>
          <w:rFonts w:ascii="仿宋_GB2312" w:eastAsia="仿宋_GB2312" w:hint="eastAsia"/>
          <w:b/>
          <w:spacing w:val="-4"/>
          <w:szCs w:val="21"/>
        </w:rPr>
        <w:t>星电动汽车有限公司</w:t>
      </w:r>
    </w:p>
    <w:p w:rsidR="00600D01" w:rsidRPr="00E71EDC" w:rsidRDefault="00600D01" w:rsidP="00600D01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E71EDC">
        <w:rPr>
          <w:rFonts w:ascii="仿宋_GB2312" w:eastAsia="仿宋_GB2312" w:hint="eastAsia"/>
          <w:szCs w:val="21"/>
        </w:rPr>
        <w:t>SDL5041XFB防暴车</w:t>
      </w:r>
    </w:p>
    <w:p w:rsidR="00600D01" w:rsidRPr="00E71EDC" w:rsidRDefault="00600D01" w:rsidP="00600D01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pacing w:val="-4"/>
          <w:szCs w:val="21"/>
        </w:rPr>
      </w:pPr>
      <w:r w:rsidRPr="00E71EDC">
        <w:rPr>
          <w:rFonts w:ascii="仿宋_GB2312" w:eastAsia="仿宋_GB2312" w:hint="eastAsia"/>
          <w:b/>
          <w:spacing w:val="-4"/>
          <w:szCs w:val="21"/>
        </w:rPr>
        <w:t>河南中</w:t>
      </w:r>
      <w:proofErr w:type="gramStart"/>
      <w:r w:rsidRPr="00E71EDC">
        <w:rPr>
          <w:rFonts w:ascii="仿宋_GB2312" w:eastAsia="仿宋_GB2312" w:hint="eastAsia"/>
          <w:b/>
          <w:spacing w:val="-4"/>
          <w:szCs w:val="21"/>
        </w:rPr>
        <w:t>光学神汽专用车</w:t>
      </w:r>
      <w:proofErr w:type="gramEnd"/>
      <w:r w:rsidRPr="00E71EDC">
        <w:rPr>
          <w:rFonts w:ascii="仿宋_GB2312" w:eastAsia="仿宋_GB2312" w:hint="eastAsia"/>
          <w:b/>
          <w:spacing w:val="-4"/>
          <w:szCs w:val="21"/>
        </w:rPr>
        <w:t>有限公司</w:t>
      </w:r>
    </w:p>
    <w:p w:rsidR="00600D01" w:rsidRPr="00E71EDC" w:rsidRDefault="00600D01" w:rsidP="00600D01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E71EDC">
        <w:rPr>
          <w:rFonts w:ascii="仿宋_GB2312" w:eastAsia="仿宋_GB2312" w:hint="eastAsia"/>
          <w:szCs w:val="21"/>
        </w:rPr>
        <w:t>HDF5142TSY宿营车</w:t>
      </w:r>
    </w:p>
    <w:p w:rsidR="00600D01" w:rsidRPr="00E71EDC" w:rsidRDefault="00600D01" w:rsidP="00600D01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pacing w:val="-4"/>
          <w:szCs w:val="21"/>
        </w:rPr>
      </w:pPr>
      <w:r w:rsidRPr="00E71EDC">
        <w:rPr>
          <w:rFonts w:ascii="仿宋_GB2312" w:eastAsia="仿宋_GB2312" w:hint="eastAsia"/>
          <w:b/>
          <w:spacing w:val="-4"/>
          <w:szCs w:val="21"/>
        </w:rPr>
        <w:t>十堰</w:t>
      </w:r>
      <w:proofErr w:type="gramStart"/>
      <w:r w:rsidRPr="00E71EDC">
        <w:rPr>
          <w:rFonts w:ascii="仿宋_GB2312" w:eastAsia="仿宋_GB2312" w:hint="eastAsia"/>
          <w:b/>
          <w:spacing w:val="-4"/>
          <w:szCs w:val="21"/>
        </w:rPr>
        <w:t>至喜车辆</w:t>
      </w:r>
      <w:proofErr w:type="gramEnd"/>
      <w:r w:rsidRPr="00E71EDC">
        <w:rPr>
          <w:rFonts w:ascii="仿宋_GB2312" w:eastAsia="仿宋_GB2312" w:hint="eastAsia"/>
          <w:b/>
          <w:spacing w:val="-4"/>
          <w:szCs w:val="21"/>
        </w:rPr>
        <w:t>有限公司</w:t>
      </w:r>
    </w:p>
    <w:p w:rsidR="00600D01" w:rsidRPr="00E71EDC" w:rsidRDefault="00600D01" w:rsidP="00600D01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E71EDC">
        <w:rPr>
          <w:rFonts w:ascii="仿宋_GB2312" w:eastAsia="仿宋_GB2312" w:hint="eastAsia"/>
          <w:szCs w:val="21"/>
        </w:rPr>
        <w:t>MSH5180GJBGA混凝土搅拌运输车</w:t>
      </w:r>
    </w:p>
    <w:p w:rsidR="00600D01" w:rsidRPr="00E71EDC" w:rsidRDefault="00600D01" w:rsidP="00600D01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pacing w:val="-4"/>
          <w:szCs w:val="21"/>
        </w:rPr>
      </w:pPr>
      <w:r w:rsidRPr="00E71EDC">
        <w:rPr>
          <w:rFonts w:ascii="仿宋_GB2312" w:eastAsia="仿宋_GB2312" w:hint="eastAsia"/>
          <w:b/>
          <w:spacing w:val="-4"/>
          <w:szCs w:val="21"/>
        </w:rPr>
        <w:t>重庆铁马工业集团有限公司</w:t>
      </w:r>
    </w:p>
    <w:p w:rsidR="00600D01" w:rsidRPr="00E71EDC" w:rsidRDefault="00600D01" w:rsidP="00600D01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E71EDC">
        <w:rPr>
          <w:rFonts w:ascii="仿宋_GB2312" w:eastAsia="仿宋_GB2312" w:hint="eastAsia"/>
          <w:szCs w:val="21"/>
        </w:rPr>
        <w:t>XC5310GJBJZD1Q混凝土搅拌运输车</w:t>
      </w:r>
    </w:p>
    <w:p w:rsidR="00600D01" w:rsidRPr="00E71EDC" w:rsidRDefault="00600D01" w:rsidP="00600D01">
      <w:pPr>
        <w:numPr>
          <w:ilvl w:val="0"/>
          <w:numId w:val="21"/>
        </w:numPr>
        <w:ind w:leftChars="202" w:left="424"/>
        <w:rPr>
          <w:rFonts w:ascii="仿宋_GB2312" w:eastAsia="仿宋_GB2312"/>
          <w:b/>
          <w:spacing w:val="-4"/>
          <w:szCs w:val="21"/>
        </w:rPr>
      </w:pPr>
      <w:r w:rsidRPr="00E71EDC">
        <w:rPr>
          <w:rFonts w:ascii="仿宋_GB2312" w:eastAsia="仿宋_GB2312" w:hint="eastAsia"/>
          <w:b/>
          <w:spacing w:val="-4"/>
          <w:szCs w:val="21"/>
        </w:rPr>
        <w:t>中</w:t>
      </w:r>
      <w:proofErr w:type="gramStart"/>
      <w:r w:rsidRPr="00E71EDC">
        <w:rPr>
          <w:rFonts w:ascii="仿宋_GB2312" w:eastAsia="仿宋_GB2312" w:hint="eastAsia"/>
          <w:b/>
          <w:spacing w:val="-4"/>
          <w:szCs w:val="21"/>
        </w:rPr>
        <w:t>集车辆</w:t>
      </w:r>
      <w:proofErr w:type="gramEnd"/>
      <w:r w:rsidRPr="00E71EDC">
        <w:rPr>
          <w:rFonts w:ascii="仿宋_GB2312" w:eastAsia="仿宋_GB2312" w:hint="eastAsia"/>
          <w:b/>
          <w:spacing w:val="-4"/>
          <w:szCs w:val="21"/>
        </w:rPr>
        <w:t>(江门市)有限公司</w:t>
      </w:r>
    </w:p>
    <w:p w:rsidR="00600D01" w:rsidRPr="00E71EDC" w:rsidRDefault="00600D01" w:rsidP="00600D01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E71EDC">
        <w:rPr>
          <w:rFonts w:ascii="仿宋_GB2312" w:eastAsia="仿宋_GB2312" w:hint="eastAsia"/>
          <w:szCs w:val="21"/>
        </w:rPr>
        <w:lastRenderedPageBreak/>
        <w:t>ZJV5310GJBJMSX混凝土搅拌运输车</w:t>
      </w:r>
    </w:p>
    <w:p w:rsidR="00600D01" w:rsidRPr="00E71EDC" w:rsidRDefault="00600D01" w:rsidP="00600D01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E71EDC">
        <w:rPr>
          <w:rFonts w:ascii="仿宋_GB2312" w:eastAsia="仿宋_GB2312" w:hint="eastAsia"/>
          <w:szCs w:val="21"/>
        </w:rPr>
        <w:t>ZJV5310GJBJMZZ混凝土搅拌运输车</w:t>
      </w:r>
    </w:p>
    <w:p w:rsidR="00600D01" w:rsidRPr="00E71EDC" w:rsidRDefault="00600D01" w:rsidP="00600D01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E71EDC">
        <w:rPr>
          <w:rFonts w:ascii="仿宋_GB2312" w:eastAsia="仿宋_GB2312" w:hint="eastAsia"/>
          <w:szCs w:val="21"/>
        </w:rPr>
        <w:t>ZJV5311GJBJMZZ混凝土搅拌运输车</w:t>
      </w:r>
    </w:p>
    <w:p w:rsidR="00600D01" w:rsidRPr="00E71EDC" w:rsidRDefault="00600D01" w:rsidP="00600D01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E71EDC">
        <w:rPr>
          <w:rFonts w:ascii="仿宋_GB2312" w:eastAsia="仿宋_GB2312" w:hint="eastAsia"/>
          <w:szCs w:val="21"/>
        </w:rPr>
        <w:t>ZJV5312GJBJM混凝土搅拌运输车</w:t>
      </w:r>
    </w:p>
    <w:p w:rsidR="005C3BCF" w:rsidRPr="00E71EDC" w:rsidRDefault="005C3BCF" w:rsidP="00E50D55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  <w:sectPr w:rsidR="005C3BCF" w:rsidRPr="00E71EDC">
          <w:type w:val="continuous"/>
          <w:pgSz w:w="11906" w:h="16838"/>
          <w:pgMar w:top="2155" w:right="1588" w:bottom="1588" w:left="1588" w:header="851" w:footer="992" w:gutter="0"/>
          <w:cols w:num="2" w:space="720"/>
          <w:docGrid w:type="lines" w:linePitch="312"/>
        </w:sectPr>
      </w:pPr>
    </w:p>
    <w:p w:rsidR="00403CFE" w:rsidRPr="00BA3D25" w:rsidRDefault="00403CFE" w:rsidP="00403CFE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color w:val="FF0000"/>
          <w:kern w:val="0"/>
          <w:szCs w:val="21"/>
          <w:lang w:bidi="ar"/>
        </w:rPr>
      </w:pPr>
    </w:p>
    <w:p w:rsidR="005C3BCF" w:rsidRPr="00DB2AEF" w:rsidRDefault="005C79D0">
      <w:pPr>
        <w:numPr>
          <w:ilvl w:val="0"/>
          <w:numId w:val="20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 w:rsidRPr="00DB2AEF">
        <w:rPr>
          <w:rFonts w:ascii="黑体" w:eastAsia="黑体" w:cs="黑体" w:hint="eastAsia"/>
          <w:b/>
          <w:bCs/>
          <w:sz w:val="24"/>
          <w:szCs w:val="24"/>
        </w:rPr>
        <w:t>下列产品</w:t>
      </w:r>
      <w:bookmarkStart w:id="4" w:name="_Hlk15643846"/>
      <w:r w:rsidRPr="00DB2AEF">
        <w:rPr>
          <w:rFonts w:ascii="黑体" w:eastAsia="黑体" w:cs="黑体" w:hint="eastAsia"/>
          <w:b/>
          <w:bCs/>
          <w:sz w:val="24"/>
          <w:szCs w:val="24"/>
        </w:rPr>
        <w:t>不符合</w:t>
      </w:r>
      <w:bookmarkEnd w:id="4"/>
      <w:r w:rsidR="00DB2AEF" w:rsidRPr="00DB2AEF">
        <w:rPr>
          <w:rFonts w:ascii="黑体" w:eastAsia="黑体" w:cs="黑体" w:hint="eastAsia"/>
          <w:b/>
          <w:bCs/>
          <w:sz w:val="24"/>
          <w:szCs w:val="24"/>
        </w:rPr>
        <w:t>《公告》管理规定，</w:t>
      </w:r>
      <w:r w:rsidRPr="00DB2AEF">
        <w:rPr>
          <w:rFonts w:ascii="黑体" w:eastAsia="黑体" w:cs="黑体" w:hint="eastAsia"/>
          <w:b/>
          <w:bCs/>
          <w:sz w:val="24"/>
          <w:szCs w:val="24"/>
        </w:rPr>
        <w:t>自</w:t>
      </w:r>
      <w:r w:rsidR="00DB2AEF" w:rsidRPr="00DB2AEF">
        <w:rPr>
          <w:rFonts w:ascii="黑体" w:eastAsia="黑体" w:cs="黑体" w:hint="eastAsia"/>
          <w:b/>
          <w:bCs/>
          <w:sz w:val="24"/>
          <w:szCs w:val="24"/>
        </w:rPr>
        <w:t>《公告》发布之日</w:t>
      </w:r>
      <w:r w:rsidRPr="00DB2AEF">
        <w:rPr>
          <w:rFonts w:ascii="黑体" w:eastAsia="黑体" w:cs="黑体" w:hint="eastAsia"/>
          <w:b/>
          <w:bCs/>
          <w:sz w:val="24"/>
          <w:szCs w:val="24"/>
        </w:rPr>
        <w:t>起停止</w:t>
      </w:r>
      <w:r w:rsidR="00DB2AEF" w:rsidRPr="00DB2AEF">
        <w:rPr>
          <w:rFonts w:ascii="黑体" w:eastAsia="黑体" w:cs="黑体" w:hint="eastAsia"/>
          <w:b/>
          <w:bCs/>
          <w:sz w:val="24"/>
          <w:szCs w:val="24"/>
        </w:rPr>
        <w:t>生产、</w:t>
      </w:r>
      <w:r w:rsidRPr="00DB2AEF">
        <w:rPr>
          <w:rFonts w:ascii="黑体" w:eastAsia="黑体" w:cs="黑体" w:hint="eastAsia"/>
          <w:b/>
          <w:bCs/>
          <w:sz w:val="24"/>
          <w:szCs w:val="24"/>
        </w:rPr>
        <w:t>销售。</w:t>
      </w:r>
    </w:p>
    <w:p w:rsidR="005C3BCF" w:rsidRPr="00DB2AEF" w:rsidRDefault="005C3BCF">
      <w:pPr>
        <w:numPr>
          <w:ilvl w:val="0"/>
          <w:numId w:val="20"/>
        </w:numPr>
        <w:ind w:left="425" w:hanging="425"/>
        <w:rPr>
          <w:rFonts w:ascii="仿宋_GB2312" w:eastAsia="仿宋_GB2312"/>
          <w:b/>
          <w:szCs w:val="21"/>
        </w:rPr>
        <w:sectPr w:rsidR="005C3BCF" w:rsidRPr="00DB2AEF">
          <w:footerReference w:type="default" r:id="rId11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4C19F3" w:rsidRPr="004C19F3" w:rsidRDefault="004C19F3" w:rsidP="004C19F3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bookmarkStart w:id="5" w:name="_Hlk15643680"/>
      <w:r w:rsidRPr="004C19F3">
        <w:rPr>
          <w:rFonts w:ascii="仿宋_GB2312" w:eastAsia="仿宋_GB2312" w:hint="eastAsia"/>
          <w:b/>
          <w:szCs w:val="21"/>
        </w:rPr>
        <w:t>浙江飞碟汽车制造有限公司</w:t>
      </w:r>
    </w:p>
    <w:p w:rsidR="004C19F3" w:rsidRPr="004C19F3" w:rsidRDefault="004C19F3" w:rsidP="00403CF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4C19F3">
        <w:rPr>
          <w:rFonts w:ascii="仿宋_GB2312" w:eastAsia="仿宋_GB2312" w:hint="eastAsia"/>
          <w:szCs w:val="21"/>
        </w:rPr>
        <w:t>FD5043CCQW63K5-2畜禽运输车</w:t>
      </w:r>
    </w:p>
    <w:p w:rsidR="00403CFE" w:rsidRPr="00DB2AEF" w:rsidRDefault="00DB2AEF" w:rsidP="00403CFE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 w:rsidRPr="00DB2AEF">
        <w:rPr>
          <w:rFonts w:ascii="仿宋_GB2312" w:eastAsia="仿宋_GB2312" w:hint="eastAsia"/>
          <w:b/>
          <w:szCs w:val="21"/>
        </w:rPr>
        <w:t>南京汽车集团有限公司</w:t>
      </w:r>
    </w:p>
    <w:p w:rsidR="00403CFE" w:rsidRDefault="00DB2AEF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DB2AEF">
        <w:rPr>
          <w:rFonts w:ascii="仿宋_GB2312" w:eastAsia="仿宋_GB2312" w:hint="eastAsia"/>
          <w:szCs w:val="21"/>
        </w:rPr>
        <w:t>NJ5048XGC85B工程车</w:t>
      </w:r>
    </w:p>
    <w:p w:rsidR="00DB2AEF" w:rsidRPr="00DB2AEF" w:rsidRDefault="00DB2AEF" w:rsidP="00DB2AEF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proofErr w:type="gramStart"/>
      <w:r w:rsidRPr="00DB2AEF">
        <w:rPr>
          <w:rFonts w:ascii="仿宋_GB2312" w:eastAsia="仿宋_GB2312" w:hint="eastAsia"/>
          <w:b/>
          <w:szCs w:val="21"/>
        </w:rPr>
        <w:t>一汽红</w:t>
      </w:r>
      <w:proofErr w:type="gramEnd"/>
      <w:r w:rsidRPr="00DB2AEF">
        <w:rPr>
          <w:rFonts w:ascii="仿宋_GB2312" w:eastAsia="仿宋_GB2312" w:hint="eastAsia"/>
          <w:b/>
          <w:szCs w:val="21"/>
        </w:rPr>
        <w:t>塔云南汽车制造有限公司</w:t>
      </w:r>
    </w:p>
    <w:p w:rsidR="00DB2AEF" w:rsidRDefault="00DB2AEF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DB2AEF">
        <w:rPr>
          <w:rFonts w:ascii="仿宋_GB2312" w:eastAsia="仿宋_GB2312" w:hint="eastAsia"/>
          <w:szCs w:val="21"/>
        </w:rPr>
        <w:t>CA5040XGCK6E5-1工程车</w:t>
      </w:r>
    </w:p>
    <w:p w:rsidR="00DB2AEF" w:rsidRPr="00075CE2" w:rsidRDefault="00DB2AEF" w:rsidP="00075CE2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 w:rsidRPr="00075CE2">
        <w:rPr>
          <w:rFonts w:ascii="仿宋_GB2312" w:eastAsia="仿宋_GB2312" w:hint="eastAsia"/>
          <w:b/>
          <w:szCs w:val="21"/>
        </w:rPr>
        <w:t>河北航道汽车制造有限公司</w:t>
      </w:r>
    </w:p>
    <w:p w:rsidR="00DB2AEF" w:rsidRDefault="00DB2AEF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DB2AEF">
        <w:rPr>
          <w:rFonts w:ascii="仿宋_GB2312" w:eastAsia="仿宋_GB2312" w:hint="eastAsia"/>
          <w:szCs w:val="21"/>
        </w:rPr>
        <w:t>XP5120XGC工程车</w:t>
      </w:r>
    </w:p>
    <w:p w:rsidR="00E25D94" w:rsidRPr="00E25D94" w:rsidRDefault="00E25D94" w:rsidP="00E25D94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 w:rsidRPr="00E25D94">
        <w:rPr>
          <w:rFonts w:ascii="仿宋_GB2312" w:eastAsia="仿宋_GB2312" w:hint="eastAsia"/>
          <w:b/>
          <w:szCs w:val="21"/>
        </w:rPr>
        <w:t>南京艾伦特专用汽车有限公司</w:t>
      </w:r>
    </w:p>
    <w:p w:rsidR="00E25D94" w:rsidRPr="00E25D94" w:rsidRDefault="00E25D94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E25D94">
        <w:rPr>
          <w:rFonts w:ascii="仿宋_GB2312" w:eastAsia="仿宋_GB2312" w:hint="eastAsia"/>
          <w:szCs w:val="21"/>
        </w:rPr>
        <w:t>ALT5045XGC55工程车</w:t>
      </w:r>
    </w:p>
    <w:p w:rsidR="00E25D94" w:rsidRDefault="00E25D94" w:rsidP="00E25D94">
      <w:pPr>
        <w:numPr>
          <w:ilvl w:val="0"/>
          <w:numId w:val="22"/>
        </w:numPr>
        <w:ind w:left="425" w:firstLine="1"/>
        <w:rPr>
          <w:rFonts w:ascii="仿宋_GB2312" w:eastAsia="仿宋_GB2312"/>
          <w:szCs w:val="21"/>
        </w:rPr>
      </w:pPr>
      <w:r w:rsidRPr="00E25D94">
        <w:rPr>
          <w:rFonts w:ascii="仿宋_GB2312" w:eastAsia="仿宋_GB2312" w:hint="eastAsia"/>
          <w:b/>
          <w:szCs w:val="21"/>
        </w:rPr>
        <w:t>鸿运汽车有限公司</w:t>
      </w:r>
    </w:p>
    <w:p w:rsidR="00E25D94" w:rsidRDefault="00E25D94" w:rsidP="00E25D94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E25D94">
        <w:rPr>
          <w:rFonts w:ascii="仿宋_GB2312" w:eastAsia="仿宋_GB2312" w:hint="eastAsia"/>
          <w:szCs w:val="21"/>
        </w:rPr>
        <w:t>HYD5045XGC8D工程车</w:t>
      </w:r>
    </w:p>
    <w:p w:rsidR="00E25D94" w:rsidRDefault="00E25D94" w:rsidP="00E25D94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E25D94">
        <w:rPr>
          <w:rFonts w:ascii="仿宋_GB2312" w:eastAsia="仿宋_GB2312" w:hint="eastAsia"/>
          <w:szCs w:val="21"/>
        </w:rPr>
        <w:t>HYD5045XGC8E工程车</w:t>
      </w:r>
    </w:p>
    <w:p w:rsidR="00E25D94" w:rsidRPr="00E25D94" w:rsidRDefault="00E25D94" w:rsidP="00E25D94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 w:rsidRPr="00E25D94">
        <w:rPr>
          <w:rFonts w:ascii="仿宋_GB2312" w:eastAsia="仿宋_GB2312" w:hint="eastAsia"/>
          <w:b/>
          <w:szCs w:val="21"/>
        </w:rPr>
        <w:t>江西江铃汽车集团改装车股份有限公司</w:t>
      </w:r>
    </w:p>
    <w:bookmarkEnd w:id="5"/>
    <w:p w:rsidR="005C3BCF" w:rsidRDefault="00E25D94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E25D94">
        <w:rPr>
          <w:rFonts w:ascii="仿宋_GB2312" w:eastAsia="仿宋_GB2312" w:hint="eastAsia"/>
          <w:szCs w:val="21"/>
        </w:rPr>
        <w:t>JX5043XGCMLA25工程车</w:t>
      </w:r>
    </w:p>
    <w:p w:rsidR="00840EC6" w:rsidRPr="00AB44EB" w:rsidRDefault="00840EC6" w:rsidP="00840EC6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pacing w:val="-2"/>
          <w:szCs w:val="21"/>
        </w:rPr>
      </w:pPr>
      <w:r w:rsidRPr="00AB44EB">
        <w:rPr>
          <w:rFonts w:ascii="仿宋_GB2312" w:eastAsia="仿宋_GB2312" w:hint="eastAsia"/>
          <w:b/>
          <w:spacing w:val="-2"/>
          <w:szCs w:val="21"/>
        </w:rPr>
        <w:t>山东梁山华宇集团汽车制造有限公司</w:t>
      </w:r>
    </w:p>
    <w:p w:rsidR="00840EC6" w:rsidRDefault="00840EC6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840EC6">
        <w:rPr>
          <w:rFonts w:ascii="仿宋_GB2312" w:eastAsia="仿宋_GB2312" w:hint="eastAsia"/>
          <w:szCs w:val="21"/>
        </w:rPr>
        <w:t>LHY9403GXH下灰半挂车</w:t>
      </w:r>
    </w:p>
    <w:p w:rsidR="00E25D94" w:rsidRPr="00E25D94" w:rsidRDefault="00E25D94" w:rsidP="00E25D94">
      <w:pPr>
        <w:numPr>
          <w:ilvl w:val="0"/>
          <w:numId w:val="22"/>
        </w:numPr>
        <w:ind w:left="425" w:firstLine="1"/>
        <w:rPr>
          <w:rFonts w:ascii="仿宋_GB2312" w:eastAsia="仿宋_GB2312"/>
          <w:b/>
          <w:szCs w:val="21"/>
        </w:rPr>
      </w:pPr>
      <w:r w:rsidRPr="00E25D94">
        <w:rPr>
          <w:rFonts w:ascii="仿宋_GB2312" w:eastAsia="仿宋_GB2312" w:hint="eastAsia"/>
          <w:b/>
          <w:szCs w:val="21"/>
        </w:rPr>
        <w:t>重庆</w:t>
      </w:r>
      <w:proofErr w:type="gramStart"/>
      <w:r w:rsidRPr="00E25D94">
        <w:rPr>
          <w:rFonts w:ascii="仿宋_GB2312" w:eastAsia="仿宋_GB2312" w:hint="eastAsia"/>
          <w:b/>
          <w:szCs w:val="21"/>
        </w:rPr>
        <w:t>庆</w:t>
      </w:r>
      <w:proofErr w:type="gramEnd"/>
      <w:r w:rsidRPr="00E25D94">
        <w:rPr>
          <w:rFonts w:ascii="仿宋_GB2312" w:eastAsia="仿宋_GB2312" w:hint="eastAsia"/>
          <w:b/>
          <w:szCs w:val="21"/>
        </w:rPr>
        <w:t>铃专用汽车有限公司</w:t>
      </w:r>
    </w:p>
    <w:p w:rsidR="00E25D94" w:rsidRDefault="00E25D94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E25D94">
        <w:rPr>
          <w:rFonts w:ascii="仿宋_GB2312" w:eastAsia="仿宋_GB2312" w:hint="eastAsia"/>
          <w:szCs w:val="21"/>
        </w:rPr>
        <w:t>QL5040XGCA5HWJ工程车</w:t>
      </w:r>
    </w:p>
    <w:p w:rsidR="00E25D94" w:rsidRDefault="00E25D94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E25D94">
        <w:rPr>
          <w:rFonts w:ascii="仿宋_GB2312" w:eastAsia="仿宋_GB2312" w:hint="eastAsia"/>
          <w:szCs w:val="21"/>
        </w:rPr>
        <w:t>QL5040XGCA6HWJ工程车</w:t>
      </w:r>
    </w:p>
    <w:p w:rsidR="00E25D94" w:rsidRPr="00E25D94" w:rsidRDefault="00E25D94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  <w:sectPr w:rsidR="00E25D94" w:rsidRPr="00E25D94">
          <w:footerReference w:type="default" r:id="rId12"/>
          <w:type w:val="continuous"/>
          <w:pgSz w:w="11906" w:h="16838"/>
          <w:pgMar w:top="2155" w:right="1588" w:bottom="1588" w:left="1588" w:header="851" w:footer="992" w:gutter="0"/>
          <w:cols w:num="2" w:space="720"/>
          <w:docGrid w:type="lines" w:linePitch="312"/>
        </w:sectPr>
      </w:pPr>
    </w:p>
    <w:p w:rsidR="005C3BCF" w:rsidRPr="00E71EDC" w:rsidRDefault="005C3BCF">
      <w:pPr>
        <w:ind w:firstLineChars="600" w:firstLine="2168"/>
        <w:rPr>
          <w:rFonts w:ascii="黑体" w:eastAsia="黑体"/>
          <w:b/>
          <w:spacing w:val="20"/>
          <w:sz w:val="32"/>
        </w:rPr>
      </w:pPr>
    </w:p>
    <w:p w:rsidR="005C3BCF" w:rsidRPr="00E71EDC" w:rsidRDefault="005C79D0">
      <w:pPr>
        <w:jc w:val="center"/>
        <w:rPr>
          <w:rFonts w:ascii="黑体" w:eastAsia="黑体"/>
          <w:b/>
          <w:spacing w:val="20"/>
          <w:sz w:val="32"/>
        </w:rPr>
      </w:pPr>
      <w:r w:rsidRPr="00E71EDC">
        <w:rPr>
          <w:rFonts w:ascii="黑体" w:eastAsia="黑体" w:hAnsi="黑体" w:hint="eastAsia"/>
          <w:b/>
          <w:spacing w:val="20"/>
          <w:sz w:val="32"/>
        </w:rPr>
        <w:t>第四部分  撤销企业及产品</w:t>
      </w:r>
    </w:p>
    <w:p w:rsidR="005C3BCF" w:rsidRPr="00E71EDC" w:rsidRDefault="005C3BCF">
      <w:pPr>
        <w:numPr>
          <w:ilvl w:val="0"/>
          <w:numId w:val="23"/>
        </w:numPr>
        <w:ind w:firstLine="422"/>
        <w:rPr>
          <w:rFonts w:ascii="黑体" w:eastAsia="黑体" w:cs="黑体"/>
          <w:b/>
          <w:bCs/>
          <w:sz w:val="24"/>
          <w:szCs w:val="24"/>
        </w:rPr>
        <w:sectPr w:rsidR="005C3BCF" w:rsidRPr="00E71EDC"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6F131A" w:rsidRPr="00E71EDC" w:rsidRDefault="006F131A">
      <w:pPr>
        <w:numPr>
          <w:ilvl w:val="0"/>
          <w:numId w:val="24"/>
        </w:numPr>
        <w:ind w:hanging="714"/>
        <w:rPr>
          <w:rFonts w:ascii="黑体" w:eastAsia="黑体"/>
          <w:b/>
          <w:spacing w:val="20"/>
          <w:sz w:val="32"/>
        </w:rPr>
      </w:pPr>
      <w:r w:rsidRPr="00E71EDC">
        <w:rPr>
          <w:rFonts w:ascii="黑体" w:eastAsia="黑体" w:hint="eastAsia"/>
          <w:b/>
          <w:spacing w:val="20"/>
          <w:sz w:val="32"/>
        </w:rPr>
        <w:t>汽车生产企业及产品</w:t>
      </w:r>
    </w:p>
    <w:p w:rsidR="006F131A" w:rsidRPr="00E71EDC" w:rsidRDefault="006F131A" w:rsidP="006F131A">
      <w:pPr>
        <w:numPr>
          <w:ilvl w:val="0"/>
          <w:numId w:val="41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 w:rsidRPr="00E71EDC">
        <w:rPr>
          <w:rFonts w:ascii="黑体" w:eastAsia="黑体" w:cs="黑体" w:hint="eastAsia"/>
          <w:b/>
          <w:bCs/>
          <w:sz w:val="24"/>
          <w:szCs w:val="24"/>
        </w:rPr>
        <w:t>依据《工业和信息化部行政处罚决定书》(工</w:t>
      </w:r>
      <w:proofErr w:type="gramStart"/>
      <w:r w:rsidRPr="00E71EDC">
        <w:rPr>
          <w:rFonts w:ascii="黑体" w:eastAsia="黑体" w:cs="黑体" w:hint="eastAsia"/>
          <w:b/>
          <w:bCs/>
          <w:sz w:val="24"/>
          <w:szCs w:val="24"/>
        </w:rPr>
        <w:t>信装罚</w:t>
      </w:r>
      <w:proofErr w:type="gramEnd"/>
      <w:r w:rsidRPr="00E71EDC">
        <w:rPr>
          <w:rFonts w:ascii="黑体" w:eastAsia="黑体" w:cs="黑体" w:hint="eastAsia"/>
          <w:b/>
          <w:bCs/>
          <w:sz w:val="24"/>
          <w:szCs w:val="24"/>
        </w:rPr>
        <w:t>〔2019〕</w:t>
      </w:r>
      <w:r w:rsidR="00E25D94" w:rsidRPr="00E71EDC">
        <w:rPr>
          <w:rFonts w:ascii="黑体" w:eastAsia="黑体" w:cs="黑体" w:hint="eastAsia"/>
          <w:b/>
          <w:bCs/>
          <w:sz w:val="24"/>
          <w:szCs w:val="24"/>
        </w:rPr>
        <w:t>004号、005号、006号、007号、012号、013号、014号</w:t>
      </w:r>
      <w:r w:rsidRPr="00E71EDC">
        <w:rPr>
          <w:rFonts w:ascii="黑体" w:eastAsia="黑体" w:cs="黑体" w:hint="eastAsia"/>
          <w:b/>
          <w:bCs/>
          <w:sz w:val="24"/>
          <w:szCs w:val="24"/>
        </w:rPr>
        <w:t>)，撤销下列产品。</w:t>
      </w:r>
    </w:p>
    <w:p w:rsidR="00C2111B" w:rsidRDefault="00C2111B" w:rsidP="005E561E">
      <w:pPr>
        <w:numPr>
          <w:ilvl w:val="0"/>
          <w:numId w:val="43"/>
        </w:numPr>
        <w:ind w:left="425" w:firstLine="1"/>
        <w:rPr>
          <w:rFonts w:ascii="仿宋_GB2312" w:eastAsia="仿宋_GB2312"/>
          <w:b/>
          <w:szCs w:val="21"/>
        </w:rPr>
      </w:pPr>
      <w:r w:rsidRPr="00C2111B">
        <w:rPr>
          <w:rFonts w:ascii="仿宋_GB2312" w:eastAsia="仿宋_GB2312" w:hint="eastAsia"/>
          <w:b/>
          <w:szCs w:val="21"/>
        </w:rPr>
        <w:t>长沙梅花汽车制造有限公司</w:t>
      </w:r>
    </w:p>
    <w:p w:rsidR="00C2111B" w:rsidRPr="00C2111B" w:rsidRDefault="00C2111B" w:rsidP="00C2111B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C2111B">
        <w:rPr>
          <w:rFonts w:ascii="仿宋_GB2312" w:eastAsia="仿宋_GB2312" w:hint="eastAsia"/>
          <w:szCs w:val="21"/>
        </w:rPr>
        <w:t>TX6601V客车</w:t>
      </w:r>
    </w:p>
    <w:p w:rsidR="005E561E" w:rsidRPr="005E561E" w:rsidRDefault="005E561E" w:rsidP="005E561E">
      <w:pPr>
        <w:numPr>
          <w:ilvl w:val="0"/>
          <w:numId w:val="43"/>
        </w:numPr>
        <w:ind w:left="425" w:firstLine="1"/>
        <w:rPr>
          <w:rFonts w:ascii="仿宋_GB2312" w:eastAsia="仿宋_GB2312"/>
          <w:b/>
          <w:szCs w:val="21"/>
        </w:rPr>
      </w:pPr>
      <w:r w:rsidRPr="005E561E">
        <w:rPr>
          <w:rFonts w:ascii="仿宋_GB2312" w:eastAsia="仿宋_GB2312" w:hint="eastAsia"/>
          <w:b/>
          <w:szCs w:val="21"/>
        </w:rPr>
        <w:t>长春扶桑汽车改装有限公司</w:t>
      </w:r>
    </w:p>
    <w:p w:rsidR="005E561E" w:rsidRDefault="005E561E" w:rsidP="005E561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5E561E">
        <w:rPr>
          <w:rFonts w:ascii="仿宋_GB2312" w:eastAsia="仿宋_GB2312" w:hint="eastAsia"/>
          <w:szCs w:val="21"/>
        </w:rPr>
        <w:t>FS9400CCYE仓</w:t>
      </w:r>
      <w:proofErr w:type="gramStart"/>
      <w:r w:rsidRPr="005E561E">
        <w:rPr>
          <w:rFonts w:ascii="仿宋_GB2312" w:eastAsia="仿宋_GB2312" w:hint="eastAsia"/>
          <w:szCs w:val="21"/>
        </w:rPr>
        <w:t>栅式运输</w:t>
      </w:r>
      <w:proofErr w:type="gramEnd"/>
      <w:r w:rsidRPr="005E561E">
        <w:rPr>
          <w:rFonts w:ascii="仿宋_GB2312" w:eastAsia="仿宋_GB2312" w:hint="eastAsia"/>
          <w:szCs w:val="21"/>
        </w:rPr>
        <w:t>半挂车</w:t>
      </w:r>
    </w:p>
    <w:p w:rsidR="00C03F88" w:rsidRPr="00C03F88" w:rsidRDefault="00C03F88" w:rsidP="00C03F88">
      <w:pPr>
        <w:numPr>
          <w:ilvl w:val="0"/>
          <w:numId w:val="43"/>
        </w:numPr>
        <w:ind w:left="422"/>
        <w:rPr>
          <w:rFonts w:ascii="仿宋_GB2312" w:eastAsia="仿宋_GB2312"/>
          <w:b/>
          <w:szCs w:val="21"/>
        </w:rPr>
      </w:pPr>
      <w:r w:rsidRPr="00C03F88">
        <w:rPr>
          <w:rFonts w:ascii="仿宋_GB2312" w:eastAsia="仿宋_GB2312" w:hint="eastAsia"/>
          <w:b/>
          <w:szCs w:val="21"/>
        </w:rPr>
        <w:t>中汽商用汽车有限公司(杭州)</w:t>
      </w:r>
      <w:r w:rsidR="00AB44EB" w:rsidRPr="00C03F88">
        <w:rPr>
          <w:rFonts w:ascii="仿宋_GB2312" w:eastAsia="仿宋_GB2312"/>
          <w:b/>
          <w:szCs w:val="21"/>
        </w:rPr>
        <w:t xml:space="preserve"> </w:t>
      </w:r>
    </w:p>
    <w:p w:rsidR="00C03F88" w:rsidRPr="00C03F88" w:rsidRDefault="00C03F88" w:rsidP="005E561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C03F88">
        <w:rPr>
          <w:rFonts w:ascii="仿宋_GB2312" w:eastAsia="仿宋_GB2312" w:hint="eastAsia"/>
          <w:szCs w:val="21"/>
        </w:rPr>
        <w:t>ZQZ5031XLJJX5型旅居车</w:t>
      </w:r>
    </w:p>
    <w:p w:rsidR="006F131A" w:rsidRPr="005E561E" w:rsidRDefault="005E561E" w:rsidP="005E561E">
      <w:pPr>
        <w:numPr>
          <w:ilvl w:val="0"/>
          <w:numId w:val="43"/>
        </w:numPr>
        <w:ind w:left="422"/>
        <w:rPr>
          <w:rFonts w:ascii="仿宋_GB2312" w:eastAsia="仿宋_GB2312"/>
          <w:b/>
          <w:szCs w:val="21"/>
        </w:rPr>
      </w:pPr>
      <w:r w:rsidRPr="005E561E">
        <w:rPr>
          <w:rFonts w:ascii="仿宋_GB2312" w:eastAsia="仿宋_GB2312" w:hint="eastAsia"/>
          <w:b/>
          <w:szCs w:val="21"/>
        </w:rPr>
        <w:t>山东鸿运达专用车有限公司</w:t>
      </w:r>
    </w:p>
    <w:p w:rsidR="005E561E" w:rsidRDefault="005E561E" w:rsidP="005E561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5E561E">
        <w:rPr>
          <w:rFonts w:ascii="仿宋_GB2312" w:eastAsia="仿宋_GB2312" w:hint="eastAsia"/>
          <w:szCs w:val="21"/>
        </w:rPr>
        <w:t>ZZK9403CCY仓</w:t>
      </w:r>
      <w:proofErr w:type="gramStart"/>
      <w:r w:rsidRPr="005E561E">
        <w:rPr>
          <w:rFonts w:ascii="仿宋_GB2312" w:eastAsia="仿宋_GB2312" w:hint="eastAsia"/>
          <w:szCs w:val="21"/>
        </w:rPr>
        <w:t>栅式运输</w:t>
      </w:r>
      <w:proofErr w:type="gramEnd"/>
      <w:r w:rsidRPr="005E561E">
        <w:rPr>
          <w:rFonts w:ascii="仿宋_GB2312" w:eastAsia="仿宋_GB2312" w:hint="eastAsia"/>
          <w:szCs w:val="21"/>
        </w:rPr>
        <w:t>半挂车</w:t>
      </w:r>
    </w:p>
    <w:p w:rsidR="00605CB8" w:rsidRPr="00605CB8" w:rsidRDefault="00605CB8" w:rsidP="00605CB8">
      <w:pPr>
        <w:numPr>
          <w:ilvl w:val="0"/>
          <w:numId w:val="43"/>
        </w:numPr>
        <w:ind w:left="422"/>
        <w:rPr>
          <w:rFonts w:ascii="仿宋_GB2312" w:eastAsia="仿宋_GB2312"/>
          <w:b/>
          <w:szCs w:val="21"/>
        </w:rPr>
      </w:pPr>
      <w:r w:rsidRPr="00605CB8">
        <w:rPr>
          <w:rFonts w:ascii="仿宋_GB2312" w:eastAsia="仿宋_GB2312" w:hint="eastAsia"/>
          <w:b/>
          <w:szCs w:val="21"/>
        </w:rPr>
        <w:t>梁山长虹专用车制造有限公司</w:t>
      </w:r>
    </w:p>
    <w:p w:rsidR="00605CB8" w:rsidRPr="00605CB8" w:rsidRDefault="00605CB8" w:rsidP="005E561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605CB8">
        <w:rPr>
          <w:rFonts w:ascii="仿宋_GB2312" w:eastAsia="仿宋_GB2312" w:hint="eastAsia"/>
          <w:szCs w:val="21"/>
        </w:rPr>
        <w:t>MXH9400CCY仓</w:t>
      </w:r>
      <w:proofErr w:type="gramStart"/>
      <w:r w:rsidRPr="00605CB8">
        <w:rPr>
          <w:rFonts w:ascii="仿宋_GB2312" w:eastAsia="仿宋_GB2312" w:hint="eastAsia"/>
          <w:szCs w:val="21"/>
        </w:rPr>
        <w:t>栅式运输</w:t>
      </w:r>
      <w:proofErr w:type="gramEnd"/>
      <w:r w:rsidRPr="00605CB8">
        <w:rPr>
          <w:rFonts w:ascii="仿宋_GB2312" w:eastAsia="仿宋_GB2312" w:hint="eastAsia"/>
          <w:szCs w:val="21"/>
        </w:rPr>
        <w:t>半挂车</w:t>
      </w:r>
    </w:p>
    <w:p w:rsidR="00AE327D" w:rsidRPr="00AE327D" w:rsidRDefault="00AE327D" w:rsidP="00AE327D">
      <w:pPr>
        <w:numPr>
          <w:ilvl w:val="0"/>
          <w:numId w:val="43"/>
        </w:numPr>
        <w:ind w:left="422"/>
        <w:rPr>
          <w:rFonts w:ascii="仿宋_GB2312" w:eastAsia="仿宋_GB2312"/>
          <w:b/>
          <w:szCs w:val="21"/>
        </w:rPr>
      </w:pPr>
      <w:r w:rsidRPr="00AE327D">
        <w:rPr>
          <w:rFonts w:ascii="仿宋_GB2312" w:eastAsia="仿宋_GB2312" w:hint="eastAsia"/>
          <w:b/>
          <w:szCs w:val="21"/>
        </w:rPr>
        <w:t>河南皇马车辆有限公司</w:t>
      </w:r>
    </w:p>
    <w:p w:rsidR="00AE327D" w:rsidRPr="00AE327D" w:rsidRDefault="00AE327D" w:rsidP="005E561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AE327D">
        <w:rPr>
          <w:rFonts w:ascii="仿宋_GB2312" w:eastAsia="仿宋_GB2312" w:hint="eastAsia"/>
          <w:szCs w:val="21"/>
        </w:rPr>
        <w:t>HMV9402CCY仓</w:t>
      </w:r>
      <w:proofErr w:type="gramStart"/>
      <w:r w:rsidRPr="00AE327D">
        <w:rPr>
          <w:rFonts w:ascii="仿宋_GB2312" w:eastAsia="仿宋_GB2312" w:hint="eastAsia"/>
          <w:szCs w:val="21"/>
        </w:rPr>
        <w:t>栅式运输</w:t>
      </w:r>
      <w:proofErr w:type="gramEnd"/>
      <w:r w:rsidRPr="00AE327D">
        <w:rPr>
          <w:rFonts w:ascii="仿宋_GB2312" w:eastAsia="仿宋_GB2312" w:hint="eastAsia"/>
          <w:szCs w:val="21"/>
        </w:rPr>
        <w:t>半挂车</w:t>
      </w:r>
    </w:p>
    <w:p w:rsidR="00AE327D" w:rsidRPr="00AE327D" w:rsidRDefault="00AE327D" w:rsidP="00AE327D">
      <w:pPr>
        <w:numPr>
          <w:ilvl w:val="0"/>
          <w:numId w:val="43"/>
        </w:numPr>
        <w:ind w:left="422"/>
        <w:rPr>
          <w:rFonts w:ascii="仿宋_GB2312" w:eastAsia="仿宋_GB2312"/>
          <w:b/>
          <w:szCs w:val="21"/>
        </w:rPr>
      </w:pPr>
      <w:proofErr w:type="gramStart"/>
      <w:r w:rsidRPr="00AE327D">
        <w:rPr>
          <w:rFonts w:ascii="仿宋_GB2312" w:eastAsia="仿宋_GB2312" w:hint="eastAsia"/>
          <w:b/>
          <w:szCs w:val="21"/>
        </w:rPr>
        <w:t>河南豪骏专用车</w:t>
      </w:r>
      <w:proofErr w:type="gramEnd"/>
      <w:r w:rsidRPr="00AE327D">
        <w:rPr>
          <w:rFonts w:ascii="仿宋_GB2312" w:eastAsia="仿宋_GB2312" w:hint="eastAsia"/>
          <w:b/>
          <w:szCs w:val="21"/>
        </w:rPr>
        <w:t>车辆有限公司</w:t>
      </w:r>
    </w:p>
    <w:p w:rsidR="00AE327D" w:rsidRPr="00AE327D" w:rsidRDefault="00AE327D" w:rsidP="005E561E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AE327D">
        <w:rPr>
          <w:rFonts w:ascii="仿宋_GB2312" w:eastAsia="仿宋_GB2312" w:hint="eastAsia"/>
          <w:szCs w:val="21"/>
        </w:rPr>
        <w:t>RHJ9400CCY仓</w:t>
      </w:r>
      <w:proofErr w:type="gramStart"/>
      <w:r w:rsidRPr="00AE327D">
        <w:rPr>
          <w:rFonts w:ascii="仿宋_GB2312" w:eastAsia="仿宋_GB2312" w:hint="eastAsia"/>
          <w:szCs w:val="21"/>
        </w:rPr>
        <w:t>栅式运输</w:t>
      </w:r>
      <w:proofErr w:type="gramEnd"/>
      <w:r w:rsidRPr="00AE327D">
        <w:rPr>
          <w:rFonts w:ascii="仿宋_GB2312" w:eastAsia="仿宋_GB2312" w:hint="eastAsia"/>
          <w:szCs w:val="21"/>
        </w:rPr>
        <w:t>半挂车</w:t>
      </w:r>
    </w:p>
    <w:p w:rsidR="006F131A" w:rsidRPr="005E561E" w:rsidRDefault="006F131A" w:rsidP="006F131A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</w:pPr>
    </w:p>
    <w:p w:rsidR="006F131A" w:rsidRPr="005E561E" w:rsidRDefault="006F131A" w:rsidP="006F131A">
      <w:pPr>
        <w:widowControl/>
        <w:tabs>
          <w:tab w:val="left" w:pos="640"/>
          <w:tab w:val="left" w:pos="4515"/>
          <w:tab w:val="left" w:pos="7005"/>
        </w:tabs>
        <w:ind w:left="420"/>
        <w:jc w:val="left"/>
        <w:textAlignment w:val="bottom"/>
        <w:rPr>
          <w:rFonts w:ascii="仿宋_GB2312" w:eastAsia="仿宋_GB2312" w:hAnsi="仿宋_GB2312" w:cs="仿宋_GB2312"/>
          <w:kern w:val="0"/>
          <w:szCs w:val="21"/>
          <w:lang w:bidi="ar"/>
        </w:rPr>
        <w:sectPr w:rsidR="006F131A" w:rsidRPr="005E561E">
          <w:footerReference w:type="default" r:id="rId13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5C3BCF" w:rsidRPr="00C33D8F" w:rsidRDefault="005C79D0">
      <w:pPr>
        <w:numPr>
          <w:ilvl w:val="0"/>
          <w:numId w:val="24"/>
        </w:numPr>
        <w:ind w:hanging="714"/>
        <w:rPr>
          <w:rFonts w:ascii="黑体" w:eastAsia="黑体"/>
          <w:b/>
          <w:spacing w:val="20"/>
          <w:sz w:val="32"/>
        </w:rPr>
      </w:pPr>
      <w:r w:rsidRPr="00C33D8F">
        <w:rPr>
          <w:rFonts w:ascii="黑体" w:eastAsia="黑体" w:hint="eastAsia"/>
          <w:b/>
          <w:spacing w:val="20"/>
          <w:sz w:val="32"/>
        </w:rPr>
        <w:t>摩托车生产企业及产品</w:t>
      </w:r>
    </w:p>
    <w:p w:rsidR="005C3BCF" w:rsidRPr="00C33D8F" w:rsidRDefault="005C3BCF">
      <w:pPr>
        <w:widowControl/>
        <w:tabs>
          <w:tab w:val="left" w:pos="4350"/>
          <w:tab w:val="left" w:pos="7035"/>
        </w:tabs>
        <w:jc w:val="left"/>
        <w:textAlignment w:val="bottom"/>
        <w:rPr>
          <w:rFonts w:ascii="仿宋_GB2312" w:eastAsia="仿宋_GB2312" w:hAnsi="仿宋_GB2312" w:cs="仿宋_GB2312"/>
          <w:b/>
          <w:bCs/>
          <w:snapToGrid w:val="0"/>
          <w:spacing w:val="-20"/>
          <w:kern w:val="0"/>
          <w:szCs w:val="21"/>
        </w:rPr>
        <w:sectPr w:rsidR="005C3BCF" w:rsidRPr="00C33D8F">
          <w:footerReference w:type="default" r:id="rId14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5C3BCF" w:rsidRPr="00C33D8F" w:rsidRDefault="00E71EDC" w:rsidP="006F131A">
      <w:pPr>
        <w:numPr>
          <w:ilvl w:val="0"/>
          <w:numId w:val="42"/>
        </w:numPr>
        <w:ind w:firstLine="422"/>
        <w:rPr>
          <w:rFonts w:ascii="黑体" w:eastAsia="黑体" w:cs="黑体"/>
          <w:b/>
          <w:bCs/>
          <w:sz w:val="24"/>
          <w:szCs w:val="24"/>
        </w:rPr>
      </w:pPr>
      <w:r w:rsidRPr="00C33D8F">
        <w:rPr>
          <w:rFonts w:ascii="黑体" w:eastAsia="黑体" w:cs="黑体" w:hint="eastAsia"/>
          <w:b/>
          <w:bCs/>
          <w:sz w:val="24"/>
          <w:szCs w:val="24"/>
        </w:rPr>
        <w:t>依据《工业和信息化部行政处罚决定书》(工</w:t>
      </w:r>
      <w:proofErr w:type="gramStart"/>
      <w:r w:rsidRPr="00C33D8F">
        <w:rPr>
          <w:rFonts w:ascii="黑体" w:eastAsia="黑体" w:cs="黑体" w:hint="eastAsia"/>
          <w:b/>
          <w:bCs/>
          <w:sz w:val="24"/>
          <w:szCs w:val="24"/>
        </w:rPr>
        <w:t>信装罚</w:t>
      </w:r>
      <w:proofErr w:type="gramEnd"/>
      <w:r w:rsidRPr="00C33D8F">
        <w:rPr>
          <w:rFonts w:ascii="黑体" w:eastAsia="黑体" w:cs="黑体" w:hint="eastAsia"/>
          <w:b/>
          <w:bCs/>
          <w:sz w:val="24"/>
          <w:szCs w:val="24"/>
        </w:rPr>
        <w:t>〔2019〕008号、009号、</w:t>
      </w:r>
      <w:r w:rsidRPr="00C33D8F">
        <w:rPr>
          <w:rFonts w:ascii="黑体" w:eastAsia="黑体" w:cs="黑体" w:hint="eastAsia"/>
          <w:b/>
          <w:bCs/>
          <w:sz w:val="24"/>
          <w:szCs w:val="24"/>
        </w:rPr>
        <w:lastRenderedPageBreak/>
        <w:t>010号、011号)，撤销下列产品</w:t>
      </w:r>
      <w:r w:rsidR="005C79D0" w:rsidRPr="00C33D8F">
        <w:rPr>
          <w:rFonts w:ascii="黑体" w:eastAsia="黑体" w:cs="黑体" w:hint="eastAsia"/>
          <w:b/>
          <w:bCs/>
          <w:sz w:val="24"/>
          <w:szCs w:val="24"/>
        </w:rPr>
        <w:t>。</w:t>
      </w:r>
    </w:p>
    <w:p w:rsidR="005C3BCF" w:rsidRPr="00C33D8F" w:rsidRDefault="005C3BCF" w:rsidP="006F131A">
      <w:pPr>
        <w:numPr>
          <w:ilvl w:val="0"/>
          <w:numId w:val="42"/>
        </w:numPr>
        <w:ind w:firstLine="422"/>
        <w:rPr>
          <w:rFonts w:ascii="黑体" w:eastAsia="黑体" w:cs="黑体"/>
          <w:b/>
          <w:bCs/>
          <w:sz w:val="24"/>
          <w:szCs w:val="24"/>
        </w:rPr>
        <w:sectPr w:rsidR="005C3BCF" w:rsidRPr="00C33D8F">
          <w:footerReference w:type="default" r:id="rId15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F45F2F" w:rsidRPr="00F45F2F" w:rsidRDefault="00F45F2F" w:rsidP="00F45F2F">
      <w:pPr>
        <w:numPr>
          <w:ilvl w:val="0"/>
          <w:numId w:val="44"/>
        </w:numPr>
        <w:ind w:leftChars="202" w:left="849" w:hanging="425"/>
        <w:rPr>
          <w:rFonts w:ascii="仿宋_GB2312" w:eastAsia="仿宋_GB2312"/>
          <w:b/>
          <w:spacing w:val="-4"/>
          <w:szCs w:val="21"/>
        </w:rPr>
      </w:pPr>
      <w:r w:rsidRPr="00F45F2F">
        <w:rPr>
          <w:rFonts w:ascii="仿宋_GB2312" w:eastAsia="仿宋_GB2312" w:hint="eastAsia"/>
          <w:b/>
          <w:spacing w:val="-4"/>
          <w:szCs w:val="21"/>
        </w:rPr>
        <w:t>洛阳大志三轮摩托车有限公司</w:t>
      </w:r>
      <w:r w:rsidR="00A8199C">
        <w:rPr>
          <w:rFonts w:ascii="仿宋_GB2312" w:eastAsia="仿宋_GB2312" w:hint="eastAsia"/>
          <w:b/>
          <w:spacing w:val="-4"/>
          <w:szCs w:val="21"/>
        </w:rPr>
        <w:t>(</w:t>
      </w:r>
      <w:r w:rsidRPr="00F45F2F">
        <w:rPr>
          <w:rFonts w:ascii="仿宋_GB2312" w:eastAsia="仿宋_GB2312" w:hint="eastAsia"/>
          <w:b/>
          <w:spacing w:val="-4"/>
          <w:szCs w:val="21"/>
        </w:rPr>
        <w:t>《目录》序号：63</w:t>
      </w:r>
      <w:r w:rsidR="00A8199C">
        <w:rPr>
          <w:rFonts w:ascii="仿宋_GB2312" w:eastAsia="仿宋_GB2312" w:hint="eastAsia"/>
          <w:b/>
          <w:spacing w:val="-4"/>
          <w:szCs w:val="21"/>
        </w:rPr>
        <w:t>)</w:t>
      </w:r>
    </w:p>
    <w:p w:rsidR="00F45F2F" w:rsidRPr="00F45F2F" w:rsidRDefault="00F45F2F" w:rsidP="00F45F2F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F45F2F">
        <w:rPr>
          <w:rFonts w:ascii="仿宋_GB2312" w:eastAsia="仿宋_GB2312" w:hint="eastAsia"/>
          <w:szCs w:val="21"/>
        </w:rPr>
        <w:t>大志牌DZ3000DZH-2电动正三轮摩托车</w:t>
      </w:r>
    </w:p>
    <w:p w:rsidR="00F45F2F" w:rsidRPr="00F45F2F" w:rsidRDefault="00F45F2F" w:rsidP="00F45F2F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proofErr w:type="gramStart"/>
      <w:r w:rsidRPr="00F45F2F">
        <w:rPr>
          <w:rFonts w:ascii="仿宋_GB2312" w:eastAsia="仿宋_GB2312" w:hint="eastAsia"/>
          <w:szCs w:val="21"/>
        </w:rPr>
        <w:t>劲隆牌</w:t>
      </w:r>
      <w:proofErr w:type="gramEnd"/>
      <w:r w:rsidRPr="00F45F2F">
        <w:rPr>
          <w:rFonts w:ascii="仿宋_GB2312" w:eastAsia="仿宋_GB2312" w:hint="eastAsia"/>
          <w:szCs w:val="21"/>
        </w:rPr>
        <w:t>JL200ZH-2B正三轮摩托车</w:t>
      </w:r>
    </w:p>
    <w:p w:rsidR="00F45F2F" w:rsidRPr="00F45F2F" w:rsidRDefault="00F45F2F" w:rsidP="00F45F2F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proofErr w:type="gramStart"/>
      <w:r w:rsidRPr="00F45F2F">
        <w:rPr>
          <w:rFonts w:ascii="仿宋_GB2312" w:eastAsia="仿宋_GB2312" w:hint="eastAsia"/>
          <w:szCs w:val="21"/>
        </w:rPr>
        <w:t>劲隆牌</w:t>
      </w:r>
      <w:proofErr w:type="gramEnd"/>
      <w:r w:rsidRPr="00F45F2F">
        <w:rPr>
          <w:rFonts w:ascii="仿宋_GB2312" w:eastAsia="仿宋_GB2312" w:hint="eastAsia"/>
          <w:szCs w:val="21"/>
        </w:rPr>
        <w:t>JL800ZH正三轮摩托车</w:t>
      </w:r>
    </w:p>
    <w:p w:rsidR="00F45F2F" w:rsidRPr="00F45F2F" w:rsidRDefault="00F45F2F" w:rsidP="00F45F2F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proofErr w:type="gramStart"/>
      <w:r w:rsidRPr="00F45F2F">
        <w:rPr>
          <w:rFonts w:ascii="仿宋_GB2312" w:eastAsia="仿宋_GB2312" w:hint="eastAsia"/>
          <w:szCs w:val="21"/>
        </w:rPr>
        <w:t>劲隆牌</w:t>
      </w:r>
      <w:proofErr w:type="gramEnd"/>
      <w:r w:rsidRPr="00F45F2F">
        <w:rPr>
          <w:rFonts w:ascii="仿宋_GB2312" w:eastAsia="仿宋_GB2312" w:hint="eastAsia"/>
          <w:szCs w:val="21"/>
        </w:rPr>
        <w:t>JL200ZH-2A正三轮摩托车</w:t>
      </w:r>
    </w:p>
    <w:p w:rsidR="00F45F2F" w:rsidRPr="00F45F2F" w:rsidRDefault="00F45F2F" w:rsidP="00F45F2F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proofErr w:type="gramStart"/>
      <w:r w:rsidRPr="00F45F2F">
        <w:rPr>
          <w:rFonts w:ascii="仿宋_GB2312" w:eastAsia="仿宋_GB2312" w:hint="eastAsia"/>
          <w:szCs w:val="21"/>
        </w:rPr>
        <w:t>劲隆牌</w:t>
      </w:r>
      <w:proofErr w:type="gramEnd"/>
      <w:r w:rsidRPr="00F45F2F">
        <w:rPr>
          <w:rFonts w:ascii="仿宋_GB2312" w:eastAsia="仿宋_GB2312" w:hint="eastAsia"/>
          <w:szCs w:val="21"/>
        </w:rPr>
        <w:t>JL175ZH正三轮摩托车</w:t>
      </w:r>
    </w:p>
    <w:p w:rsidR="00F45F2F" w:rsidRPr="00F45F2F" w:rsidRDefault="00F45F2F" w:rsidP="00F45F2F">
      <w:pPr>
        <w:numPr>
          <w:ilvl w:val="0"/>
          <w:numId w:val="44"/>
        </w:numPr>
        <w:ind w:leftChars="202" w:left="849" w:hanging="425"/>
        <w:rPr>
          <w:rFonts w:ascii="仿宋_GB2312" w:eastAsia="仿宋_GB2312"/>
          <w:b/>
          <w:spacing w:val="-4"/>
          <w:szCs w:val="21"/>
        </w:rPr>
      </w:pPr>
      <w:r w:rsidRPr="00F45F2F">
        <w:rPr>
          <w:rFonts w:ascii="仿宋_GB2312" w:eastAsia="仿宋_GB2312" w:hint="eastAsia"/>
          <w:b/>
          <w:spacing w:val="-4"/>
          <w:szCs w:val="21"/>
        </w:rPr>
        <w:t>山东巴士新能源车业有限公司</w:t>
      </w:r>
      <w:r w:rsidR="00A8199C">
        <w:rPr>
          <w:rFonts w:ascii="仿宋_GB2312" w:eastAsia="仿宋_GB2312" w:hint="eastAsia"/>
          <w:b/>
          <w:spacing w:val="-4"/>
          <w:szCs w:val="21"/>
        </w:rPr>
        <w:t>(</w:t>
      </w:r>
      <w:r w:rsidRPr="00F45F2F">
        <w:rPr>
          <w:rFonts w:ascii="仿宋_GB2312" w:eastAsia="仿宋_GB2312" w:hint="eastAsia"/>
          <w:b/>
          <w:spacing w:val="-4"/>
          <w:szCs w:val="21"/>
        </w:rPr>
        <w:t>《目录》序号：78</w:t>
      </w:r>
      <w:r w:rsidR="00A8199C">
        <w:rPr>
          <w:rFonts w:ascii="仿宋_GB2312" w:eastAsia="仿宋_GB2312" w:hint="eastAsia"/>
          <w:b/>
          <w:spacing w:val="-4"/>
          <w:szCs w:val="21"/>
        </w:rPr>
        <w:t>)</w:t>
      </w:r>
    </w:p>
    <w:p w:rsidR="00F45F2F" w:rsidRDefault="00F45F2F" w:rsidP="00F45F2F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F45F2F">
        <w:rPr>
          <w:rFonts w:ascii="仿宋_GB2312" w:eastAsia="仿宋_GB2312" w:hint="eastAsia"/>
          <w:szCs w:val="21"/>
        </w:rPr>
        <w:t>海宝牌HB4000DZK电动正三轮摩托车</w:t>
      </w:r>
    </w:p>
    <w:p w:rsidR="00F45F2F" w:rsidRPr="00F45F2F" w:rsidRDefault="00F45F2F" w:rsidP="00F45F2F">
      <w:pPr>
        <w:numPr>
          <w:ilvl w:val="0"/>
          <w:numId w:val="44"/>
        </w:numPr>
        <w:ind w:leftChars="202" w:left="849" w:hanging="425"/>
        <w:rPr>
          <w:rFonts w:ascii="仿宋_GB2312" w:eastAsia="仿宋_GB2312"/>
          <w:b/>
          <w:spacing w:val="-4"/>
          <w:szCs w:val="21"/>
        </w:rPr>
      </w:pPr>
      <w:r w:rsidRPr="00F45F2F">
        <w:rPr>
          <w:rFonts w:ascii="仿宋_GB2312" w:eastAsia="仿宋_GB2312" w:hint="eastAsia"/>
          <w:b/>
          <w:spacing w:val="-4"/>
          <w:szCs w:val="21"/>
        </w:rPr>
        <w:t>河南丰收新能源车辆有限公司(《目录》序号：89</w:t>
      </w:r>
      <w:r w:rsidR="00A8199C">
        <w:rPr>
          <w:rFonts w:ascii="仿宋_GB2312" w:eastAsia="仿宋_GB2312" w:hint="eastAsia"/>
          <w:b/>
          <w:spacing w:val="-4"/>
          <w:szCs w:val="21"/>
        </w:rPr>
        <w:t>)</w:t>
      </w:r>
    </w:p>
    <w:p w:rsidR="00F45F2F" w:rsidRDefault="00F45F2F" w:rsidP="00F45F2F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F45F2F">
        <w:rPr>
          <w:rFonts w:ascii="仿宋_GB2312" w:eastAsia="仿宋_GB2312" w:hint="eastAsia"/>
          <w:szCs w:val="21"/>
        </w:rPr>
        <w:t>丰收牌FS2500DZH-3A电动正三轮摩托车</w:t>
      </w:r>
    </w:p>
    <w:p w:rsidR="00F45F2F" w:rsidRPr="00F45F2F" w:rsidRDefault="00F45F2F" w:rsidP="00F45F2F">
      <w:pPr>
        <w:numPr>
          <w:ilvl w:val="0"/>
          <w:numId w:val="44"/>
        </w:numPr>
        <w:ind w:leftChars="202" w:left="849" w:hanging="425"/>
        <w:rPr>
          <w:rFonts w:ascii="仿宋_GB2312" w:eastAsia="仿宋_GB2312"/>
          <w:b/>
          <w:spacing w:val="-4"/>
          <w:szCs w:val="21"/>
        </w:rPr>
      </w:pPr>
      <w:r w:rsidRPr="00F45F2F">
        <w:rPr>
          <w:rFonts w:ascii="仿宋_GB2312" w:eastAsia="仿宋_GB2312" w:hint="eastAsia"/>
          <w:b/>
          <w:spacing w:val="-4"/>
          <w:szCs w:val="21"/>
        </w:rPr>
        <w:t>重庆建设机电有限责任公司(《目录》序号：110</w:t>
      </w:r>
      <w:r w:rsidR="00A8199C">
        <w:rPr>
          <w:rFonts w:ascii="仿宋_GB2312" w:eastAsia="仿宋_GB2312" w:hint="eastAsia"/>
          <w:b/>
          <w:spacing w:val="-4"/>
          <w:szCs w:val="21"/>
        </w:rPr>
        <w:t>)</w:t>
      </w:r>
    </w:p>
    <w:p w:rsidR="00F45F2F" w:rsidRPr="00F45F2F" w:rsidRDefault="00F45F2F" w:rsidP="00F45F2F">
      <w:pPr>
        <w:widowControl/>
        <w:tabs>
          <w:tab w:val="left" w:pos="640"/>
          <w:tab w:val="left" w:pos="4515"/>
          <w:tab w:val="left" w:pos="7005"/>
        </w:tabs>
        <w:ind w:leftChars="202" w:left="424"/>
        <w:jc w:val="left"/>
        <w:textAlignment w:val="bottom"/>
        <w:rPr>
          <w:rFonts w:ascii="仿宋_GB2312" w:eastAsia="仿宋_GB2312"/>
          <w:szCs w:val="21"/>
        </w:rPr>
      </w:pPr>
      <w:r w:rsidRPr="00F45F2F">
        <w:rPr>
          <w:rFonts w:ascii="仿宋_GB2312" w:eastAsia="仿宋_GB2312" w:hint="eastAsia"/>
          <w:szCs w:val="21"/>
        </w:rPr>
        <w:t>建设牌JS110-9C两轮摩托车</w:t>
      </w:r>
    </w:p>
    <w:p w:rsidR="005C3BCF" w:rsidRPr="00F45F2F" w:rsidRDefault="005C3BCF">
      <w:pPr>
        <w:ind w:firstLineChars="600" w:firstLine="2168"/>
        <w:rPr>
          <w:rFonts w:ascii="黑体" w:eastAsia="黑体"/>
          <w:b/>
          <w:color w:val="FF0000"/>
          <w:spacing w:val="20"/>
          <w:sz w:val="32"/>
        </w:rPr>
      </w:pPr>
    </w:p>
    <w:p w:rsidR="005C3BCF" w:rsidRDefault="005C79D0">
      <w:pPr>
        <w:adjustRightInd w:val="0"/>
        <w:snapToGrid w:val="0"/>
        <w:spacing w:line="240" w:lineRule="atLeast"/>
        <w:jc w:val="center"/>
        <w:rPr>
          <w:rFonts w:ascii="仿宋_GB2312" w:eastAsia="仿宋_GB2312" w:hAnsi="仿宋_GB2312" w:cs="仿宋_GB2312"/>
        </w:rPr>
      </w:pPr>
      <w:r>
        <w:rPr>
          <w:rFonts w:ascii="黑体" w:eastAsia="黑体" w:hAnsi="黑体" w:hint="eastAsia"/>
          <w:b/>
          <w:spacing w:val="20"/>
          <w:sz w:val="32"/>
        </w:rPr>
        <w:t xml:space="preserve">第五部分  </w:t>
      </w:r>
      <w:r>
        <w:rPr>
          <w:rFonts w:ascii="黑体" w:eastAsia="黑体" w:hint="eastAsia"/>
          <w:b/>
          <w:spacing w:val="20"/>
          <w:sz w:val="32"/>
        </w:rPr>
        <w:t>新能源汽车推广应用推荐车型目录</w:t>
      </w:r>
    </w:p>
    <w:p w:rsidR="005C3BCF" w:rsidRDefault="005C3BCF">
      <w:pPr>
        <w:adjustRightInd w:val="0"/>
        <w:snapToGrid w:val="0"/>
        <w:spacing w:line="240" w:lineRule="atLeast"/>
        <w:ind w:firstLineChars="175" w:firstLine="369"/>
        <w:rPr>
          <w:rFonts w:ascii="黑体" w:eastAsia="黑体" w:cs="黑体"/>
          <w:b/>
          <w:bCs/>
          <w:szCs w:val="21"/>
        </w:rPr>
      </w:pPr>
    </w:p>
    <w:p w:rsidR="005C3BCF" w:rsidRDefault="005C79D0">
      <w:pPr>
        <w:adjustRightInd w:val="0"/>
        <w:snapToGrid w:val="0"/>
        <w:spacing w:line="240" w:lineRule="atLeast"/>
        <w:jc w:val="center"/>
        <w:rPr>
          <w:rFonts w:ascii="黑体" w:eastAsia="黑体"/>
          <w:b/>
          <w:spacing w:val="20"/>
          <w:sz w:val="32"/>
        </w:rPr>
      </w:pPr>
      <w:r>
        <w:rPr>
          <w:rFonts w:ascii="黑体" w:eastAsia="黑体" w:hint="eastAsia"/>
          <w:b/>
          <w:spacing w:val="20"/>
          <w:sz w:val="32"/>
        </w:rPr>
        <w:t>（</w:t>
      </w:r>
      <w:r>
        <w:rPr>
          <w:rFonts w:ascii="黑体" w:eastAsia="黑体" w:hAnsi="黑体" w:hint="eastAsia"/>
          <w:b/>
          <w:spacing w:val="20"/>
          <w:sz w:val="32"/>
        </w:rPr>
        <w:t>2019年</w:t>
      </w:r>
      <w:r>
        <w:rPr>
          <w:rFonts w:ascii="黑体" w:eastAsia="黑体" w:hint="eastAsia"/>
          <w:b/>
          <w:spacing w:val="20"/>
          <w:sz w:val="32"/>
        </w:rPr>
        <w:t>第</w:t>
      </w:r>
      <w:r w:rsidR="00BA3D25">
        <w:rPr>
          <w:rFonts w:ascii="黑体" w:eastAsia="黑体"/>
          <w:b/>
          <w:spacing w:val="20"/>
          <w:sz w:val="32"/>
        </w:rPr>
        <w:t>9</w:t>
      </w:r>
      <w:r>
        <w:rPr>
          <w:rFonts w:ascii="黑体" w:eastAsia="黑体" w:hint="eastAsia"/>
          <w:b/>
          <w:spacing w:val="20"/>
          <w:sz w:val="32"/>
        </w:rPr>
        <w:t>批）</w:t>
      </w:r>
    </w:p>
    <w:p w:rsidR="005C3BCF" w:rsidRDefault="005C79D0">
      <w:pPr>
        <w:pStyle w:val="af7"/>
        <w:numPr>
          <w:ilvl w:val="0"/>
          <w:numId w:val="27"/>
        </w:numPr>
        <w:adjustRightInd w:val="0"/>
        <w:snapToGrid w:val="0"/>
        <w:spacing w:line="240" w:lineRule="atLeast"/>
        <w:ind w:firstLineChars="0"/>
        <w:jc w:val="left"/>
        <w:rPr>
          <w:rFonts w:ascii="黑体" w:eastAsia="黑体"/>
          <w:b/>
          <w:spacing w:val="20"/>
          <w:sz w:val="28"/>
          <w:szCs w:val="28"/>
        </w:rPr>
      </w:pPr>
      <w:r>
        <w:rPr>
          <w:rFonts w:ascii="黑体" w:eastAsia="黑体" w:hint="eastAsia"/>
          <w:b/>
          <w:spacing w:val="20"/>
          <w:sz w:val="28"/>
          <w:szCs w:val="28"/>
        </w:rPr>
        <w:t>新发布车型</w:t>
      </w:r>
    </w:p>
    <w:p w:rsidR="005C3BCF" w:rsidRDefault="005C79D0">
      <w:pPr>
        <w:numPr>
          <w:ilvl w:val="0"/>
          <w:numId w:val="28"/>
        </w:numPr>
        <w:ind w:firstLineChars="176" w:firstLine="424"/>
        <w:rPr>
          <w:rFonts w:ascii="黑体" w:eastAsia="黑体" w:cs="黑体"/>
          <w:b/>
          <w:bCs/>
          <w:sz w:val="24"/>
          <w:szCs w:val="24"/>
        </w:rPr>
      </w:pPr>
      <w:bookmarkStart w:id="6" w:name="_Hlk13244900"/>
      <w:r>
        <w:rPr>
          <w:rFonts w:ascii="黑体" w:eastAsia="黑体" w:cs="黑体" w:hint="eastAsia"/>
          <w:b/>
          <w:bCs/>
          <w:sz w:val="24"/>
          <w:szCs w:val="24"/>
        </w:rPr>
        <w:t>符合《关于进一步完善新能源汽车推广应用财政补贴政策的通知》（</w:t>
      </w:r>
      <w:proofErr w:type="gramStart"/>
      <w:r>
        <w:rPr>
          <w:rFonts w:ascii="黑体" w:eastAsia="黑体" w:cs="黑体" w:hint="eastAsia"/>
          <w:b/>
          <w:bCs/>
          <w:sz w:val="24"/>
          <w:szCs w:val="24"/>
        </w:rPr>
        <w:t>财建</w:t>
      </w:r>
      <w:proofErr w:type="gramEnd"/>
      <w:r>
        <w:rPr>
          <w:rFonts w:ascii="黑体" w:eastAsia="黑体" w:cs="黑体" w:hint="eastAsia"/>
          <w:b/>
          <w:bCs/>
          <w:sz w:val="24"/>
          <w:szCs w:val="24"/>
        </w:rPr>
        <w:t>[2019]138号）产品技术要求的新能源车型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2210"/>
        <w:gridCol w:w="920"/>
        <w:gridCol w:w="1030"/>
        <w:gridCol w:w="1717"/>
        <w:gridCol w:w="1767"/>
        <w:gridCol w:w="781"/>
      </w:tblGrid>
      <w:tr w:rsidR="005C3BCF">
        <w:trPr>
          <w:trHeight w:val="237"/>
          <w:tblHeader/>
          <w:jc w:val="center"/>
        </w:trPr>
        <w:tc>
          <w:tcPr>
            <w:tcW w:w="488" w:type="dxa"/>
            <w:shd w:val="clear" w:color="auto" w:fill="auto"/>
            <w:vAlign w:val="center"/>
          </w:tcPr>
          <w:bookmarkEnd w:id="6"/>
          <w:p w:rsidR="005C3BCF" w:rsidRDefault="005C79D0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5C3BCF" w:rsidRDefault="005C79D0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3BCF" w:rsidRDefault="005C79D0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5C3BCF" w:rsidRDefault="005C79D0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5C3BCF" w:rsidRDefault="005C79D0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C3BCF" w:rsidRDefault="005C79D0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C3BCF" w:rsidRDefault="005C79D0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C3BCF" w:rsidRDefault="005C79D0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CA5030XXYBEV22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CA5180XXYP62L5BEV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DFA5040XXYKBEV21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DFA5040XYZKBEV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东风商用车有限公司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DFH3310AEV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东风特种汽车有限公司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EQ6105CTBEV8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东风小康汽车有限公司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DXK5030XXYC3BEV9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神龙汽车有限公司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东风标致牌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DC6456KLBB16HEVA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BJ1045EVJA7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BJ4259EVPA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纯电动半挂牵引车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BJ5025XXYEV4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BJ5039XYZEV1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BJ5108XXYEV1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BJ6123EVCA-53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BJ6650EVCA-7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BJ6650EVCA-8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长城汽车股份有限公司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欧拉牌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CC7001ZM00CBEV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河北中兴汽车制造有限公司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田野牌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BQ5022XXYPBEV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JHC7002BEV44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JHC7002BEV45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JHC7002BEV46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JHC7002BEV63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丹东黄海汽车有限责任公司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黄海牌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DD6820BEV1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宝马(BMW)牌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BMW6462ADHEV(BMWX1)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宝马(BMW)牌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BMW7201FMHEV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宝马(BMW)牌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BMW7201GMHEV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上海申沃客车有限公司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SWB6109BEV39G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徐州徐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工汽车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48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徐工牌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XGA5086XXYBEV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JS6108GHBEV30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JS6851GHBEV25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YBL6829GHBEV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扬州亚星客车股份有限公司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YBL6829GHBEV1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大庆沃尔沃汽车制造有限公司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VCD7204E41PPHEV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大庆沃尔沃汽车制造有限公司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VCD7204E42PPHEV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大庆沃尔沃汽车制造有限公司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VCD7204E44ZPHEV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HQ7152PHEV16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JL7002BEV05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沃尔沃牌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VCC6474E41UPHEV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领克牌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MR6463PHEV10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HFF6650GEV33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安徽安凯汽车股份有限公司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55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安凯牌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HFF6855G03EV11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HFC4121P3EV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HFC5045XXYEV1-1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HFC5065XLCEV1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HFC5181XYKP3EV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翼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开启厢式车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福建新福达汽车工业有限公司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福达(FORTA)牌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FZ5030XXYBEV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江西大乘汽车有限公司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60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大乘汽车牌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JML7000BEV05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晶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马牌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JMV6660GRBEV2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一汽解放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青岛汽车有限公司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CA1030L2BEV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一汽解放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青岛汽车有限公司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CA1048P40L2BEVA84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一汽解放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青岛汽车有限公司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64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解放牌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CA5048CCYP40L2BEVA84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仓栅式运输车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ZK6105BEVG66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ZK6106BEVG3A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ZK6106BEVG4A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ZK6106BEVG5L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ZK6126BEVG5E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ZK6126BEVG5L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ZK6650BEVG29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ZK6815BEVG16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ZK6816BEVG1A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ZK6816BEVG2A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ZK6816BEVG3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ZK6816BEVG4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ZK6816BEVG5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ZK6816BEVG6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ZK6856BEVG3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ZK6856BEVG5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ZK6856BEVG6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ZN5031XXYV2YBEV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湖北三江航天万山特种车辆有限公司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78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万山牌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WS4250BEV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纯电动牵引车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湖北三江航天万山特种车辆有限公司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78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万山牌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WS5020BEVXXY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BYD5040XXYBEV4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BYD5070XLCBEV6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BYD5070XXYBEV6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BYD6490ST6HEV3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BYD6490ST6HEV4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BYD6490ST6HEV5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华菱之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星牌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HN4250H36C8BEV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纯电动牵引汽车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广汽乘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用车有限公司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30" w:type="dxa"/>
            <w:shd w:val="clear" w:color="auto" w:fill="auto"/>
          </w:tcPr>
          <w:p w:rsidR="00FB07AE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GAC6451CHEVA6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乘龙牌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LZ5071XLCL2AZBEV1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D2177" w:rsidTr="005D2177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D2177" w:rsidRDefault="005D2177" w:rsidP="005D2177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D2177" w:rsidRPr="005D2177" w:rsidRDefault="005D2177" w:rsidP="005D2177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shd w:val="clear" w:color="auto" w:fill="auto"/>
          </w:tcPr>
          <w:p w:rsidR="005D2177" w:rsidRPr="005D2177" w:rsidRDefault="005D2177" w:rsidP="005D217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30" w:type="dxa"/>
            <w:shd w:val="clear" w:color="auto" w:fill="auto"/>
          </w:tcPr>
          <w:p w:rsidR="005D2177" w:rsidRPr="005D2177" w:rsidRDefault="005D2177" w:rsidP="005D2177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庆铃牌(繁体)</w:t>
            </w:r>
          </w:p>
        </w:tc>
        <w:tc>
          <w:tcPr>
            <w:tcW w:w="1717" w:type="dxa"/>
            <w:shd w:val="clear" w:color="auto" w:fill="auto"/>
          </w:tcPr>
          <w:p w:rsidR="005D2177" w:rsidRPr="005D2177" w:rsidRDefault="005D2177" w:rsidP="005D2177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QL1040BEVENHW</w:t>
            </w:r>
          </w:p>
        </w:tc>
        <w:tc>
          <w:tcPr>
            <w:tcW w:w="1767" w:type="dxa"/>
            <w:shd w:val="clear" w:color="auto" w:fill="auto"/>
          </w:tcPr>
          <w:p w:rsidR="005D2177" w:rsidRPr="005D2177" w:rsidRDefault="005D2177" w:rsidP="005D2177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5D2177" w:rsidRDefault="005D2177" w:rsidP="005D217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D2177" w:rsidTr="005D2177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D2177" w:rsidRDefault="005D2177" w:rsidP="005D2177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D2177" w:rsidRPr="005D2177" w:rsidRDefault="005D2177" w:rsidP="005D2177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庆铃汽车股份有限公司</w:t>
            </w:r>
          </w:p>
        </w:tc>
        <w:tc>
          <w:tcPr>
            <w:tcW w:w="920" w:type="dxa"/>
            <w:shd w:val="clear" w:color="auto" w:fill="auto"/>
          </w:tcPr>
          <w:p w:rsidR="005D2177" w:rsidRPr="005D2177" w:rsidRDefault="005D2177" w:rsidP="005D217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95</w:t>
            </w:r>
          </w:p>
        </w:tc>
        <w:tc>
          <w:tcPr>
            <w:tcW w:w="1030" w:type="dxa"/>
            <w:shd w:val="clear" w:color="auto" w:fill="auto"/>
          </w:tcPr>
          <w:p w:rsidR="005D2177" w:rsidRPr="005D2177" w:rsidRDefault="005D2177" w:rsidP="005D2177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庆铃牌(繁体)</w:t>
            </w:r>
          </w:p>
        </w:tc>
        <w:tc>
          <w:tcPr>
            <w:tcW w:w="1717" w:type="dxa"/>
            <w:shd w:val="clear" w:color="auto" w:fill="auto"/>
          </w:tcPr>
          <w:p w:rsidR="005D2177" w:rsidRPr="005D2177" w:rsidRDefault="005D2177" w:rsidP="005D2177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QL5040XXYBEVENHW</w:t>
            </w:r>
          </w:p>
        </w:tc>
        <w:tc>
          <w:tcPr>
            <w:tcW w:w="1767" w:type="dxa"/>
            <w:shd w:val="clear" w:color="auto" w:fill="auto"/>
          </w:tcPr>
          <w:p w:rsidR="005D2177" w:rsidRPr="005D2177" w:rsidRDefault="005D2177" w:rsidP="005D2177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5D2177" w:rsidRDefault="005D2177" w:rsidP="005D217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SC6458FACBEV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SC6478AABBEV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重庆长安汽车股份有限公司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96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长安牌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SC7001AAABEV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D2177" w:rsidTr="005D2177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D2177" w:rsidRDefault="005D2177" w:rsidP="005D2177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D2177" w:rsidRPr="005D2177" w:rsidRDefault="005D2177" w:rsidP="005D2177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东风云南汽车有限公司</w:t>
            </w:r>
          </w:p>
        </w:tc>
        <w:tc>
          <w:tcPr>
            <w:tcW w:w="920" w:type="dxa"/>
            <w:shd w:val="clear" w:color="auto" w:fill="auto"/>
          </w:tcPr>
          <w:p w:rsidR="005D2177" w:rsidRPr="005D2177" w:rsidRDefault="005D2177" w:rsidP="005D217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104</w:t>
            </w:r>
          </w:p>
        </w:tc>
        <w:tc>
          <w:tcPr>
            <w:tcW w:w="1030" w:type="dxa"/>
            <w:shd w:val="clear" w:color="auto" w:fill="auto"/>
          </w:tcPr>
          <w:p w:rsidR="005D2177" w:rsidRPr="005D2177" w:rsidRDefault="005D2177" w:rsidP="005D2177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17" w:type="dxa"/>
            <w:shd w:val="clear" w:color="auto" w:fill="auto"/>
          </w:tcPr>
          <w:p w:rsidR="005D2177" w:rsidRPr="005D2177" w:rsidRDefault="005D2177" w:rsidP="005D2177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EQ6810GPBEV</w:t>
            </w:r>
          </w:p>
        </w:tc>
        <w:tc>
          <w:tcPr>
            <w:tcW w:w="1767" w:type="dxa"/>
            <w:shd w:val="clear" w:color="auto" w:fill="auto"/>
          </w:tcPr>
          <w:p w:rsidR="005D2177" w:rsidRPr="005D2177" w:rsidRDefault="005D2177" w:rsidP="005D2177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5D2177" w:rsidRDefault="005D2177" w:rsidP="005D217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SX1040BEV281L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陕西汽车集团有限责任公司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110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陕汽牌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SX5040XLCBEV281L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KLQ6106GAEVN3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KLQ6106GAEVN5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KLQ6856GAEVN3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XMQ6850AGBEVL22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XML5036XXYEVL06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XML6105JEVJ0CB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XML6805JEVJ0C7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XML6827JEVJ0C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LCK5035XYZEV6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LCK5048XYZEVH6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LCK6126EVGL1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LCK6180EVGDA1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铰接低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地板城市客车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LCK6669EVGD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LCK6806EVGA1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LCK6808EVQD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LCK6826EVG3A8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LCK6826EVG3L1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SLK6125UBEVP1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纯电动低地板城市客车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DNC3250BEVK1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DNC6120BEVG8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DNC6850BEVG4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江苏九龙汽车制造有限公司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大马牌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HKL6320BEV3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NJL6100EV22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NJL6129EV10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NJL6129EV9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NJL6851EV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NJL6902EV1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江苏卡威汽车工业集团股份有限公司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卡威牌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JNQ5039XXYBEV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江苏卡威汽车工业集团股份有限公司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144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卡威牌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JNQ6451BEV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华晨鑫源重庆汽车有限公司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146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鑫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源牌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JKC6451FXBEV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万向集团公司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150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万向牌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WXB6100GEV8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纯电动低入口城市客车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TEG6105BEV21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TEG6129BEV13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TEG6802BEV10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TEG6803BEV01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程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力汽车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集团股份有限公司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CL5090GSSBEV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程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力汽车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集团股份有限公司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153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程力牌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CL5180GSSBEV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纯电动洒水车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山东蓝诺汽车有限公司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吉海牌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JHN1032CGBEV3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山东蓝诺汽车有限公司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吉海牌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JHN5032CGXLCBEV3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CDK6116CBEV7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江西江铃集团新能源汽车有限公司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165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易至牌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JX7001ESKBEV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SXC5031XXYBEV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SXC5050TSLYTBEV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浙江合众新能源汽车有限公司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哪吒牌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THZ7001BEVS00B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NEQ7000BEVJ60B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奇瑞新能源汽车股份有限公司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174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NEQ7000BEVJ72G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河南速达电动汽车科技有限公司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178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速达牌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SDE7001BCGBEV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KMT6119HBEV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KMT6803GBEV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HQK6109UBEVB2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HQK6109USBEVU13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HQK6109USBEVU15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HQK6109USBEVZ11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HQK6109USBEVZ13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HQK6819UBEVL2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HQK6819UBEVU4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HQK6819UBEVU6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HQK6819UBEVZ5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HQK6819UBEVZ6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HQK6859UBEVL4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HQK6859UBEVL6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HQK6859UBEVU3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HQK6859UBEVU4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HQK6859UBEVU5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RPr="001D51BD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Pr="001D51BD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HQK6859UBEVU6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Pr="001D51BD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HQK6859UBEVU7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HQK6859UBEVZ5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HQK6859UBEVZ6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奇瑞万达贵州客车股份有限公司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184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万达牌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WD6815BEVG07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北京华林特装车有限公司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)31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华林牌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HLT5321ZXXEV</w:t>
            </w:r>
          </w:p>
        </w:tc>
        <w:tc>
          <w:tcPr>
            <w:tcW w:w="1767" w:type="dxa"/>
            <w:shd w:val="clear" w:color="auto" w:fill="auto"/>
          </w:tcPr>
          <w:p w:rsidR="004F0D8F" w:rsidRPr="00367852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D2177" w:rsidTr="005D2177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5D2177" w:rsidRDefault="005D2177" w:rsidP="005D2177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5D2177" w:rsidRPr="005D2177" w:rsidRDefault="005D2177" w:rsidP="005D2177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20" w:type="dxa"/>
            <w:shd w:val="clear" w:color="auto" w:fill="auto"/>
          </w:tcPr>
          <w:p w:rsidR="005D2177" w:rsidRPr="005D2177" w:rsidRDefault="005D2177" w:rsidP="005D217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(十)34</w:t>
            </w:r>
          </w:p>
        </w:tc>
        <w:tc>
          <w:tcPr>
            <w:tcW w:w="1030" w:type="dxa"/>
            <w:shd w:val="clear" w:color="auto" w:fill="auto"/>
          </w:tcPr>
          <w:p w:rsidR="005D2177" w:rsidRPr="005D2177" w:rsidRDefault="005D2177" w:rsidP="005D2177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717" w:type="dxa"/>
            <w:shd w:val="clear" w:color="auto" w:fill="auto"/>
          </w:tcPr>
          <w:p w:rsidR="005D2177" w:rsidRPr="005D2177" w:rsidRDefault="005D2177" w:rsidP="005D2177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CGJ5070GXEBEV</w:t>
            </w:r>
          </w:p>
        </w:tc>
        <w:tc>
          <w:tcPr>
            <w:tcW w:w="1767" w:type="dxa"/>
            <w:shd w:val="clear" w:color="auto" w:fill="auto"/>
          </w:tcPr>
          <w:p w:rsidR="005D2177" w:rsidRDefault="005D2177" w:rsidP="005D2177">
            <w:pPr>
              <w:widowControl/>
              <w:textAlignment w:val="bottom"/>
              <w:rPr>
                <w:rFonts w:ascii="Microsoft Sans Serif" w:hAnsi="Microsoft Sans Serif" w:cs="Microsoft Sans Serif"/>
                <w:color w:val="FF0000"/>
                <w:sz w:val="20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纯电动吸粪车</w:t>
            </w:r>
          </w:p>
        </w:tc>
        <w:tc>
          <w:tcPr>
            <w:tcW w:w="781" w:type="dxa"/>
            <w:shd w:val="clear" w:color="auto" w:fill="auto"/>
          </w:tcPr>
          <w:p w:rsidR="005D2177" w:rsidRDefault="005D2177" w:rsidP="005D217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(十)34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CGJ5180ZDJDFBEV</w:t>
            </w:r>
          </w:p>
        </w:tc>
        <w:tc>
          <w:tcPr>
            <w:tcW w:w="1767" w:type="dxa"/>
            <w:shd w:val="clear" w:color="auto" w:fill="auto"/>
          </w:tcPr>
          <w:p w:rsidR="004F0D8F" w:rsidRPr="00367852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纯电动压缩式对接垃圾车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航天晨光股份有限公司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(十)34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三力牌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CGJ5180ZXXDFBEV</w:t>
            </w:r>
          </w:p>
        </w:tc>
        <w:tc>
          <w:tcPr>
            <w:tcW w:w="1767" w:type="dxa"/>
            <w:shd w:val="clear" w:color="auto" w:fill="auto"/>
          </w:tcPr>
          <w:p w:rsidR="004F0D8F" w:rsidRPr="00367852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江苏奥新新能源汽车有限公司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(十)74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达福迪牌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JAX5036XXYBEVK01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江苏申龙汽车有限公司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(十)143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华西牌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KWD6109USBEVZ23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江苏申龙汽车有限公司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(十)143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华西牌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KWD6859USBEVZ1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浙江中车电车有限公司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(十一)17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中国中车牌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CSR6123GLEV3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杭州西湖比亚迪新能源汽车有限公司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(十一)51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XBE5250ZXXBEV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安徽爱瑞特新能源专用汽车股份有限公司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(十二)59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爱瑞特牌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ART5030TYHQ26BEV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纯电动路面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FLM5041TYHDGBEV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纯电动路面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FLM5180TSLNJBEV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FLM5180TXCNJBEV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纯电动吸尘车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FLM5180ZYSNJBEVK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纯电动压缩式垃圾车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FLM5250TDYDFBEV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纯电动多功能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抑尘车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福建龙马环卫装备股份有限公司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(十三)16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福龙马牌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FLM5320ZXXBYBEV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江西江铃汽车集团改装车股份有限公司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(十四)15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江铃牌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JX5032XXHMSBEV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救险车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CHD5100TSLQLBEV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纯电动扫路车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烟台海德专用汽车有限公司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(十五)20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海德牌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CHD5182ZXXSQBEV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纯电动车厢可卸式垃圾车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ZTQ5040ZZZE2Y28BEV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纯电动自装卸式垃圾车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宇通重工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(十六)30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YTZ5030TYHD0BEV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纯电动路面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养护车</w:t>
            </w:r>
            <w:proofErr w:type="gramEnd"/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(十六)37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SMQ5080GQXBEV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河南森源重工有限公司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(十六)37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森源牌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SMQ5081TXSBEV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郑州比克新能源汽车有限公司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(十六)96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光翼牌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BAK5020XXYBEV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湖北绿智精工科技有限公司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(十七)73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精工楚天牌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HJG5030GQXBEV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纯电动清洗车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广州穗景客车制造有限公司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(十九)33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广巴牌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GB6850EVCA01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(十九)67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XQX5310GJBBEV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纯电动混凝土搅拌运输车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(十九)67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XQX6600EVQ1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(十九)67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XQX6851EV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(二十一)14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CRC1030DC1-BEV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(二十一)14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CRC5020XXYFK2-BEV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纯电动封闭货车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重庆瑞驰汽车实业有限公司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(二十一)14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瑞驰牌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CRC5030XXYDC1-BEV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四川新筑通工汽车有限公司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(二十二)06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通工牌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TG6101GBEV3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29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103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1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FDE6101PBABEV02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5C3BCF" w:rsidRDefault="005C3BCF">
      <w:pPr>
        <w:ind w:left="426"/>
        <w:rPr>
          <w:rFonts w:ascii="黑体" w:eastAsia="黑体" w:cs="黑体"/>
          <w:b/>
          <w:bCs/>
          <w:sz w:val="24"/>
          <w:szCs w:val="24"/>
        </w:rPr>
      </w:pPr>
    </w:p>
    <w:p w:rsidR="005C3BCF" w:rsidRDefault="005C79D0">
      <w:pPr>
        <w:numPr>
          <w:ilvl w:val="0"/>
          <w:numId w:val="28"/>
        </w:numPr>
        <w:ind w:firstLineChars="176" w:firstLine="424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符合《关于调整完善新能源汽车推广应用财政补贴政策的通知》（</w:t>
      </w:r>
      <w:proofErr w:type="gramStart"/>
      <w:r>
        <w:rPr>
          <w:rFonts w:ascii="黑体" w:eastAsia="黑体" w:cs="黑体" w:hint="eastAsia"/>
          <w:b/>
          <w:bCs/>
          <w:sz w:val="24"/>
          <w:szCs w:val="24"/>
        </w:rPr>
        <w:t>财建</w:t>
      </w:r>
      <w:proofErr w:type="gramEnd"/>
      <w:r>
        <w:rPr>
          <w:rFonts w:ascii="黑体" w:eastAsia="黑体" w:cs="黑体" w:hint="eastAsia"/>
          <w:b/>
          <w:bCs/>
          <w:sz w:val="24"/>
          <w:szCs w:val="24"/>
        </w:rPr>
        <w:t>[2018]18号）产品技术要求的新能源车型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2210"/>
        <w:gridCol w:w="920"/>
        <w:gridCol w:w="1010"/>
        <w:gridCol w:w="1737"/>
        <w:gridCol w:w="1767"/>
        <w:gridCol w:w="781"/>
      </w:tblGrid>
      <w:tr w:rsidR="005C3BCF">
        <w:trPr>
          <w:tblHeader/>
          <w:jc w:val="center"/>
        </w:trPr>
        <w:tc>
          <w:tcPr>
            <w:tcW w:w="488" w:type="dxa"/>
            <w:vAlign w:val="center"/>
          </w:tcPr>
          <w:p w:rsidR="005C3BCF" w:rsidRDefault="005C79D0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210" w:type="dxa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5C3BCF" w:rsidRDefault="005C79D0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vAlign w:val="center"/>
          </w:tcPr>
          <w:p w:rsidR="005C3BCF" w:rsidRDefault="005C79D0">
            <w:pPr>
              <w:spacing w:line="240" w:lineRule="exact"/>
              <w:ind w:leftChars="-5" w:left="-10" w:rightChars="-14" w:right="-2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BJ6123SHEVCA-7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潍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柴(扬州)亚星新能源商用车有限公司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49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亚星牌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YBL5040XXYFCEV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ZK6126FCEVG3</w:t>
            </w:r>
          </w:p>
        </w:tc>
        <w:tc>
          <w:tcPr>
            <w:tcW w:w="1767" w:type="dxa"/>
            <w:shd w:val="clear" w:color="auto" w:fill="auto"/>
          </w:tcPr>
          <w:p w:rsidR="004F0D8F" w:rsidRPr="00367852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金龙联合汽车工业(苏州)有限公司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112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海格牌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KLQ6106GAFCEV2</w:t>
            </w:r>
          </w:p>
        </w:tc>
        <w:tc>
          <w:tcPr>
            <w:tcW w:w="1767" w:type="dxa"/>
            <w:shd w:val="clear" w:color="auto" w:fill="auto"/>
          </w:tcPr>
          <w:p w:rsidR="004F0D8F" w:rsidRPr="00367852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LCK5095XXYFCEVH9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LCK5095XXYFCEVH9C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LCK6105FCEVG1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LCK6105FCEVG2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LCK6120FCEVG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LCK6127CHEV6NGA1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插电式混合动力低入口城市客车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LCK6900FCEVG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LCK6900FCEVG1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LCK6900FCEVG2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LCK6900FCEVG4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中通客车控股股份有限公司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125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中通牌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LCK6900FCEVG5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SLK5090XBWEFCEVX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燃料电池保温车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NJL6100FCEV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南京金龙客车制造有限公司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142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NJL6113FCEV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CDK6110CFCEV</w:t>
            </w:r>
          </w:p>
        </w:tc>
        <w:tc>
          <w:tcPr>
            <w:tcW w:w="1767" w:type="dxa"/>
            <w:shd w:val="clear" w:color="auto" w:fill="auto"/>
          </w:tcPr>
          <w:p w:rsidR="004F0D8F" w:rsidRPr="00367852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上海万象汽车制造有限公司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168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SXC6121GFCEV</w:t>
            </w:r>
          </w:p>
        </w:tc>
        <w:tc>
          <w:tcPr>
            <w:tcW w:w="1767" w:type="dxa"/>
            <w:shd w:val="clear" w:color="auto" w:fill="auto"/>
          </w:tcPr>
          <w:p w:rsidR="004F0D8F" w:rsidRPr="00367852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燃料电池低入口城市客车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FSQ5080XXYFCEV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燃料电池厢式运输车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FSQ6110FCEVG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FSQ6110FCEVG1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FSQ6860FCEVG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FSQ6860FCEVG1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4"/>
                <w:kern w:val="0"/>
                <w:szCs w:val="21"/>
              </w:rPr>
              <w:t>佛山市飞驰汽车制造有限公司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177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飞驰牌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FSQ6860FCEVGS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HQK6109UNHEVL2</w:t>
            </w:r>
          </w:p>
        </w:tc>
        <w:tc>
          <w:tcPr>
            <w:tcW w:w="1767" w:type="dxa"/>
            <w:shd w:val="clear" w:color="auto" w:fill="auto"/>
          </w:tcPr>
          <w:p w:rsidR="004F0D8F" w:rsidRPr="00367852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HQK6109UNHEVZ1</w:t>
            </w:r>
          </w:p>
        </w:tc>
        <w:tc>
          <w:tcPr>
            <w:tcW w:w="1767" w:type="dxa"/>
            <w:shd w:val="clear" w:color="auto" w:fill="auto"/>
          </w:tcPr>
          <w:p w:rsidR="004F0D8F" w:rsidRPr="00367852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广州市环境卫生机械设备厂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(十九)06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广环牌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GH5080XTYFCEV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燃料电池密闭式桶装垃圾车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488" w:type="dxa"/>
          </w:tcPr>
          <w:p w:rsidR="004F0D8F" w:rsidRDefault="004F0D8F" w:rsidP="004F0D8F">
            <w:pPr>
              <w:numPr>
                <w:ilvl w:val="0"/>
                <w:numId w:val="30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21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FDE6850PBFCEV03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燃料电池城市客车</w:t>
            </w:r>
          </w:p>
        </w:tc>
        <w:tc>
          <w:tcPr>
            <w:tcW w:w="781" w:type="dxa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5C3BCF" w:rsidRDefault="005C3BCF">
      <w:pPr>
        <w:ind w:left="426"/>
        <w:rPr>
          <w:rFonts w:ascii="黑体" w:eastAsia="黑体" w:cs="黑体"/>
          <w:b/>
          <w:bCs/>
          <w:sz w:val="24"/>
          <w:szCs w:val="24"/>
        </w:rPr>
      </w:pPr>
    </w:p>
    <w:p w:rsidR="005C3BCF" w:rsidRDefault="005C79D0">
      <w:pPr>
        <w:numPr>
          <w:ilvl w:val="0"/>
          <w:numId w:val="28"/>
        </w:numPr>
        <w:ind w:firstLine="426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其他新能源车型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2180"/>
        <w:gridCol w:w="920"/>
        <w:gridCol w:w="1010"/>
        <w:gridCol w:w="1737"/>
        <w:gridCol w:w="1767"/>
        <w:gridCol w:w="781"/>
      </w:tblGrid>
      <w:tr w:rsidR="005C3BCF">
        <w:trPr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C3BCF" w:rsidRDefault="005C79D0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5C3BCF" w:rsidRDefault="005C79D0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ind w:leftChars="-5" w:left="-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汽-大众汽车有限公司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大众牌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FV7147FADCHEV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BJ1037EVMA1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纯电动多用途货车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宝马(BMW)牌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BMW6462ABHEV(BMWX1)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华晨宝马汽车有限公司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宝马(BMW)牌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BMW7201BMHEV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福建新福达汽车工业有限公司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58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福达(FORTA)牌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FZ6606UFBEV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江西江铃集团晶马汽车有限公司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62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晶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马牌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JMV5020TXFQC20/BEV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纯电动器材消防车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ZK6710BEV3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郑州日产汽车有限公司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72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ZN5030XGCU5PBEV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纯电动工程车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79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比亚迪牌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BYD5020XFZBEV1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纯电动福祉车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湖南江南汽车制造有限公司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84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众泰牌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JNJ6410EV1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SQJ7001SC1BEV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SQJ7001SC2BEV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SQJ7001SC3BEV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5D2177" w:rsidTr="005D2177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5D2177" w:rsidRDefault="005D2177" w:rsidP="005D2177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5D2177" w:rsidRPr="005D2177" w:rsidRDefault="005D2177" w:rsidP="005D2177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四川野马汽车股份有限公司</w:t>
            </w:r>
          </w:p>
        </w:tc>
        <w:tc>
          <w:tcPr>
            <w:tcW w:w="920" w:type="dxa"/>
            <w:shd w:val="clear" w:color="auto" w:fill="auto"/>
          </w:tcPr>
          <w:p w:rsidR="005D2177" w:rsidRPr="005D2177" w:rsidRDefault="005D2177" w:rsidP="005D2177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101</w:t>
            </w:r>
          </w:p>
        </w:tc>
        <w:tc>
          <w:tcPr>
            <w:tcW w:w="1010" w:type="dxa"/>
            <w:shd w:val="clear" w:color="auto" w:fill="auto"/>
          </w:tcPr>
          <w:p w:rsidR="005D2177" w:rsidRPr="005D2177" w:rsidRDefault="005D2177" w:rsidP="005D2177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野马牌</w:t>
            </w:r>
          </w:p>
        </w:tc>
        <w:tc>
          <w:tcPr>
            <w:tcW w:w="1737" w:type="dxa"/>
            <w:shd w:val="clear" w:color="auto" w:fill="auto"/>
          </w:tcPr>
          <w:p w:rsidR="005D2177" w:rsidRPr="005D2177" w:rsidRDefault="005D2177" w:rsidP="005D2177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SQJ7001SC4BEV</w:t>
            </w:r>
          </w:p>
        </w:tc>
        <w:tc>
          <w:tcPr>
            <w:tcW w:w="1767" w:type="dxa"/>
            <w:shd w:val="clear" w:color="auto" w:fill="auto"/>
          </w:tcPr>
          <w:p w:rsidR="005D2177" w:rsidRPr="005D2177" w:rsidRDefault="005D2177" w:rsidP="005D2177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5D2177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5D2177" w:rsidRDefault="005D2177" w:rsidP="005D2177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SQR7005BEVJ51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SQR7006BEVJ51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成都客车股份有限公司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162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蜀都牌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CDK6590CBEV1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东莞中汽宏远汽车有限公司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182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宏远牌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KMT6601GBEV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1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四川省客车制造有限责任公司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(二十二)09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峨嵋牌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EM6590BEVG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5C3BCF" w:rsidRDefault="005C3BCF">
      <w:pPr>
        <w:spacing w:line="360" w:lineRule="exact"/>
        <w:rPr>
          <w:rFonts w:ascii="仿宋_GB2312" w:eastAsia="仿宋_GB2312"/>
          <w:b/>
          <w:szCs w:val="21"/>
        </w:rPr>
      </w:pPr>
    </w:p>
    <w:p w:rsidR="005C3BCF" w:rsidRDefault="005C79D0">
      <w:pPr>
        <w:pStyle w:val="af7"/>
        <w:numPr>
          <w:ilvl w:val="0"/>
          <w:numId w:val="27"/>
        </w:numPr>
        <w:adjustRightInd w:val="0"/>
        <w:snapToGrid w:val="0"/>
        <w:spacing w:line="240" w:lineRule="atLeast"/>
        <w:ind w:firstLineChars="0"/>
        <w:jc w:val="left"/>
        <w:rPr>
          <w:rFonts w:ascii="黑体" w:eastAsia="黑体"/>
          <w:b/>
          <w:spacing w:val="20"/>
          <w:sz w:val="28"/>
          <w:szCs w:val="28"/>
        </w:rPr>
      </w:pPr>
      <w:r>
        <w:rPr>
          <w:rFonts w:ascii="黑体" w:eastAsia="黑体" w:hint="eastAsia"/>
          <w:b/>
          <w:spacing w:val="20"/>
          <w:sz w:val="28"/>
          <w:szCs w:val="28"/>
        </w:rPr>
        <w:t>变更扩展车型</w:t>
      </w:r>
    </w:p>
    <w:p w:rsidR="005C3BCF" w:rsidRDefault="005C79D0">
      <w:pPr>
        <w:numPr>
          <w:ilvl w:val="0"/>
          <w:numId w:val="32"/>
        </w:numPr>
        <w:ind w:firstLine="424"/>
        <w:rPr>
          <w:rFonts w:ascii="仿宋_GB2312" w:eastAsia="仿宋_GB2312"/>
          <w:bCs/>
          <w:szCs w:val="21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符合《关于进一步完善新能源汽车推广应用财政补贴政策的通知》（</w:t>
      </w:r>
      <w:proofErr w:type="gramStart"/>
      <w:r>
        <w:rPr>
          <w:rFonts w:ascii="黑体" w:eastAsia="黑体" w:cs="黑体" w:hint="eastAsia"/>
          <w:b/>
          <w:bCs/>
          <w:sz w:val="24"/>
          <w:szCs w:val="24"/>
        </w:rPr>
        <w:t>财建</w:t>
      </w:r>
      <w:proofErr w:type="gramEnd"/>
      <w:r>
        <w:rPr>
          <w:rFonts w:ascii="黑体" w:eastAsia="黑体" w:cs="黑体" w:hint="eastAsia"/>
          <w:b/>
          <w:bCs/>
          <w:sz w:val="24"/>
          <w:szCs w:val="24"/>
        </w:rPr>
        <w:t>[2019]138号）产品技术要求的新能源车型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2180"/>
        <w:gridCol w:w="920"/>
        <w:gridCol w:w="1010"/>
        <w:gridCol w:w="1737"/>
        <w:gridCol w:w="1767"/>
        <w:gridCol w:w="781"/>
      </w:tblGrid>
      <w:tr w:rsidR="005C3BCF">
        <w:trPr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C3BCF" w:rsidRDefault="005C79D0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5C3BCF" w:rsidRDefault="005C79D0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ind w:leftChars="-5" w:left="-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中国第一汽车集团有限公司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一汽牌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CA7003BEV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DFA5030XXYABEV7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DFA5030XXYABEV9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EQ5045XXYTBEV36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东风汽车集团有限公司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俊风牌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DFA7000A1F7BEV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BJ6123EVCA-47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BJ6127EVCA-6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JHC7002BEV51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JHC7002BEV55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367852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</w:pPr>
            <w:r w:rsidRPr="00367852">
              <w:rPr>
                <w:rFonts w:ascii="仿宋_GB2312" w:eastAsia="仿宋_GB2312" w:hAnsi="仿宋_GB2312" w:cs="仿宋_GB2312"/>
                <w:snapToGrid w:val="0"/>
                <w:spacing w:val="-26"/>
                <w:kern w:val="0"/>
                <w:szCs w:val="21"/>
              </w:rPr>
              <w:t>山西新能源汽车工业有限公司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25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JHC7002BEV60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浙江豪情汽车制造有限公司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帝豪牌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HQ7152PHEV14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MR6463PHEV01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浙江吉利汽车有限公司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52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吉利美日牌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MR6463PHEV05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插电式混合动力多用途乘用车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HFC5045XXYEV5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HFC5045XXYEV6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ZK6106BEVG3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郑州宇通客车股份有限公司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71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宇通牌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ZK6106BEVG5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安徽华菱汽车有限公司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81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华菱之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星牌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HN3312B36C2BEV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纯电动自卸汽车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广汽乘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用车(杭州)有限公司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10" w:type="dxa"/>
            <w:shd w:val="clear" w:color="auto" w:fill="auto"/>
          </w:tcPr>
          <w:p w:rsidR="00FB07AE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GAH7000BEVH0C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广汽乘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用车(杭州)有限公司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10" w:type="dxa"/>
            <w:shd w:val="clear" w:color="auto" w:fill="auto"/>
          </w:tcPr>
          <w:p w:rsidR="00FB07AE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GAH7000BEVH0D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广汽乘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用车有限公司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GAM6480BEVB0B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广汽乘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用车有限公司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10" w:type="dxa"/>
            <w:shd w:val="clear" w:color="auto" w:fill="auto"/>
          </w:tcPr>
          <w:p w:rsidR="00FB07AE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GAM6480BEVB0C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广汽乘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用车有限公司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10" w:type="dxa"/>
            <w:shd w:val="clear" w:color="auto" w:fill="auto"/>
          </w:tcPr>
          <w:p w:rsidR="00FB07AE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GAM7000BEVA0A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广汽乘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用车有限公司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10" w:type="dxa"/>
            <w:shd w:val="clear" w:color="auto" w:fill="auto"/>
          </w:tcPr>
          <w:p w:rsidR="00FB07AE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GAM7000BEVA0B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广汽乘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用车有限公司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89</w:t>
            </w:r>
          </w:p>
        </w:tc>
        <w:tc>
          <w:tcPr>
            <w:tcW w:w="1010" w:type="dxa"/>
            <w:shd w:val="clear" w:color="auto" w:fill="auto"/>
          </w:tcPr>
          <w:p w:rsidR="00FB07AE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传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祺</w:t>
            </w:r>
            <w:proofErr w:type="gramEnd"/>
          </w:p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</w:t>
            </w:r>
            <w:proofErr w:type="spell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Trumpchi</w:t>
            </w:r>
            <w:proofErr w:type="spell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)牌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GAM7000BEVA0G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东风柳州汽车有限公司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91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东风牌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LZ7003SLAEV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奇瑞商用车(安徽)有限公司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119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开瑞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SQR5043XXYBEVH16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XMQ6106AGBEVL29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XMQ6106AGBEVL30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XMQ6106AGBEVL31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XMQ6112AGBEVL1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XMQ6112AGBEVL3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XMQ6112AYBEVL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XMQ6112AYBEVL1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XMQ6112AYBEVL2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XMQ6112AYBEVL3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厦门金龙联合汽车工业有限公司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金龙牌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XMQ6127AGBEVL9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XML6105JEVY0C5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XML6125JEVJ0C3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厦门金龙旅行车有限公司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124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金旅牌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XML6855JEVS0C1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上海申龙客车有限公司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129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申龙牌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SLK6819UBEVL7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DNC5030XXYBEV05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DNC5030XYZBEVK1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吉利四川商用车有限公司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138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远程牌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DNC5037XYZBEVK1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纯电动邮政车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山东蓝诺汽车有限公司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吉海牌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JHN1032CGBEV1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山东蓝诺汽车有限公司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吉海牌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JHN1032CGBEV2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纯电动载货汽车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山东蓝诺汽车有限公司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吉海牌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JHN5032CGXLCBEV2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纯电动冷藏车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山东蓝诺汽车有限公司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吉海牌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JHN5032CGXSHBEV1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山东蓝诺汽车有限公司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160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吉海牌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JHN5032CGXSHBEV2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纯电动售货车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山东国金汽车制造有限公司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185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国金汽车牌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SGA6460BEV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纯电动多用途乘用车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聊城中通新能源汽车装备有限公司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(十五)70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东岳牌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ZTQ5181TXSE1J53BEV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纯电动洗扫车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深圳开沃汽车有限公司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(十九)67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开沃牌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XQX5310ZLJBEV1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纯电动自卸式垃圾车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3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云南五龙汽车有限公司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(二十四)03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长江牌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FDE6810PBABEV01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5C3BCF" w:rsidRDefault="005C3BCF">
      <w:pPr>
        <w:rPr>
          <w:rFonts w:ascii="仿宋_GB2312" w:eastAsia="仿宋_GB2312"/>
          <w:bCs/>
          <w:szCs w:val="21"/>
        </w:rPr>
      </w:pPr>
    </w:p>
    <w:p w:rsidR="005C3BCF" w:rsidRDefault="005C79D0">
      <w:pPr>
        <w:numPr>
          <w:ilvl w:val="0"/>
          <w:numId w:val="32"/>
        </w:numPr>
        <w:ind w:firstLine="424"/>
        <w:rPr>
          <w:rFonts w:ascii="仿宋_GB2312" w:eastAsia="仿宋_GB2312"/>
          <w:bCs/>
          <w:szCs w:val="21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符合《关于调整完善新能源汽车推广应用财政补贴政策的通知》（</w:t>
      </w:r>
      <w:proofErr w:type="gramStart"/>
      <w:r>
        <w:rPr>
          <w:rFonts w:ascii="黑体" w:eastAsia="黑体" w:cs="黑体" w:hint="eastAsia"/>
          <w:b/>
          <w:bCs/>
          <w:sz w:val="24"/>
          <w:szCs w:val="24"/>
        </w:rPr>
        <w:t>财建</w:t>
      </w:r>
      <w:proofErr w:type="gramEnd"/>
      <w:r>
        <w:rPr>
          <w:rFonts w:ascii="黑体" w:eastAsia="黑体" w:cs="黑体" w:hint="eastAsia"/>
          <w:b/>
          <w:bCs/>
          <w:sz w:val="24"/>
          <w:szCs w:val="24"/>
        </w:rPr>
        <w:t>[2018]18号）产品技术要求的新能源车型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2180"/>
        <w:gridCol w:w="920"/>
        <w:gridCol w:w="1010"/>
        <w:gridCol w:w="1737"/>
        <w:gridCol w:w="1767"/>
        <w:gridCol w:w="781"/>
      </w:tblGrid>
      <w:tr w:rsidR="005C3BCF">
        <w:trPr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C3BCF" w:rsidRDefault="005C79D0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5C3BCF" w:rsidRDefault="005C79D0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ind w:leftChars="-5" w:left="-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BJ6105CHEVCA-15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5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广西申龙汽车制造有限公司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183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紫</w:t>
            </w: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象</w:t>
            </w:r>
            <w:proofErr w:type="gramEnd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HQK6109USNHEVL3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8"/>
                <w:kern w:val="0"/>
                <w:szCs w:val="21"/>
              </w:rPr>
              <w:t>插电式混合动力城市客车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5C3BCF" w:rsidRDefault="005C3BCF">
      <w:pPr>
        <w:rPr>
          <w:rFonts w:ascii="仿宋_GB2312" w:eastAsia="仿宋_GB2312"/>
          <w:bCs/>
          <w:szCs w:val="21"/>
        </w:rPr>
      </w:pPr>
    </w:p>
    <w:p w:rsidR="005C3BCF" w:rsidRDefault="005C79D0">
      <w:pPr>
        <w:numPr>
          <w:ilvl w:val="0"/>
          <w:numId w:val="32"/>
        </w:numPr>
        <w:ind w:firstLine="424"/>
        <w:rPr>
          <w:rFonts w:ascii="黑体" w:eastAsia="黑体" w:cs="黑体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其他新能源车型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2180"/>
        <w:gridCol w:w="920"/>
        <w:gridCol w:w="1010"/>
        <w:gridCol w:w="1737"/>
        <w:gridCol w:w="1767"/>
        <w:gridCol w:w="781"/>
      </w:tblGrid>
      <w:tr w:rsidR="005C3BCF">
        <w:trPr>
          <w:tblHeader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5C3BCF" w:rsidRDefault="005C79D0">
            <w:pPr>
              <w:tabs>
                <w:tab w:val="left" w:pos="5820"/>
              </w:tabs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企业名称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《目录》</w:t>
            </w:r>
          </w:p>
          <w:p w:rsidR="005C3BCF" w:rsidRDefault="005C79D0">
            <w:pPr>
              <w:pStyle w:val="01"/>
              <w:autoSpaceDE/>
              <w:rPr>
                <w:rFonts w:hAnsi="Times New Roman"/>
                <w:spacing w:val="0"/>
              </w:rPr>
            </w:pPr>
            <w:r>
              <w:rPr>
                <w:rFonts w:hAnsi="Times New Roman" w:hint="eastAsia"/>
                <w:spacing w:val="0"/>
              </w:rPr>
              <w:t>序号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ind w:leftChars="-5" w:left="-1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商标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产品型号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产品名称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5C3BCF" w:rsidRDefault="005C79D0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北汽福田汽车股份有限公司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9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福田牌</w:t>
            </w:r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BJ6123EVCA-48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纯电动城市客车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  <w:tr w:rsidR="004F0D8F" w:rsidTr="004F0D8F">
        <w:trPr>
          <w:trHeight w:val="282"/>
          <w:jc w:val="center"/>
        </w:trPr>
        <w:tc>
          <w:tcPr>
            <w:tcW w:w="518" w:type="dxa"/>
            <w:shd w:val="clear" w:color="auto" w:fill="auto"/>
          </w:tcPr>
          <w:p w:rsidR="004F0D8F" w:rsidRDefault="004F0D8F" w:rsidP="004F0D8F">
            <w:pPr>
              <w:numPr>
                <w:ilvl w:val="0"/>
                <w:numId w:val="36"/>
              </w:numPr>
              <w:spacing w:line="240" w:lineRule="exact"/>
              <w:jc w:val="center"/>
              <w:rPr>
                <w:rFonts w:ascii="仿宋_GB2312" w:eastAsia="仿宋_GB2312"/>
                <w:snapToGrid w:val="0"/>
                <w:spacing w:val="-20"/>
                <w:kern w:val="0"/>
              </w:rPr>
            </w:pPr>
          </w:p>
        </w:tc>
        <w:tc>
          <w:tcPr>
            <w:tcW w:w="2180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11" w:right="23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安徽江淮汽车集团股份有限公司</w:t>
            </w:r>
          </w:p>
        </w:tc>
        <w:tc>
          <w:tcPr>
            <w:tcW w:w="920" w:type="dxa"/>
            <w:shd w:val="clear" w:color="auto" w:fill="auto"/>
          </w:tcPr>
          <w:p w:rsidR="004F0D8F" w:rsidRPr="004F0D8F" w:rsidRDefault="004F0D8F" w:rsidP="004F0D8F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56</w:t>
            </w:r>
          </w:p>
        </w:tc>
        <w:tc>
          <w:tcPr>
            <w:tcW w:w="1010" w:type="dxa"/>
            <w:shd w:val="clear" w:color="auto" w:fill="auto"/>
          </w:tcPr>
          <w:p w:rsidR="004F0D8F" w:rsidRPr="004F0D8F" w:rsidRDefault="004F0D8F" w:rsidP="004F0D8F">
            <w:pPr>
              <w:widowControl/>
              <w:ind w:leftChars="-5" w:left="-10" w:rightChars="-4" w:right="-8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proofErr w:type="gramStart"/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江淮牌</w:t>
            </w:r>
            <w:proofErr w:type="gramEnd"/>
          </w:p>
        </w:tc>
        <w:tc>
          <w:tcPr>
            <w:tcW w:w="1737" w:type="dxa"/>
            <w:shd w:val="clear" w:color="auto" w:fill="auto"/>
          </w:tcPr>
          <w:p w:rsidR="004F0D8F" w:rsidRPr="004F0D8F" w:rsidRDefault="004F0D8F" w:rsidP="004F0D8F">
            <w:pPr>
              <w:widowControl/>
              <w:ind w:rightChars="2" w:right="4"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HFC5037XXYD1EV3</w:t>
            </w:r>
          </w:p>
        </w:tc>
        <w:tc>
          <w:tcPr>
            <w:tcW w:w="1767" w:type="dxa"/>
            <w:shd w:val="clear" w:color="auto" w:fill="auto"/>
          </w:tcPr>
          <w:p w:rsidR="004F0D8F" w:rsidRPr="004F0D8F" w:rsidRDefault="004F0D8F" w:rsidP="004F0D8F">
            <w:pPr>
              <w:widowControl/>
              <w:textAlignment w:val="bottom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</w:pPr>
            <w:r w:rsidRPr="004F0D8F"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</w:rPr>
              <w:t>纯电动厢式运输车</w:t>
            </w:r>
          </w:p>
        </w:tc>
        <w:tc>
          <w:tcPr>
            <w:tcW w:w="781" w:type="dxa"/>
            <w:shd w:val="clear" w:color="auto" w:fill="auto"/>
          </w:tcPr>
          <w:p w:rsidR="004F0D8F" w:rsidRDefault="004F0D8F" w:rsidP="004F0D8F">
            <w:pPr>
              <w:jc w:val="center"/>
              <w:rPr>
                <w:rFonts w:ascii="仿宋_GB2312" w:eastAsia="仿宋_GB2312" w:hAnsi="仿宋_GB2312" w:cs="仿宋_GB2312"/>
                <w:snapToGrid w:val="0"/>
                <w:spacing w:val="-23"/>
                <w:kern w:val="0"/>
                <w:szCs w:val="21"/>
                <w:lang w:bidi="ar"/>
              </w:rPr>
            </w:pPr>
          </w:p>
        </w:tc>
      </w:tr>
    </w:tbl>
    <w:p w:rsidR="005C3BCF" w:rsidRDefault="005C3BCF">
      <w:pPr>
        <w:rPr>
          <w:rFonts w:ascii="仿宋_GB2312" w:eastAsia="仿宋_GB2312"/>
          <w:bCs/>
          <w:szCs w:val="21"/>
        </w:rPr>
      </w:pPr>
    </w:p>
    <w:p w:rsidR="005C3BCF" w:rsidRDefault="005C3BCF">
      <w:pPr>
        <w:rPr>
          <w:rFonts w:ascii="仿宋_GB2312" w:eastAsia="仿宋_GB2312"/>
          <w:bCs/>
          <w:szCs w:val="21"/>
        </w:rPr>
      </w:pPr>
    </w:p>
    <w:p w:rsidR="005C3BCF" w:rsidRDefault="005C3BCF">
      <w:pPr>
        <w:rPr>
          <w:rFonts w:ascii="仿宋_GB2312" w:eastAsia="仿宋_GB2312"/>
          <w:bCs/>
          <w:szCs w:val="21"/>
        </w:rPr>
      </w:pPr>
    </w:p>
    <w:p w:rsidR="005C3BCF" w:rsidRDefault="005C3BCF">
      <w:pPr>
        <w:rPr>
          <w:rFonts w:ascii="仿宋_GB2312" w:eastAsia="仿宋_GB2312"/>
          <w:bCs/>
          <w:szCs w:val="21"/>
        </w:rPr>
        <w:sectPr w:rsidR="005C3BCF">
          <w:footerReference w:type="default" r:id="rId16"/>
          <w:type w:val="continuous"/>
          <w:pgSz w:w="11906" w:h="16838"/>
          <w:pgMar w:top="2155" w:right="1588" w:bottom="1588" w:left="1588" w:header="851" w:footer="992" w:gutter="0"/>
          <w:cols w:space="720"/>
          <w:docGrid w:type="lines" w:linePitch="312"/>
        </w:sectPr>
      </w:pPr>
    </w:p>
    <w:p w:rsidR="005C3BCF" w:rsidRDefault="005C79D0">
      <w:pPr>
        <w:spacing w:line="360" w:lineRule="exact"/>
        <w:ind w:firstLineChars="200" w:firstLine="562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说明：除特殊说明外，已核准更改产品技术参数、注册商标、企业名称、注册及生产地址的企业，允许其所生产的相应产品在核准更改后</w:t>
      </w:r>
      <w:r>
        <w:rPr>
          <w:rFonts w:ascii="仿宋_GB2312" w:eastAsia="仿宋_GB2312" w:hint="eastAsia"/>
          <w:b/>
          <w:sz w:val="28"/>
        </w:rPr>
        <w:lastRenderedPageBreak/>
        <w:t>6个月内按照原《公告》内技术参数生产、销售。</w:t>
      </w:r>
    </w:p>
    <w:sectPr w:rsidR="005C3BCF">
      <w:type w:val="continuous"/>
      <w:pgSz w:w="11906" w:h="16838"/>
      <w:pgMar w:top="2155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7BF" w:rsidRDefault="008927BF">
      <w:r>
        <w:separator/>
      </w:r>
    </w:p>
  </w:endnote>
  <w:endnote w:type="continuationSeparator" w:id="0">
    <w:p w:rsidR="008927BF" w:rsidRDefault="0089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BF" w:rsidRDefault="008927B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927BF" w:rsidRDefault="008927BF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70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10.55pt;height:12.05pt;z-index:25165516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" filled="f" stroked="f">
              <v:textbox style="mso-fit-shape-to-text:t" inset="0,0,0,0">
                <w:txbxContent>
                  <w:p w:rsidR="008927BF" w:rsidRDefault="008927BF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70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BF" w:rsidRDefault="008927B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927BF" w:rsidRDefault="008927BF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82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10.55pt;height:12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Hlingq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8927BF" w:rsidRDefault="008927BF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82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BF" w:rsidRDefault="008927B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3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927BF" w:rsidRDefault="008927BF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82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10.55pt;height:12.05pt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KKNNnm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8927BF" w:rsidRDefault="008927BF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82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BF" w:rsidRDefault="008927B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927BF" w:rsidRDefault="008927BF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93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10.55pt;height:12.05pt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" filled="f" stroked="f">
              <v:textbox style="mso-fit-shape-to-text:t" inset="0,0,0,0">
                <w:txbxContent>
                  <w:p w:rsidR="008927BF" w:rsidRDefault="008927BF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93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BF" w:rsidRDefault="008927B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912B680" wp14:editId="4DF0145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9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927BF" w:rsidRDefault="008927BF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82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12B68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0;width:10.55pt;height:12.05pt;z-index:25167052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" filled="f" stroked="f">
              <v:textbox style="mso-fit-shape-to-text:t" inset="0,0,0,0">
                <w:txbxContent>
                  <w:p w:rsidR="008927BF" w:rsidRDefault="008927BF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82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BF" w:rsidRDefault="008927B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6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927BF" w:rsidRDefault="008927BF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70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0;width:10.55pt;height:12.0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" filled="f" stroked="f">
              <v:textbox style="mso-fit-shape-to-text:t" inset="0,0,0,0">
                <w:txbxContent>
                  <w:p w:rsidR="008927BF" w:rsidRDefault="008927BF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70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BF" w:rsidRDefault="008927B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7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927BF" w:rsidRDefault="008927BF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93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10.55pt;height:12.0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" filled="f" stroked="f">
              <v:textbox style="mso-fit-shape-to-text:t" inset="0,0,0,0">
                <w:txbxContent>
                  <w:p w:rsidR="008927BF" w:rsidRDefault="008927BF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93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7BF" w:rsidRDefault="008927B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8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8927BF" w:rsidRDefault="008927BF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Cs w:val="21"/>
                            </w:rPr>
                          </w:pP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93</w:t>
                          </w:r>
                          <w:r>
                            <w:rPr>
                              <w:rFonts w:eastAsia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0;width:10.55pt;height:12.05pt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" filled="f" stroked="f">
              <v:textbox style="mso-fit-shape-to-text:t" inset="0,0,0,0">
                <w:txbxContent>
                  <w:p w:rsidR="008927BF" w:rsidRDefault="008927BF">
                    <w:pPr>
                      <w:snapToGrid w:val="0"/>
                      <w:rPr>
                        <w:rFonts w:ascii="仿宋_GB2312" w:eastAsia="仿宋_GB2312" w:hAnsi="仿宋_GB2312" w:cs="仿宋_GB2312"/>
                        <w:szCs w:val="21"/>
                      </w:rPr>
                    </w:pP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separate"/>
                    </w:r>
                    <w:r>
                      <w:t>93</w:t>
                    </w:r>
                    <w:r>
                      <w:rPr>
                        <w:rFonts w:eastAsia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7BF" w:rsidRDefault="008927BF">
      <w:r>
        <w:separator/>
      </w:r>
    </w:p>
  </w:footnote>
  <w:footnote w:type="continuationSeparator" w:id="0">
    <w:p w:rsidR="008927BF" w:rsidRDefault="00892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1BD3313"/>
    <w:multiLevelType w:val="multilevel"/>
    <w:tmpl w:val="D1BD3313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2" w15:restartNumberingAfterBreak="0">
    <w:nsid w:val="0000000B"/>
    <w:multiLevelType w:val="singleLevel"/>
    <w:tmpl w:val="0000000B"/>
    <w:lvl w:ilvl="0">
      <w:start w:val="2"/>
      <w:numFmt w:val="chineseCounting"/>
      <w:suff w:val="nothing"/>
      <w:lvlText w:val="%1、"/>
      <w:lvlJc w:val="left"/>
    </w:lvl>
  </w:abstractNum>
  <w:abstractNum w:abstractNumId="3" w15:restartNumberingAfterBreak="0">
    <w:nsid w:val="00000014"/>
    <w:multiLevelType w:val="multilevel"/>
    <w:tmpl w:val="00000014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00000018"/>
    <w:multiLevelType w:val="singleLevel"/>
    <w:tmpl w:val="00000018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00000019"/>
    <w:multiLevelType w:val="singleLevel"/>
    <w:tmpl w:val="00000019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6" w15:restartNumberingAfterBreak="0">
    <w:nsid w:val="00CEBC98"/>
    <w:multiLevelType w:val="multilevel"/>
    <w:tmpl w:val="00CEBC98"/>
    <w:lvl w:ilvl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7" w15:restartNumberingAfterBreak="0">
    <w:nsid w:val="01AC5C1E"/>
    <w:multiLevelType w:val="singleLevel"/>
    <w:tmpl w:val="39C155E4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02FF1808"/>
    <w:multiLevelType w:val="singleLevel"/>
    <w:tmpl w:val="02FF1808"/>
    <w:lvl w:ilvl="0">
      <w:start w:val="1"/>
      <w:numFmt w:val="decimal"/>
      <w:suff w:val="nothing"/>
      <w:lvlText w:val="%1."/>
      <w:lvlJc w:val="left"/>
    </w:lvl>
  </w:abstractNum>
  <w:abstractNum w:abstractNumId="9" w15:restartNumberingAfterBreak="0">
    <w:nsid w:val="0D011D36"/>
    <w:multiLevelType w:val="singleLevel"/>
    <w:tmpl w:val="613F7CEA"/>
    <w:lvl w:ilvl="0">
      <w:start w:val="1"/>
      <w:numFmt w:val="decimal"/>
      <w:suff w:val="nothing"/>
      <w:lvlText w:val="%1."/>
      <w:lvlJc w:val="left"/>
      <w:rPr>
        <w:b/>
        <w:bCs/>
      </w:rPr>
    </w:lvl>
  </w:abstractNum>
  <w:abstractNum w:abstractNumId="10" w15:restartNumberingAfterBreak="0">
    <w:nsid w:val="0D4B2194"/>
    <w:multiLevelType w:val="multilevel"/>
    <w:tmpl w:val="0D4B2194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" w15:restartNumberingAfterBreak="0">
    <w:nsid w:val="0FFB4866"/>
    <w:multiLevelType w:val="singleLevel"/>
    <w:tmpl w:val="58AE9439"/>
    <w:lvl w:ilvl="0">
      <w:start w:val="1"/>
      <w:numFmt w:val="chineseCounting"/>
      <w:suff w:val="nothing"/>
      <w:lvlText w:val="(%1)"/>
      <w:lvlJc w:val="left"/>
    </w:lvl>
  </w:abstractNum>
  <w:abstractNum w:abstractNumId="12" w15:restartNumberingAfterBreak="0">
    <w:nsid w:val="10AC46EC"/>
    <w:multiLevelType w:val="multilevel"/>
    <w:tmpl w:val="10AC46EC"/>
    <w:lvl w:ilvl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13747BCD"/>
    <w:multiLevelType w:val="singleLevel"/>
    <w:tmpl w:val="13747BCD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14" w15:restartNumberingAfterBreak="0">
    <w:nsid w:val="16451893"/>
    <w:multiLevelType w:val="singleLevel"/>
    <w:tmpl w:val="58AE9439"/>
    <w:lvl w:ilvl="0">
      <w:start w:val="1"/>
      <w:numFmt w:val="chineseCounting"/>
      <w:suff w:val="nothing"/>
      <w:lvlText w:val="(%1)"/>
      <w:lvlJc w:val="left"/>
    </w:lvl>
  </w:abstractNum>
  <w:abstractNum w:abstractNumId="15" w15:restartNumberingAfterBreak="0">
    <w:nsid w:val="18813197"/>
    <w:multiLevelType w:val="singleLevel"/>
    <w:tmpl w:val="18813197"/>
    <w:lvl w:ilvl="0">
      <w:start w:val="2"/>
      <w:numFmt w:val="chineseCounting"/>
      <w:suff w:val="nothing"/>
      <w:lvlText w:val="%1、"/>
      <w:lvlJc w:val="left"/>
    </w:lvl>
  </w:abstractNum>
  <w:abstractNum w:abstractNumId="16" w15:restartNumberingAfterBreak="0">
    <w:nsid w:val="1AD4782F"/>
    <w:multiLevelType w:val="singleLevel"/>
    <w:tmpl w:val="1AD4782F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17" w15:restartNumberingAfterBreak="0">
    <w:nsid w:val="232D1E22"/>
    <w:multiLevelType w:val="singleLevel"/>
    <w:tmpl w:val="39C155E4"/>
    <w:lvl w:ilvl="0">
      <w:start w:val="1"/>
      <w:numFmt w:val="decimal"/>
      <w:suff w:val="nothing"/>
      <w:lvlText w:val="%1."/>
      <w:lvlJc w:val="left"/>
    </w:lvl>
  </w:abstractNum>
  <w:abstractNum w:abstractNumId="18" w15:restartNumberingAfterBreak="0">
    <w:nsid w:val="236C1F43"/>
    <w:multiLevelType w:val="multilevel"/>
    <w:tmpl w:val="236C1F43"/>
    <w:lvl w:ilvl="0">
      <w:start w:val="1"/>
      <w:numFmt w:val="japaneseCounting"/>
      <w:lvlText w:val="%1、"/>
      <w:lvlJc w:val="left"/>
      <w:pPr>
        <w:ind w:left="1458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8" w:hanging="420"/>
      </w:pPr>
    </w:lvl>
    <w:lvl w:ilvl="2">
      <w:start w:val="1"/>
      <w:numFmt w:val="lowerRoman"/>
      <w:lvlText w:val="%3."/>
      <w:lvlJc w:val="right"/>
      <w:pPr>
        <w:ind w:left="1968" w:hanging="420"/>
      </w:pPr>
    </w:lvl>
    <w:lvl w:ilvl="3">
      <w:start w:val="1"/>
      <w:numFmt w:val="decimal"/>
      <w:lvlText w:val="%4."/>
      <w:lvlJc w:val="left"/>
      <w:pPr>
        <w:ind w:left="2388" w:hanging="420"/>
      </w:pPr>
    </w:lvl>
    <w:lvl w:ilvl="4">
      <w:start w:val="1"/>
      <w:numFmt w:val="lowerLetter"/>
      <w:lvlText w:val="%5)"/>
      <w:lvlJc w:val="left"/>
      <w:pPr>
        <w:ind w:left="2808" w:hanging="420"/>
      </w:pPr>
    </w:lvl>
    <w:lvl w:ilvl="5">
      <w:start w:val="1"/>
      <w:numFmt w:val="lowerRoman"/>
      <w:lvlText w:val="%6."/>
      <w:lvlJc w:val="right"/>
      <w:pPr>
        <w:ind w:left="3228" w:hanging="420"/>
      </w:pPr>
    </w:lvl>
    <w:lvl w:ilvl="6">
      <w:start w:val="1"/>
      <w:numFmt w:val="decimal"/>
      <w:lvlText w:val="%7."/>
      <w:lvlJc w:val="left"/>
      <w:pPr>
        <w:ind w:left="3648" w:hanging="420"/>
      </w:pPr>
    </w:lvl>
    <w:lvl w:ilvl="7">
      <w:start w:val="1"/>
      <w:numFmt w:val="lowerLetter"/>
      <w:lvlText w:val="%8)"/>
      <w:lvlJc w:val="left"/>
      <w:pPr>
        <w:ind w:left="4068" w:hanging="420"/>
      </w:pPr>
    </w:lvl>
    <w:lvl w:ilvl="8">
      <w:start w:val="1"/>
      <w:numFmt w:val="lowerRoman"/>
      <w:lvlText w:val="%9."/>
      <w:lvlJc w:val="right"/>
      <w:pPr>
        <w:ind w:left="4488" w:hanging="420"/>
      </w:pPr>
    </w:lvl>
  </w:abstractNum>
  <w:abstractNum w:abstractNumId="19" w15:restartNumberingAfterBreak="0">
    <w:nsid w:val="24EB1012"/>
    <w:multiLevelType w:val="multilevel"/>
    <w:tmpl w:val="24EB1012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 w15:restartNumberingAfterBreak="0">
    <w:nsid w:val="30266054"/>
    <w:multiLevelType w:val="multilevel"/>
    <w:tmpl w:val="30266054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15E1374"/>
    <w:multiLevelType w:val="multilevel"/>
    <w:tmpl w:val="315E1374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2" w15:restartNumberingAfterBreak="0">
    <w:nsid w:val="327E5565"/>
    <w:multiLevelType w:val="multilevel"/>
    <w:tmpl w:val="414656B7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3" w15:restartNumberingAfterBreak="0">
    <w:nsid w:val="34E45D99"/>
    <w:multiLevelType w:val="singleLevel"/>
    <w:tmpl w:val="34E45D99"/>
    <w:lvl w:ilvl="0">
      <w:start w:val="1"/>
      <w:numFmt w:val="decimal"/>
      <w:suff w:val="nothing"/>
      <w:lvlText w:val="%1."/>
      <w:lvlJc w:val="left"/>
    </w:lvl>
  </w:abstractNum>
  <w:abstractNum w:abstractNumId="24" w15:restartNumberingAfterBreak="0">
    <w:nsid w:val="38CA668A"/>
    <w:multiLevelType w:val="multilevel"/>
    <w:tmpl w:val="38CA668A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5" w15:restartNumberingAfterBreak="0">
    <w:nsid w:val="39C155E4"/>
    <w:multiLevelType w:val="singleLevel"/>
    <w:tmpl w:val="39C155E4"/>
    <w:lvl w:ilvl="0">
      <w:start w:val="1"/>
      <w:numFmt w:val="decimal"/>
      <w:suff w:val="nothing"/>
      <w:lvlText w:val="%1."/>
      <w:lvlJc w:val="left"/>
    </w:lvl>
  </w:abstractNum>
  <w:abstractNum w:abstractNumId="26" w15:restartNumberingAfterBreak="0">
    <w:nsid w:val="39D14302"/>
    <w:multiLevelType w:val="multilevel"/>
    <w:tmpl w:val="39D14302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7" w15:restartNumberingAfterBreak="0">
    <w:nsid w:val="3DF7702A"/>
    <w:multiLevelType w:val="singleLevel"/>
    <w:tmpl w:val="3DF7702A"/>
    <w:lvl w:ilvl="0">
      <w:start w:val="1"/>
      <w:numFmt w:val="chineseCounting"/>
      <w:suff w:val="nothing"/>
      <w:lvlText w:val="(%1)"/>
      <w:lvlJc w:val="left"/>
    </w:lvl>
  </w:abstractNum>
  <w:abstractNum w:abstractNumId="28" w15:restartNumberingAfterBreak="0">
    <w:nsid w:val="414656B7"/>
    <w:multiLevelType w:val="multilevel"/>
    <w:tmpl w:val="414656B7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9" w15:restartNumberingAfterBreak="0">
    <w:nsid w:val="4A6D6FA0"/>
    <w:multiLevelType w:val="multilevel"/>
    <w:tmpl w:val="4A6D6FA0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0" w15:restartNumberingAfterBreak="0">
    <w:nsid w:val="4B891BE3"/>
    <w:multiLevelType w:val="multilevel"/>
    <w:tmpl w:val="4B891BE3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1" w15:restartNumberingAfterBreak="0">
    <w:nsid w:val="51225316"/>
    <w:multiLevelType w:val="singleLevel"/>
    <w:tmpl w:val="51225316"/>
    <w:lvl w:ilvl="0">
      <w:start w:val="1"/>
      <w:numFmt w:val="chineseCounting"/>
      <w:suff w:val="nothing"/>
      <w:lvlText w:val="(%1)"/>
      <w:lvlJc w:val="left"/>
    </w:lvl>
  </w:abstractNum>
  <w:abstractNum w:abstractNumId="32" w15:restartNumberingAfterBreak="0">
    <w:nsid w:val="54A07977"/>
    <w:multiLevelType w:val="singleLevel"/>
    <w:tmpl w:val="54A0797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3" w15:restartNumberingAfterBreak="0">
    <w:nsid w:val="5581765A"/>
    <w:multiLevelType w:val="singleLevel"/>
    <w:tmpl w:val="5581765A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34" w15:restartNumberingAfterBreak="0">
    <w:nsid w:val="55905FAA"/>
    <w:multiLevelType w:val="multilevel"/>
    <w:tmpl w:val="55905FAA"/>
    <w:lvl w:ilvl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 w15:restartNumberingAfterBreak="0">
    <w:nsid w:val="58AE9439"/>
    <w:multiLevelType w:val="singleLevel"/>
    <w:tmpl w:val="58AE9439"/>
    <w:lvl w:ilvl="0">
      <w:start w:val="1"/>
      <w:numFmt w:val="chineseCounting"/>
      <w:suff w:val="nothing"/>
      <w:lvlText w:val="(%1)"/>
      <w:lvlJc w:val="left"/>
    </w:lvl>
  </w:abstractNum>
  <w:abstractNum w:abstractNumId="36" w15:restartNumberingAfterBreak="0">
    <w:nsid w:val="5AC92975"/>
    <w:multiLevelType w:val="multilevel"/>
    <w:tmpl w:val="5AC92975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7" w15:restartNumberingAfterBreak="0">
    <w:nsid w:val="613F7CEA"/>
    <w:multiLevelType w:val="singleLevel"/>
    <w:tmpl w:val="613F7CEA"/>
    <w:lvl w:ilvl="0">
      <w:start w:val="1"/>
      <w:numFmt w:val="decimal"/>
      <w:suff w:val="nothing"/>
      <w:lvlText w:val="%1."/>
      <w:lvlJc w:val="left"/>
      <w:rPr>
        <w:b/>
        <w:bCs/>
      </w:rPr>
    </w:lvl>
  </w:abstractNum>
  <w:abstractNum w:abstractNumId="38" w15:restartNumberingAfterBreak="0">
    <w:nsid w:val="7071799E"/>
    <w:multiLevelType w:val="multilevel"/>
    <w:tmpl w:val="7071799E"/>
    <w:lvl w:ilvl="0">
      <w:start w:val="1"/>
      <w:numFmt w:val="decimal"/>
      <w:lvlText w:val="%1"/>
      <w:lvlJc w:val="center"/>
      <w:pPr>
        <w:tabs>
          <w:tab w:val="left" w:pos="646"/>
        </w:tabs>
        <w:ind w:left="420" w:hanging="132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 w15:restartNumberingAfterBreak="0">
    <w:nsid w:val="795F13E0"/>
    <w:multiLevelType w:val="multilevel"/>
    <w:tmpl w:val="795F13E0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0" w15:restartNumberingAfterBreak="0">
    <w:nsid w:val="79602086"/>
    <w:multiLevelType w:val="multilevel"/>
    <w:tmpl w:val="79602086"/>
    <w:lvl w:ilvl="0">
      <w:start w:val="1"/>
      <w:numFmt w:val="decimal"/>
      <w:lvlText w:val="%1"/>
      <w:lvlJc w:val="center"/>
      <w:pPr>
        <w:tabs>
          <w:tab w:val="left" w:pos="799"/>
        </w:tabs>
        <w:ind w:left="799" w:hanging="57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1" w15:restartNumberingAfterBreak="0">
    <w:nsid w:val="7C4375EA"/>
    <w:multiLevelType w:val="multilevel"/>
    <w:tmpl w:val="7C4375EA"/>
    <w:lvl w:ilvl="0">
      <w:start w:val="1"/>
      <w:numFmt w:val="japaneseCounting"/>
      <w:lvlText w:val="%1、"/>
      <w:lvlJc w:val="left"/>
      <w:pPr>
        <w:ind w:left="114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30" w:hanging="420"/>
      </w:pPr>
    </w:lvl>
    <w:lvl w:ilvl="2">
      <w:start w:val="1"/>
      <w:numFmt w:val="lowerRoman"/>
      <w:lvlText w:val="%3."/>
      <w:lvlJc w:val="right"/>
      <w:pPr>
        <w:ind w:left="1650" w:hanging="420"/>
      </w:pPr>
    </w:lvl>
    <w:lvl w:ilvl="3">
      <w:start w:val="1"/>
      <w:numFmt w:val="decimal"/>
      <w:lvlText w:val="%4."/>
      <w:lvlJc w:val="left"/>
      <w:pPr>
        <w:ind w:left="2070" w:hanging="420"/>
      </w:pPr>
    </w:lvl>
    <w:lvl w:ilvl="4">
      <w:start w:val="1"/>
      <w:numFmt w:val="lowerLetter"/>
      <w:lvlText w:val="%5)"/>
      <w:lvlJc w:val="left"/>
      <w:pPr>
        <w:ind w:left="2490" w:hanging="420"/>
      </w:pPr>
    </w:lvl>
    <w:lvl w:ilvl="5">
      <w:start w:val="1"/>
      <w:numFmt w:val="lowerRoman"/>
      <w:lvlText w:val="%6."/>
      <w:lvlJc w:val="right"/>
      <w:pPr>
        <w:ind w:left="2910" w:hanging="420"/>
      </w:pPr>
    </w:lvl>
    <w:lvl w:ilvl="6">
      <w:start w:val="1"/>
      <w:numFmt w:val="decimal"/>
      <w:lvlText w:val="%7."/>
      <w:lvlJc w:val="left"/>
      <w:pPr>
        <w:ind w:left="3330" w:hanging="420"/>
      </w:pPr>
    </w:lvl>
    <w:lvl w:ilvl="7">
      <w:start w:val="1"/>
      <w:numFmt w:val="lowerLetter"/>
      <w:lvlText w:val="%8)"/>
      <w:lvlJc w:val="left"/>
      <w:pPr>
        <w:ind w:left="3750" w:hanging="420"/>
      </w:pPr>
    </w:lvl>
    <w:lvl w:ilvl="8">
      <w:start w:val="1"/>
      <w:numFmt w:val="lowerRoman"/>
      <w:lvlText w:val="%9."/>
      <w:lvlJc w:val="right"/>
      <w:pPr>
        <w:ind w:left="4170" w:hanging="420"/>
      </w:pPr>
    </w:lvl>
  </w:abstractNum>
  <w:abstractNum w:abstractNumId="42" w15:restartNumberingAfterBreak="0">
    <w:nsid w:val="7E765830"/>
    <w:multiLevelType w:val="singleLevel"/>
    <w:tmpl w:val="7E765830"/>
    <w:lvl w:ilvl="0">
      <w:start w:val="1"/>
      <w:numFmt w:val="decimal"/>
      <w:lvlText w:val="%1"/>
      <w:lvlJc w:val="left"/>
      <w:pPr>
        <w:tabs>
          <w:tab w:val="left" w:pos="142"/>
        </w:tabs>
        <w:ind w:left="425" w:hanging="425"/>
      </w:pPr>
      <w:rPr>
        <w:rFonts w:hint="default"/>
      </w:rPr>
    </w:lvl>
  </w:abstractNum>
  <w:abstractNum w:abstractNumId="43" w15:restartNumberingAfterBreak="0">
    <w:nsid w:val="7F19468E"/>
    <w:multiLevelType w:val="singleLevel"/>
    <w:tmpl w:val="7F19468E"/>
    <w:lvl w:ilvl="0">
      <w:start w:val="1"/>
      <w:numFmt w:val="chineseCounting"/>
      <w:suff w:val="nothing"/>
      <w:lvlText w:val="(%1)"/>
      <w:lvlJc w:val="left"/>
      <w:rPr>
        <w:b/>
        <w:bCs w:val="0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42"/>
  </w:num>
  <w:num w:numId="5">
    <w:abstractNumId w:val="1"/>
  </w:num>
  <w:num w:numId="6">
    <w:abstractNumId w:val="33"/>
  </w:num>
  <w:num w:numId="7">
    <w:abstractNumId w:val="13"/>
  </w:num>
  <w:num w:numId="8">
    <w:abstractNumId w:val="18"/>
  </w:num>
  <w:num w:numId="9">
    <w:abstractNumId w:val="3"/>
  </w:num>
  <w:num w:numId="10">
    <w:abstractNumId w:val="29"/>
  </w:num>
  <w:num w:numId="11">
    <w:abstractNumId w:val="12"/>
  </w:num>
  <w:num w:numId="12">
    <w:abstractNumId w:val="15"/>
  </w:num>
  <w:num w:numId="13">
    <w:abstractNumId w:val="39"/>
  </w:num>
  <w:num w:numId="14">
    <w:abstractNumId w:val="34"/>
  </w:num>
  <w:num w:numId="15">
    <w:abstractNumId w:val="38"/>
  </w:num>
  <w:num w:numId="16">
    <w:abstractNumId w:val="36"/>
  </w:num>
  <w:num w:numId="17">
    <w:abstractNumId w:val="0"/>
  </w:num>
  <w:num w:numId="18">
    <w:abstractNumId w:val="10"/>
  </w:num>
  <w:num w:numId="19">
    <w:abstractNumId w:val="41"/>
  </w:num>
  <w:num w:numId="20">
    <w:abstractNumId w:val="35"/>
  </w:num>
  <w:num w:numId="21">
    <w:abstractNumId w:val="25"/>
  </w:num>
  <w:num w:numId="22">
    <w:abstractNumId w:val="37"/>
  </w:num>
  <w:num w:numId="23">
    <w:abstractNumId w:val="31"/>
  </w:num>
  <w:num w:numId="24">
    <w:abstractNumId w:val="6"/>
  </w:num>
  <w:num w:numId="25">
    <w:abstractNumId w:val="23"/>
  </w:num>
  <w:num w:numId="26">
    <w:abstractNumId w:val="8"/>
  </w:num>
  <w:num w:numId="27">
    <w:abstractNumId w:val="20"/>
  </w:num>
  <w:num w:numId="28">
    <w:abstractNumId w:val="27"/>
  </w:num>
  <w:num w:numId="29">
    <w:abstractNumId w:val="28"/>
  </w:num>
  <w:num w:numId="30">
    <w:abstractNumId w:val="40"/>
  </w:num>
  <w:num w:numId="31">
    <w:abstractNumId w:val="26"/>
  </w:num>
  <w:num w:numId="32">
    <w:abstractNumId w:val="43"/>
  </w:num>
  <w:num w:numId="33">
    <w:abstractNumId w:val="21"/>
  </w:num>
  <w:num w:numId="34">
    <w:abstractNumId w:val="30"/>
  </w:num>
  <w:num w:numId="35">
    <w:abstractNumId w:val="24"/>
  </w:num>
  <w:num w:numId="36">
    <w:abstractNumId w:val="19"/>
  </w:num>
  <w:num w:numId="37">
    <w:abstractNumId w:val="4"/>
  </w:num>
  <w:num w:numId="38">
    <w:abstractNumId w:val="7"/>
  </w:num>
  <w:num w:numId="39">
    <w:abstractNumId w:val="32"/>
  </w:num>
  <w:num w:numId="40">
    <w:abstractNumId w:val="22"/>
  </w:num>
  <w:num w:numId="41">
    <w:abstractNumId w:val="11"/>
  </w:num>
  <w:num w:numId="42">
    <w:abstractNumId w:val="14"/>
  </w:num>
  <w:num w:numId="43">
    <w:abstractNumId w:val="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B64"/>
    <w:rsid w:val="000021DF"/>
    <w:rsid w:val="0000294A"/>
    <w:rsid w:val="00017F2A"/>
    <w:rsid w:val="00017FE4"/>
    <w:rsid w:val="00021791"/>
    <w:rsid w:val="00023C41"/>
    <w:rsid w:val="00023C4C"/>
    <w:rsid w:val="000243A7"/>
    <w:rsid w:val="00024553"/>
    <w:rsid w:val="00024593"/>
    <w:rsid w:val="000254B5"/>
    <w:rsid w:val="00025BFF"/>
    <w:rsid w:val="000267F1"/>
    <w:rsid w:val="00026AA9"/>
    <w:rsid w:val="0002704A"/>
    <w:rsid w:val="000271AB"/>
    <w:rsid w:val="0002764E"/>
    <w:rsid w:val="00027800"/>
    <w:rsid w:val="00030998"/>
    <w:rsid w:val="00031E51"/>
    <w:rsid w:val="00032DB1"/>
    <w:rsid w:val="00033467"/>
    <w:rsid w:val="00033C5B"/>
    <w:rsid w:val="00036DCA"/>
    <w:rsid w:val="000379D5"/>
    <w:rsid w:val="00037D5C"/>
    <w:rsid w:val="000402E0"/>
    <w:rsid w:val="0004229D"/>
    <w:rsid w:val="000422DA"/>
    <w:rsid w:val="00044EBF"/>
    <w:rsid w:val="00045451"/>
    <w:rsid w:val="000459EB"/>
    <w:rsid w:val="00047786"/>
    <w:rsid w:val="0005109F"/>
    <w:rsid w:val="00051BA8"/>
    <w:rsid w:val="0005228E"/>
    <w:rsid w:val="00052856"/>
    <w:rsid w:val="0005650D"/>
    <w:rsid w:val="00060464"/>
    <w:rsid w:val="00060C57"/>
    <w:rsid w:val="0006146C"/>
    <w:rsid w:val="00062A98"/>
    <w:rsid w:val="00064202"/>
    <w:rsid w:val="00064DB6"/>
    <w:rsid w:val="00065B3C"/>
    <w:rsid w:val="000662C2"/>
    <w:rsid w:val="0006698C"/>
    <w:rsid w:val="000718B1"/>
    <w:rsid w:val="00071D01"/>
    <w:rsid w:val="0007241E"/>
    <w:rsid w:val="00073219"/>
    <w:rsid w:val="00074FB2"/>
    <w:rsid w:val="00075CE2"/>
    <w:rsid w:val="0007607A"/>
    <w:rsid w:val="00077E20"/>
    <w:rsid w:val="00080458"/>
    <w:rsid w:val="00081C75"/>
    <w:rsid w:val="00081D27"/>
    <w:rsid w:val="00082A27"/>
    <w:rsid w:val="00084BEC"/>
    <w:rsid w:val="000905A4"/>
    <w:rsid w:val="000919BD"/>
    <w:rsid w:val="000944DE"/>
    <w:rsid w:val="00095119"/>
    <w:rsid w:val="0009739B"/>
    <w:rsid w:val="000A1D84"/>
    <w:rsid w:val="000A2088"/>
    <w:rsid w:val="000A4BF7"/>
    <w:rsid w:val="000A5F75"/>
    <w:rsid w:val="000B1BDE"/>
    <w:rsid w:val="000B2300"/>
    <w:rsid w:val="000B286B"/>
    <w:rsid w:val="000B28E2"/>
    <w:rsid w:val="000B39B5"/>
    <w:rsid w:val="000B3FE2"/>
    <w:rsid w:val="000B5073"/>
    <w:rsid w:val="000B54C6"/>
    <w:rsid w:val="000B6BCA"/>
    <w:rsid w:val="000C0577"/>
    <w:rsid w:val="000C3235"/>
    <w:rsid w:val="000C3A6E"/>
    <w:rsid w:val="000C5723"/>
    <w:rsid w:val="000C5F97"/>
    <w:rsid w:val="000C60F4"/>
    <w:rsid w:val="000C6625"/>
    <w:rsid w:val="000C7715"/>
    <w:rsid w:val="000C7BFE"/>
    <w:rsid w:val="000D13BA"/>
    <w:rsid w:val="000D308C"/>
    <w:rsid w:val="000D4931"/>
    <w:rsid w:val="000D53F9"/>
    <w:rsid w:val="000D644B"/>
    <w:rsid w:val="000D7078"/>
    <w:rsid w:val="000D729A"/>
    <w:rsid w:val="000D7A77"/>
    <w:rsid w:val="000E0515"/>
    <w:rsid w:val="000E4C69"/>
    <w:rsid w:val="000E56A7"/>
    <w:rsid w:val="000E75FE"/>
    <w:rsid w:val="000E7897"/>
    <w:rsid w:val="000E7F5D"/>
    <w:rsid w:val="000F095A"/>
    <w:rsid w:val="000F0CD7"/>
    <w:rsid w:val="000F3C32"/>
    <w:rsid w:val="000F4790"/>
    <w:rsid w:val="000F7562"/>
    <w:rsid w:val="000F7AA8"/>
    <w:rsid w:val="00100A41"/>
    <w:rsid w:val="001029FB"/>
    <w:rsid w:val="0011021F"/>
    <w:rsid w:val="00111E25"/>
    <w:rsid w:val="0011668D"/>
    <w:rsid w:val="00120A6F"/>
    <w:rsid w:val="00121D07"/>
    <w:rsid w:val="00121FBB"/>
    <w:rsid w:val="00123989"/>
    <w:rsid w:val="001245C3"/>
    <w:rsid w:val="001328AA"/>
    <w:rsid w:val="00134BC1"/>
    <w:rsid w:val="00135257"/>
    <w:rsid w:val="0013534E"/>
    <w:rsid w:val="001370D0"/>
    <w:rsid w:val="0014234C"/>
    <w:rsid w:val="0014326C"/>
    <w:rsid w:val="00145C53"/>
    <w:rsid w:val="00146704"/>
    <w:rsid w:val="001467D6"/>
    <w:rsid w:val="00147215"/>
    <w:rsid w:val="00150E61"/>
    <w:rsid w:val="00151C42"/>
    <w:rsid w:val="001523CA"/>
    <w:rsid w:val="001538B4"/>
    <w:rsid w:val="00153FAC"/>
    <w:rsid w:val="00156526"/>
    <w:rsid w:val="00161C35"/>
    <w:rsid w:val="00162CE4"/>
    <w:rsid w:val="00163AD9"/>
    <w:rsid w:val="001640BD"/>
    <w:rsid w:val="00165A33"/>
    <w:rsid w:val="00167A8D"/>
    <w:rsid w:val="00172485"/>
    <w:rsid w:val="00172A27"/>
    <w:rsid w:val="001731B4"/>
    <w:rsid w:val="00173471"/>
    <w:rsid w:val="00173872"/>
    <w:rsid w:val="0017523A"/>
    <w:rsid w:val="0017607A"/>
    <w:rsid w:val="00177A86"/>
    <w:rsid w:val="00180002"/>
    <w:rsid w:val="00180420"/>
    <w:rsid w:val="00180D42"/>
    <w:rsid w:val="00180DB1"/>
    <w:rsid w:val="001811F6"/>
    <w:rsid w:val="0018207A"/>
    <w:rsid w:val="00185F4D"/>
    <w:rsid w:val="0018609F"/>
    <w:rsid w:val="001866A7"/>
    <w:rsid w:val="00186A5E"/>
    <w:rsid w:val="001879F6"/>
    <w:rsid w:val="00187AA1"/>
    <w:rsid w:val="00190765"/>
    <w:rsid w:val="00190B97"/>
    <w:rsid w:val="0019295F"/>
    <w:rsid w:val="00192BB8"/>
    <w:rsid w:val="001931E9"/>
    <w:rsid w:val="00194496"/>
    <w:rsid w:val="0019475A"/>
    <w:rsid w:val="00197B39"/>
    <w:rsid w:val="00197D6B"/>
    <w:rsid w:val="001A0986"/>
    <w:rsid w:val="001A1331"/>
    <w:rsid w:val="001A1606"/>
    <w:rsid w:val="001A4ACB"/>
    <w:rsid w:val="001A7DF9"/>
    <w:rsid w:val="001B092F"/>
    <w:rsid w:val="001B3014"/>
    <w:rsid w:val="001B5B35"/>
    <w:rsid w:val="001B5BB3"/>
    <w:rsid w:val="001B61DA"/>
    <w:rsid w:val="001B69F4"/>
    <w:rsid w:val="001B76F8"/>
    <w:rsid w:val="001C017A"/>
    <w:rsid w:val="001C1297"/>
    <w:rsid w:val="001C1DD8"/>
    <w:rsid w:val="001C534F"/>
    <w:rsid w:val="001C6467"/>
    <w:rsid w:val="001D2E54"/>
    <w:rsid w:val="001D38C0"/>
    <w:rsid w:val="001D411C"/>
    <w:rsid w:val="001D51BD"/>
    <w:rsid w:val="001D7DF5"/>
    <w:rsid w:val="001E0D16"/>
    <w:rsid w:val="001E18A5"/>
    <w:rsid w:val="001E375F"/>
    <w:rsid w:val="001E6139"/>
    <w:rsid w:val="001F2937"/>
    <w:rsid w:val="001F33BD"/>
    <w:rsid w:val="001F424D"/>
    <w:rsid w:val="001F44B2"/>
    <w:rsid w:val="001F51CA"/>
    <w:rsid w:val="001F74A0"/>
    <w:rsid w:val="001F7DCB"/>
    <w:rsid w:val="00200458"/>
    <w:rsid w:val="00200BF4"/>
    <w:rsid w:val="0020113F"/>
    <w:rsid w:val="002043C7"/>
    <w:rsid w:val="00206162"/>
    <w:rsid w:val="002102DD"/>
    <w:rsid w:val="00213236"/>
    <w:rsid w:val="00214010"/>
    <w:rsid w:val="00214750"/>
    <w:rsid w:val="00215942"/>
    <w:rsid w:val="0021652E"/>
    <w:rsid w:val="002165AD"/>
    <w:rsid w:val="00216703"/>
    <w:rsid w:val="002212A3"/>
    <w:rsid w:val="00221B7F"/>
    <w:rsid w:val="002224E7"/>
    <w:rsid w:val="00222CE7"/>
    <w:rsid w:val="00223400"/>
    <w:rsid w:val="00226611"/>
    <w:rsid w:val="00226A98"/>
    <w:rsid w:val="00227923"/>
    <w:rsid w:val="00231AC1"/>
    <w:rsid w:val="00232153"/>
    <w:rsid w:val="00233479"/>
    <w:rsid w:val="002348CC"/>
    <w:rsid w:val="0024157D"/>
    <w:rsid w:val="002428B5"/>
    <w:rsid w:val="0024418E"/>
    <w:rsid w:val="002443FB"/>
    <w:rsid w:val="00245C45"/>
    <w:rsid w:val="00247811"/>
    <w:rsid w:val="00247819"/>
    <w:rsid w:val="002533BC"/>
    <w:rsid w:val="00254070"/>
    <w:rsid w:val="002545A2"/>
    <w:rsid w:val="00255B80"/>
    <w:rsid w:val="002560EC"/>
    <w:rsid w:val="002570DB"/>
    <w:rsid w:val="002601C5"/>
    <w:rsid w:val="002613E2"/>
    <w:rsid w:val="00262CE4"/>
    <w:rsid w:val="002671A4"/>
    <w:rsid w:val="00267DE9"/>
    <w:rsid w:val="002726D8"/>
    <w:rsid w:val="00273DD6"/>
    <w:rsid w:val="0027514E"/>
    <w:rsid w:val="0027637E"/>
    <w:rsid w:val="00276661"/>
    <w:rsid w:val="00276C26"/>
    <w:rsid w:val="00277052"/>
    <w:rsid w:val="00277777"/>
    <w:rsid w:val="002801A6"/>
    <w:rsid w:val="00285B69"/>
    <w:rsid w:val="002860BC"/>
    <w:rsid w:val="00286656"/>
    <w:rsid w:val="00286F27"/>
    <w:rsid w:val="00292AC9"/>
    <w:rsid w:val="00294552"/>
    <w:rsid w:val="00294921"/>
    <w:rsid w:val="00294B30"/>
    <w:rsid w:val="00295D94"/>
    <w:rsid w:val="00296AF4"/>
    <w:rsid w:val="002A0C8D"/>
    <w:rsid w:val="002A0FC3"/>
    <w:rsid w:val="002A3B7F"/>
    <w:rsid w:val="002A5223"/>
    <w:rsid w:val="002A5B51"/>
    <w:rsid w:val="002B28BF"/>
    <w:rsid w:val="002B3272"/>
    <w:rsid w:val="002B5C66"/>
    <w:rsid w:val="002B67DA"/>
    <w:rsid w:val="002C0BCA"/>
    <w:rsid w:val="002C15EB"/>
    <w:rsid w:val="002C284B"/>
    <w:rsid w:val="002C2D00"/>
    <w:rsid w:val="002C33D4"/>
    <w:rsid w:val="002C3CED"/>
    <w:rsid w:val="002C7276"/>
    <w:rsid w:val="002C7CBB"/>
    <w:rsid w:val="002D1542"/>
    <w:rsid w:val="002D3356"/>
    <w:rsid w:val="002D60F6"/>
    <w:rsid w:val="002D6AC1"/>
    <w:rsid w:val="002D7A73"/>
    <w:rsid w:val="002E0047"/>
    <w:rsid w:val="002E0623"/>
    <w:rsid w:val="002E1A0C"/>
    <w:rsid w:val="002E255C"/>
    <w:rsid w:val="002E36F5"/>
    <w:rsid w:val="002E577B"/>
    <w:rsid w:val="002E7232"/>
    <w:rsid w:val="002E7B03"/>
    <w:rsid w:val="002F023A"/>
    <w:rsid w:val="002F0502"/>
    <w:rsid w:val="002F0824"/>
    <w:rsid w:val="002F0B15"/>
    <w:rsid w:val="002F33D9"/>
    <w:rsid w:val="00300FFB"/>
    <w:rsid w:val="003015DF"/>
    <w:rsid w:val="00302B39"/>
    <w:rsid w:val="00303AD0"/>
    <w:rsid w:val="003051F8"/>
    <w:rsid w:val="00305A1A"/>
    <w:rsid w:val="00310A55"/>
    <w:rsid w:val="00310EAF"/>
    <w:rsid w:val="00311070"/>
    <w:rsid w:val="00312C71"/>
    <w:rsid w:val="003131C3"/>
    <w:rsid w:val="00315BB7"/>
    <w:rsid w:val="003178C5"/>
    <w:rsid w:val="00321FD4"/>
    <w:rsid w:val="003239EB"/>
    <w:rsid w:val="003248C3"/>
    <w:rsid w:val="00325435"/>
    <w:rsid w:val="00326BC3"/>
    <w:rsid w:val="0033187E"/>
    <w:rsid w:val="00332792"/>
    <w:rsid w:val="0033556B"/>
    <w:rsid w:val="00341F30"/>
    <w:rsid w:val="0034364E"/>
    <w:rsid w:val="00344F4B"/>
    <w:rsid w:val="0034560F"/>
    <w:rsid w:val="00345D2F"/>
    <w:rsid w:val="00347330"/>
    <w:rsid w:val="00347B5E"/>
    <w:rsid w:val="00351E32"/>
    <w:rsid w:val="003574A3"/>
    <w:rsid w:val="0036013A"/>
    <w:rsid w:val="003601F2"/>
    <w:rsid w:val="00361BA7"/>
    <w:rsid w:val="00363232"/>
    <w:rsid w:val="00363DBC"/>
    <w:rsid w:val="00364573"/>
    <w:rsid w:val="00364B46"/>
    <w:rsid w:val="00365961"/>
    <w:rsid w:val="00367852"/>
    <w:rsid w:val="00367A5D"/>
    <w:rsid w:val="00367E6C"/>
    <w:rsid w:val="003701F1"/>
    <w:rsid w:val="00372DBF"/>
    <w:rsid w:val="0037369A"/>
    <w:rsid w:val="00373A2E"/>
    <w:rsid w:val="003756DB"/>
    <w:rsid w:val="00375994"/>
    <w:rsid w:val="003776BD"/>
    <w:rsid w:val="00387894"/>
    <w:rsid w:val="00390C2C"/>
    <w:rsid w:val="003933A4"/>
    <w:rsid w:val="00393571"/>
    <w:rsid w:val="00395EEA"/>
    <w:rsid w:val="00397555"/>
    <w:rsid w:val="0039777A"/>
    <w:rsid w:val="0039790C"/>
    <w:rsid w:val="003A0ED3"/>
    <w:rsid w:val="003A145B"/>
    <w:rsid w:val="003A16CE"/>
    <w:rsid w:val="003A2F34"/>
    <w:rsid w:val="003A5419"/>
    <w:rsid w:val="003A5E8B"/>
    <w:rsid w:val="003A71D1"/>
    <w:rsid w:val="003B023E"/>
    <w:rsid w:val="003B26DD"/>
    <w:rsid w:val="003B335B"/>
    <w:rsid w:val="003B46BF"/>
    <w:rsid w:val="003B6D4C"/>
    <w:rsid w:val="003B6F9B"/>
    <w:rsid w:val="003C002C"/>
    <w:rsid w:val="003C16CE"/>
    <w:rsid w:val="003C24DB"/>
    <w:rsid w:val="003C2825"/>
    <w:rsid w:val="003C3059"/>
    <w:rsid w:val="003C356A"/>
    <w:rsid w:val="003C64EF"/>
    <w:rsid w:val="003D22FD"/>
    <w:rsid w:val="003D4CF0"/>
    <w:rsid w:val="003D79DE"/>
    <w:rsid w:val="003E34C6"/>
    <w:rsid w:val="003E3A21"/>
    <w:rsid w:val="003E432D"/>
    <w:rsid w:val="003E455A"/>
    <w:rsid w:val="003E56E0"/>
    <w:rsid w:val="003E7801"/>
    <w:rsid w:val="003F0681"/>
    <w:rsid w:val="003F0815"/>
    <w:rsid w:val="003F0BA7"/>
    <w:rsid w:val="003F4353"/>
    <w:rsid w:val="00400F90"/>
    <w:rsid w:val="0040270E"/>
    <w:rsid w:val="00402A1E"/>
    <w:rsid w:val="00403CFE"/>
    <w:rsid w:val="00403EC7"/>
    <w:rsid w:val="00406CF1"/>
    <w:rsid w:val="00407F6F"/>
    <w:rsid w:val="00411321"/>
    <w:rsid w:val="004141CA"/>
    <w:rsid w:val="00415654"/>
    <w:rsid w:val="00415724"/>
    <w:rsid w:val="0041576E"/>
    <w:rsid w:val="004209D8"/>
    <w:rsid w:val="00421473"/>
    <w:rsid w:val="00421873"/>
    <w:rsid w:val="00423556"/>
    <w:rsid w:val="00423AF4"/>
    <w:rsid w:val="004245E8"/>
    <w:rsid w:val="00424B86"/>
    <w:rsid w:val="00424F35"/>
    <w:rsid w:val="00426304"/>
    <w:rsid w:val="004263CA"/>
    <w:rsid w:val="00426A0B"/>
    <w:rsid w:val="0042765F"/>
    <w:rsid w:val="00430C14"/>
    <w:rsid w:val="00432B61"/>
    <w:rsid w:val="00433308"/>
    <w:rsid w:val="004346D6"/>
    <w:rsid w:val="0043628D"/>
    <w:rsid w:val="00436E45"/>
    <w:rsid w:val="004422D7"/>
    <w:rsid w:val="00445645"/>
    <w:rsid w:val="00450AB3"/>
    <w:rsid w:val="004512AB"/>
    <w:rsid w:val="00451D4B"/>
    <w:rsid w:val="00452EC0"/>
    <w:rsid w:val="00453E18"/>
    <w:rsid w:val="00455AEE"/>
    <w:rsid w:val="00455CC8"/>
    <w:rsid w:val="0046044B"/>
    <w:rsid w:val="00462675"/>
    <w:rsid w:val="00462735"/>
    <w:rsid w:val="00462EFF"/>
    <w:rsid w:val="004638FE"/>
    <w:rsid w:val="004642FA"/>
    <w:rsid w:val="004644C0"/>
    <w:rsid w:val="004664F5"/>
    <w:rsid w:val="00466AA4"/>
    <w:rsid w:val="00472A11"/>
    <w:rsid w:val="00472B75"/>
    <w:rsid w:val="00475C1E"/>
    <w:rsid w:val="00477236"/>
    <w:rsid w:val="0047772F"/>
    <w:rsid w:val="00480DD7"/>
    <w:rsid w:val="004826A2"/>
    <w:rsid w:val="00482896"/>
    <w:rsid w:val="00484DC4"/>
    <w:rsid w:val="00486364"/>
    <w:rsid w:val="00486A67"/>
    <w:rsid w:val="0048756D"/>
    <w:rsid w:val="00487920"/>
    <w:rsid w:val="00492561"/>
    <w:rsid w:val="004958BB"/>
    <w:rsid w:val="00497BE1"/>
    <w:rsid w:val="004A12CA"/>
    <w:rsid w:val="004A449C"/>
    <w:rsid w:val="004A6873"/>
    <w:rsid w:val="004B059F"/>
    <w:rsid w:val="004B16AB"/>
    <w:rsid w:val="004B3787"/>
    <w:rsid w:val="004B480B"/>
    <w:rsid w:val="004B51A8"/>
    <w:rsid w:val="004B6097"/>
    <w:rsid w:val="004B73D3"/>
    <w:rsid w:val="004C06BB"/>
    <w:rsid w:val="004C19F3"/>
    <w:rsid w:val="004C7815"/>
    <w:rsid w:val="004D112C"/>
    <w:rsid w:val="004D1942"/>
    <w:rsid w:val="004D2B4F"/>
    <w:rsid w:val="004D35BB"/>
    <w:rsid w:val="004D4579"/>
    <w:rsid w:val="004D4870"/>
    <w:rsid w:val="004D50E2"/>
    <w:rsid w:val="004D5361"/>
    <w:rsid w:val="004D7877"/>
    <w:rsid w:val="004E0C9A"/>
    <w:rsid w:val="004E19DD"/>
    <w:rsid w:val="004E2EE6"/>
    <w:rsid w:val="004E46E1"/>
    <w:rsid w:val="004E5118"/>
    <w:rsid w:val="004E732D"/>
    <w:rsid w:val="004E7E4B"/>
    <w:rsid w:val="004F0D8F"/>
    <w:rsid w:val="004F1347"/>
    <w:rsid w:val="004F2236"/>
    <w:rsid w:val="004F2BA5"/>
    <w:rsid w:val="004F308D"/>
    <w:rsid w:val="004F4C1E"/>
    <w:rsid w:val="0050108A"/>
    <w:rsid w:val="00501B2F"/>
    <w:rsid w:val="00501F6D"/>
    <w:rsid w:val="00504547"/>
    <w:rsid w:val="005052F9"/>
    <w:rsid w:val="00505722"/>
    <w:rsid w:val="00506BBB"/>
    <w:rsid w:val="00506BED"/>
    <w:rsid w:val="0050768A"/>
    <w:rsid w:val="00511A2C"/>
    <w:rsid w:val="00511AC4"/>
    <w:rsid w:val="005121A9"/>
    <w:rsid w:val="00514D79"/>
    <w:rsid w:val="00517DC6"/>
    <w:rsid w:val="00521C7C"/>
    <w:rsid w:val="00524ECD"/>
    <w:rsid w:val="005254A1"/>
    <w:rsid w:val="00531FCA"/>
    <w:rsid w:val="00532A3B"/>
    <w:rsid w:val="0053373E"/>
    <w:rsid w:val="00533EE0"/>
    <w:rsid w:val="00534A79"/>
    <w:rsid w:val="00536563"/>
    <w:rsid w:val="00537349"/>
    <w:rsid w:val="0054068B"/>
    <w:rsid w:val="00541E98"/>
    <w:rsid w:val="0054238A"/>
    <w:rsid w:val="0054448A"/>
    <w:rsid w:val="00544EC4"/>
    <w:rsid w:val="00545A3D"/>
    <w:rsid w:val="00550834"/>
    <w:rsid w:val="005516E4"/>
    <w:rsid w:val="005526C4"/>
    <w:rsid w:val="005538CC"/>
    <w:rsid w:val="00554A26"/>
    <w:rsid w:val="00555805"/>
    <w:rsid w:val="00556D7C"/>
    <w:rsid w:val="00560C1A"/>
    <w:rsid w:val="005628D2"/>
    <w:rsid w:val="00563E84"/>
    <w:rsid w:val="00566184"/>
    <w:rsid w:val="0056714C"/>
    <w:rsid w:val="0057001D"/>
    <w:rsid w:val="005701A8"/>
    <w:rsid w:val="00571DB9"/>
    <w:rsid w:val="00572160"/>
    <w:rsid w:val="00572936"/>
    <w:rsid w:val="00572DF0"/>
    <w:rsid w:val="00573691"/>
    <w:rsid w:val="005741CA"/>
    <w:rsid w:val="0057425C"/>
    <w:rsid w:val="005755E6"/>
    <w:rsid w:val="0057654D"/>
    <w:rsid w:val="005817B1"/>
    <w:rsid w:val="00581832"/>
    <w:rsid w:val="005822FA"/>
    <w:rsid w:val="00582E89"/>
    <w:rsid w:val="005832AE"/>
    <w:rsid w:val="00584C32"/>
    <w:rsid w:val="00585242"/>
    <w:rsid w:val="00587AFC"/>
    <w:rsid w:val="00591A29"/>
    <w:rsid w:val="00592D70"/>
    <w:rsid w:val="00593373"/>
    <w:rsid w:val="00593775"/>
    <w:rsid w:val="005937B5"/>
    <w:rsid w:val="005963AF"/>
    <w:rsid w:val="00596B92"/>
    <w:rsid w:val="00597C1A"/>
    <w:rsid w:val="005A01C2"/>
    <w:rsid w:val="005A169E"/>
    <w:rsid w:val="005A3080"/>
    <w:rsid w:val="005A5264"/>
    <w:rsid w:val="005A6088"/>
    <w:rsid w:val="005A7CDA"/>
    <w:rsid w:val="005B3232"/>
    <w:rsid w:val="005B3D06"/>
    <w:rsid w:val="005B51CF"/>
    <w:rsid w:val="005C01D3"/>
    <w:rsid w:val="005C0E8D"/>
    <w:rsid w:val="005C12C9"/>
    <w:rsid w:val="005C174D"/>
    <w:rsid w:val="005C1918"/>
    <w:rsid w:val="005C390B"/>
    <w:rsid w:val="005C3BCF"/>
    <w:rsid w:val="005C52B3"/>
    <w:rsid w:val="005C6568"/>
    <w:rsid w:val="005C79D0"/>
    <w:rsid w:val="005D2177"/>
    <w:rsid w:val="005D5320"/>
    <w:rsid w:val="005D5AEB"/>
    <w:rsid w:val="005D5E30"/>
    <w:rsid w:val="005D6844"/>
    <w:rsid w:val="005E1155"/>
    <w:rsid w:val="005E1A15"/>
    <w:rsid w:val="005E1C14"/>
    <w:rsid w:val="005E2964"/>
    <w:rsid w:val="005E2B68"/>
    <w:rsid w:val="005E33BD"/>
    <w:rsid w:val="005E3C99"/>
    <w:rsid w:val="005E5107"/>
    <w:rsid w:val="005E5277"/>
    <w:rsid w:val="005E561E"/>
    <w:rsid w:val="005E5A19"/>
    <w:rsid w:val="005E6E57"/>
    <w:rsid w:val="005E79A3"/>
    <w:rsid w:val="005E7EEC"/>
    <w:rsid w:val="005F2849"/>
    <w:rsid w:val="005F3350"/>
    <w:rsid w:val="005F6837"/>
    <w:rsid w:val="005F6975"/>
    <w:rsid w:val="005F69AE"/>
    <w:rsid w:val="005F73A3"/>
    <w:rsid w:val="005F76F8"/>
    <w:rsid w:val="005F79C2"/>
    <w:rsid w:val="005F7E27"/>
    <w:rsid w:val="00600D01"/>
    <w:rsid w:val="0060128C"/>
    <w:rsid w:val="00601605"/>
    <w:rsid w:val="0060349A"/>
    <w:rsid w:val="00605CB8"/>
    <w:rsid w:val="00605DD1"/>
    <w:rsid w:val="00606A59"/>
    <w:rsid w:val="00607360"/>
    <w:rsid w:val="00612F52"/>
    <w:rsid w:val="0061317D"/>
    <w:rsid w:val="00614094"/>
    <w:rsid w:val="006172C1"/>
    <w:rsid w:val="00617544"/>
    <w:rsid w:val="006205BB"/>
    <w:rsid w:val="006214A4"/>
    <w:rsid w:val="00621A6B"/>
    <w:rsid w:val="00622293"/>
    <w:rsid w:val="00624317"/>
    <w:rsid w:val="006244D5"/>
    <w:rsid w:val="00624C9F"/>
    <w:rsid w:val="00626187"/>
    <w:rsid w:val="00626CAB"/>
    <w:rsid w:val="006272C1"/>
    <w:rsid w:val="00630667"/>
    <w:rsid w:val="00631692"/>
    <w:rsid w:val="006323C8"/>
    <w:rsid w:val="006333B8"/>
    <w:rsid w:val="00633D6A"/>
    <w:rsid w:val="00635C3A"/>
    <w:rsid w:val="0063627F"/>
    <w:rsid w:val="00640E76"/>
    <w:rsid w:val="00641791"/>
    <w:rsid w:val="00642E92"/>
    <w:rsid w:val="00650B21"/>
    <w:rsid w:val="0065139C"/>
    <w:rsid w:val="0065242B"/>
    <w:rsid w:val="006548C1"/>
    <w:rsid w:val="006550E9"/>
    <w:rsid w:val="006552D3"/>
    <w:rsid w:val="00655DCE"/>
    <w:rsid w:val="00656FE4"/>
    <w:rsid w:val="00657541"/>
    <w:rsid w:val="0066170B"/>
    <w:rsid w:val="00663CAA"/>
    <w:rsid w:val="0066433A"/>
    <w:rsid w:val="006654B7"/>
    <w:rsid w:val="00665CAB"/>
    <w:rsid w:val="00665CC4"/>
    <w:rsid w:val="00666EC1"/>
    <w:rsid w:val="00670E0D"/>
    <w:rsid w:val="0067130F"/>
    <w:rsid w:val="006731D2"/>
    <w:rsid w:val="00676672"/>
    <w:rsid w:val="00676A6E"/>
    <w:rsid w:val="00677A02"/>
    <w:rsid w:val="006800C2"/>
    <w:rsid w:val="006845BD"/>
    <w:rsid w:val="00684FE7"/>
    <w:rsid w:val="006870CE"/>
    <w:rsid w:val="00687A1E"/>
    <w:rsid w:val="0069430F"/>
    <w:rsid w:val="006954D7"/>
    <w:rsid w:val="00695A10"/>
    <w:rsid w:val="006967FE"/>
    <w:rsid w:val="00696987"/>
    <w:rsid w:val="006A0981"/>
    <w:rsid w:val="006A104A"/>
    <w:rsid w:val="006A1BD8"/>
    <w:rsid w:val="006B0DAB"/>
    <w:rsid w:val="006B5055"/>
    <w:rsid w:val="006B62F7"/>
    <w:rsid w:val="006B7A0F"/>
    <w:rsid w:val="006C28A1"/>
    <w:rsid w:val="006C3299"/>
    <w:rsid w:val="006C4625"/>
    <w:rsid w:val="006C602C"/>
    <w:rsid w:val="006C792E"/>
    <w:rsid w:val="006D1027"/>
    <w:rsid w:val="006D135F"/>
    <w:rsid w:val="006D3A3D"/>
    <w:rsid w:val="006D55D3"/>
    <w:rsid w:val="006E0A0E"/>
    <w:rsid w:val="006E1437"/>
    <w:rsid w:val="006E2E6C"/>
    <w:rsid w:val="006E40C4"/>
    <w:rsid w:val="006E6EBD"/>
    <w:rsid w:val="006F03DC"/>
    <w:rsid w:val="006F131A"/>
    <w:rsid w:val="006F1685"/>
    <w:rsid w:val="006F56BE"/>
    <w:rsid w:val="006F6B49"/>
    <w:rsid w:val="006F743A"/>
    <w:rsid w:val="006F752E"/>
    <w:rsid w:val="007022A5"/>
    <w:rsid w:val="00702827"/>
    <w:rsid w:val="00703D36"/>
    <w:rsid w:val="00704058"/>
    <w:rsid w:val="00704C5C"/>
    <w:rsid w:val="0071243F"/>
    <w:rsid w:val="007124EF"/>
    <w:rsid w:val="007148E2"/>
    <w:rsid w:val="0071498A"/>
    <w:rsid w:val="00714A53"/>
    <w:rsid w:val="00714FBC"/>
    <w:rsid w:val="00722F33"/>
    <w:rsid w:val="00724426"/>
    <w:rsid w:val="007301F9"/>
    <w:rsid w:val="00732FCA"/>
    <w:rsid w:val="00733335"/>
    <w:rsid w:val="007334B8"/>
    <w:rsid w:val="00733616"/>
    <w:rsid w:val="00735842"/>
    <w:rsid w:val="00737409"/>
    <w:rsid w:val="00743064"/>
    <w:rsid w:val="007465A1"/>
    <w:rsid w:val="007521C4"/>
    <w:rsid w:val="007538C7"/>
    <w:rsid w:val="00754D01"/>
    <w:rsid w:val="00755B8E"/>
    <w:rsid w:val="007561EE"/>
    <w:rsid w:val="0075638D"/>
    <w:rsid w:val="007626B0"/>
    <w:rsid w:val="007627E7"/>
    <w:rsid w:val="00770947"/>
    <w:rsid w:val="00772347"/>
    <w:rsid w:val="007730ED"/>
    <w:rsid w:val="00774196"/>
    <w:rsid w:val="007748A2"/>
    <w:rsid w:val="00776640"/>
    <w:rsid w:val="00776767"/>
    <w:rsid w:val="00776D83"/>
    <w:rsid w:val="00777FA9"/>
    <w:rsid w:val="00780BC4"/>
    <w:rsid w:val="00781FA4"/>
    <w:rsid w:val="00783482"/>
    <w:rsid w:val="007838A4"/>
    <w:rsid w:val="007845AC"/>
    <w:rsid w:val="007864B1"/>
    <w:rsid w:val="007872B2"/>
    <w:rsid w:val="007935E2"/>
    <w:rsid w:val="0079556C"/>
    <w:rsid w:val="00796719"/>
    <w:rsid w:val="007967AB"/>
    <w:rsid w:val="007A233C"/>
    <w:rsid w:val="007A2B0F"/>
    <w:rsid w:val="007A2F9B"/>
    <w:rsid w:val="007A5284"/>
    <w:rsid w:val="007A59C2"/>
    <w:rsid w:val="007A75D9"/>
    <w:rsid w:val="007B2012"/>
    <w:rsid w:val="007B21EF"/>
    <w:rsid w:val="007B47C7"/>
    <w:rsid w:val="007B659E"/>
    <w:rsid w:val="007C2E9D"/>
    <w:rsid w:val="007C4419"/>
    <w:rsid w:val="007C5CF0"/>
    <w:rsid w:val="007D0AA5"/>
    <w:rsid w:val="007D11D7"/>
    <w:rsid w:val="007D49B5"/>
    <w:rsid w:val="007D4E2B"/>
    <w:rsid w:val="007D548F"/>
    <w:rsid w:val="007D690D"/>
    <w:rsid w:val="007D70B1"/>
    <w:rsid w:val="007D7A25"/>
    <w:rsid w:val="007E0E32"/>
    <w:rsid w:val="007E18D0"/>
    <w:rsid w:val="007E46D8"/>
    <w:rsid w:val="007E4747"/>
    <w:rsid w:val="007E5A62"/>
    <w:rsid w:val="007F1AE9"/>
    <w:rsid w:val="007F1C7D"/>
    <w:rsid w:val="007F2800"/>
    <w:rsid w:val="007F53C7"/>
    <w:rsid w:val="007F53D1"/>
    <w:rsid w:val="007F6211"/>
    <w:rsid w:val="00800409"/>
    <w:rsid w:val="008013C5"/>
    <w:rsid w:val="0080420C"/>
    <w:rsid w:val="0080473F"/>
    <w:rsid w:val="0080692D"/>
    <w:rsid w:val="00816EA0"/>
    <w:rsid w:val="00817503"/>
    <w:rsid w:val="0082003F"/>
    <w:rsid w:val="00821E67"/>
    <w:rsid w:val="00822293"/>
    <w:rsid w:val="00822EB4"/>
    <w:rsid w:val="0082401F"/>
    <w:rsid w:val="008260FE"/>
    <w:rsid w:val="00830B8C"/>
    <w:rsid w:val="0083186C"/>
    <w:rsid w:val="0083356F"/>
    <w:rsid w:val="0083478B"/>
    <w:rsid w:val="00834E88"/>
    <w:rsid w:val="0083539C"/>
    <w:rsid w:val="00835996"/>
    <w:rsid w:val="00835E18"/>
    <w:rsid w:val="00840EC6"/>
    <w:rsid w:val="00841D4E"/>
    <w:rsid w:val="0084307A"/>
    <w:rsid w:val="00844862"/>
    <w:rsid w:val="00850323"/>
    <w:rsid w:val="00850895"/>
    <w:rsid w:val="0085171C"/>
    <w:rsid w:val="008550E9"/>
    <w:rsid w:val="00855A49"/>
    <w:rsid w:val="00857D96"/>
    <w:rsid w:val="00860AC8"/>
    <w:rsid w:val="00862694"/>
    <w:rsid w:val="0086528C"/>
    <w:rsid w:val="0087006B"/>
    <w:rsid w:val="00870BF0"/>
    <w:rsid w:val="00870E1C"/>
    <w:rsid w:val="008717FC"/>
    <w:rsid w:val="00873607"/>
    <w:rsid w:val="00873AF5"/>
    <w:rsid w:val="00874D52"/>
    <w:rsid w:val="00874DEF"/>
    <w:rsid w:val="00875E43"/>
    <w:rsid w:val="00876AEF"/>
    <w:rsid w:val="0087756E"/>
    <w:rsid w:val="008802FD"/>
    <w:rsid w:val="008812E0"/>
    <w:rsid w:val="00887418"/>
    <w:rsid w:val="0089160F"/>
    <w:rsid w:val="008927BF"/>
    <w:rsid w:val="008A0B8E"/>
    <w:rsid w:val="008A0E06"/>
    <w:rsid w:val="008A3D34"/>
    <w:rsid w:val="008A6353"/>
    <w:rsid w:val="008A745A"/>
    <w:rsid w:val="008A7FC5"/>
    <w:rsid w:val="008B049F"/>
    <w:rsid w:val="008B2389"/>
    <w:rsid w:val="008B3279"/>
    <w:rsid w:val="008B484A"/>
    <w:rsid w:val="008B5167"/>
    <w:rsid w:val="008B68B2"/>
    <w:rsid w:val="008B6A7A"/>
    <w:rsid w:val="008C0DD1"/>
    <w:rsid w:val="008C181C"/>
    <w:rsid w:val="008C3342"/>
    <w:rsid w:val="008C56C9"/>
    <w:rsid w:val="008D0EA2"/>
    <w:rsid w:val="008D10CF"/>
    <w:rsid w:val="008D1E8E"/>
    <w:rsid w:val="008D3713"/>
    <w:rsid w:val="008D6985"/>
    <w:rsid w:val="008E1185"/>
    <w:rsid w:val="008E5D9A"/>
    <w:rsid w:val="008E7878"/>
    <w:rsid w:val="008F0E0B"/>
    <w:rsid w:val="008F1C13"/>
    <w:rsid w:val="008F2012"/>
    <w:rsid w:val="008F36D1"/>
    <w:rsid w:val="008F4E32"/>
    <w:rsid w:val="008F5EC5"/>
    <w:rsid w:val="009004C7"/>
    <w:rsid w:val="00900A22"/>
    <w:rsid w:val="00906C0A"/>
    <w:rsid w:val="00906F88"/>
    <w:rsid w:val="00907B1B"/>
    <w:rsid w:val="00911A93"/>
    <w:rsid w:val="00911CFF"/>
    <w:rsid w:val="00913900"/>
    <w:rsid w:val="00915BA3"/>
    <w:rsid w:val="00920590"/>
    <w:rsid w:val="00921D18"/>
    <w:rsid w:val="00922AB3"/>
    <w:rsid w:val="00925D34"/>
    <w:rsid w:val="00926576"/>
    <w:rsid w:val="00926F71"/>
    <w:rsid w:val="00927858"/>
    <w:rsid w:val="00932870"/>
    <w:rsid w:val="00933BC0"/>
    <w:rsid w:val="00935BA8"/>
    <w:rsid w:val="0093660A"/>
    <w:rsid w:val="009406E4"/>
    <w:rsid w:val="00942575"/>
    <w:rsid w:val="00943160"/>
    <w:rsid w:val="009464D2"/>
    <w:rsid w:val="009474B8"/>
    <w:rsid w:val="00950EB4"/>
    <w:rsid w:val="0095137E"/>
    <w:rsid w:val="00955598"/>
    <w:rsid w:val="00957CD8"/>
    <w:rsid w:val="0096306A"/>
    <w:rsid w:val="0096309E"/>
    <w:rsid w:val="00963EF5"/>
    <w:rsid w:val="0096411E"/>
    <w:rsid w:val="00964F95"/>
    <w:rsid w:val="009667E5"/>
    <w:rsid w:val="00966AEE"/>
    <w:rsid w:val="00966C87"/>
    <w:rsid w:val="00970B62"/>
    <w:rsid w:val="00970FC5"/>
    <w:rsid w:val="00974F2D"/>
    <w:rsid w:val="009766EC"/>
    <w:rsid w:val="009800B2"/>
    <w:rsid w:val="00982F2C"/>
    <w:rsid w:val="009834A0"/>
    <w:rsid w:val="00983EDF"/>
    <w:rsid w:val="00985276"/>
    <w:rsid w:val="0098647F"/>
    <w:rsid w:val="00990918"/>
    <w:rsid w:val="00992C06"/>
    <w:rsid w:val="0099329A"/>
    <w:rsid w:val="00996178"/>
    <w:rsid w:val="0099682A"/>
    <w:rsid w:val="00996A52"/>
    <w:rsid w:val="009A1CCC"/>
    <w:rsid w:val="009A48B4"/>
    <w:rsid w:val="009A5F27"/>
    <w:rsid w:val="009A7436"/>
    <w:rsid w:val="009A7948"/>
    <w:rsid w:val="009B0336"/>
    <w:rsid w:val="009B09FD"/>
    <w:rsid w:val="009B1286"/>
    <w:rsid w:val="009B1AAD"/>
    <w:rsid w:val="009B3E4D"/>
    <w:rsid w:val="009B4290"/>
    <w:rsid w:val="009B46BA"/>
    <w:rsid w:val="009B53DC"/>
    <w:rsid w:val="009B5C15"/>
    <w:rsid w:val="009C0B6D"/>
    <w:rsid w:val="009C0E9B"/>
    <w:rsid w:val="009C1CFB"/>
    <w:rsid w:val="009C258A"/>
    <w:rsid w:val="009C4314"/>
    <w:rsid w:val="009C66D5"/>
    <w:rsid w:val="009D1686"/>
    <w:rsid w:val="009D2E3D"/>
    <w:rsid w:val="009D3402"/>
    <w:rsid w:val="009D51EC"/>
    <w:rsid w:val="009E0B78"/>
    <w:rsid w:val="009E2151"/>
    <w:rsid w:val="009E77F8"/>
    <w:rsid w:val="009F14D1"/>
    <w:rsid w:val="009F1675"/>
    <w:rsid w:val="009F3422"/>
    <w:rsid w:val="009F577F"/>
    <w:rsid w:val="00A004EE"/>
    <w:rsid w:val="00A02543"/>
    <w:rsid w:val="00A028D3"/>
    <w:rsid w:val="00A055DA"/>
    <w:rsid w:val="00A079CF"/>
    <w:rsid w:val="00A07C74"/>
    <w:rsid w:val="00A10046"/>
    <w:rsid w:val="00A202BB"/>
    <w:rsid w:val="00A24EF4"/>
    <w:rsid w:val="00A2721A"/>
    <w:rsid w:val="00A3250F"/>
    <w:rsid w:val="00A32805"/>
    <w:rsid w:val="00A32EDC"/>
    <w:rsid w:val="00A40991"/>
    <w:rsid w:val="00A41072"/>
    <w:rsid w:val="00A424FD"/>
    <w:rsid w:val="00A426FA"/>
    <w:rsid w:val="00A42E7B"/>
    <w:rsid w:val="00A44748"/>
    <w:rsid w:val="00A44AAA"/>
    <w:rsid w:val="00A53F96"/>
    <w:rsid w:val="00A556FE"/>
    <w:rsid w:val="00A56205"/>
    <w:rsid w:val="00A56557"/>
    <w:rsid w:val="00A56924"/>
    <w:rsid w:val="00A56D1E"/>
    <w:rsid w:val="00A624E0"/>
    <w:rsid w:val="00A64C3A"/>
    <w:rsid w:val="00A74170"/>
    <w:rsid w:val="00A74451"/>
    <w:rsid w:val="00A74B7A"/>
    <w:rsid w:val="00A74DEF"/>
    <w:rsid w:val="00A801A3"/>
    <w:rsid w:val="00A8199C"/>
    <w:rsid w:val="00A84424"/>
    <w:rsid w:val="00A84D16"/>
    <w:rsid w:val="00A903D4"/>
    <w:rsid w:val="00A91D55"/>
    <w:rsid w:val="00AA109A"/>
    <w:rsid w:val="00AA2CA5"/>
    <w:rsid w:val="00AA413F"/>
    <w:rsid w:val="00AA6063"/>
    <w:rsid w:val="00AB0BB3"/>
    <w:rsid w:val="00AB3BE1"/>
    <w:rsid w:val="00AB3D0D"/>
    <w:rsid w:val="00AB44EB"/>
    <w:rsid w:val="00AB62A4"/>
    <w:rsid w:val="00AB6AC1"/>
    <w:rsid w:val="00AC0904"/>
    <w:rsid w:val="00AC0EB4"/>
    <w:rsid w:val="00AC1B77"/>
    <w:rsid w:val="00AC2092"/>
    <w:rsid w:val="00AC26EA"/>
    <w:rsid w:val="00AC307C"/>
    <w:rsid w:val="00AC3689"/>
    <w:rsid w:val="00AC6FFB"/>
    <w:rsid w:val="00AD1426"/>
    <w:rsid w:val="00AD1728"/>
    <w:rsid w:val="00AD3522"/>
    <w:rsid w:val="00AD6266"/>
    <w:rsid w:val="00AD6516"/>
    <w:rsid w:val="00AE0FBB"/>
    <w:rsid w:val="00AE2F99"/>
    <w:rsid w:val="00AE327D"/>
    <w:rsid w:val="00AE3976"/>
    <w:rsid w:val="00AE4DED"/>
    <w:rsid w:val="00AE7EC0"/>
    <w:rsid w:val="00AF0EFC"/>
    <w:rsid w:val="00AF3566"/>
    <w:rsid w:val="00AF4E3A"/>
    <w:rsid w:val="00AF716A"/>
    <w:rsid w:val="00AF786C"/>
    <w:rsid w:val="00AF7F36"/>
    <w:rsid w:val="00B014DD"/>
    <w:rsid w:val="00B01527"/>
    <w:rsid w:val="00B0307C"/>
    <w:rsid w:val="00B0401B"/>
    <w:rsid w:val="00B05483"/>
    <w:rsid w:val="00B063CB"/>
    <w:rsid w:val="00B06D14"/>
    <w:rsid w:val="00B07691"/>
    <w:rsid w:val="00B12D7C"/>
    <w:rsid w:val="00B1730E"/>
    <w:rsid w:val="00B17F35"/>
    <w:rsid w:val="00B20E3C"/>
    <w:rsid w:val="00B20ED1"/>
    <w:rsid w:val="00B21EB7"/>
    <w:rsid w:val="00B22338"/>
    <w:rsid w:val="00B22B16"/>
    <w:rsid w:val="00B22D97"/>
    <w:rsid w:val="00B241A9"/>
    <w:rsid w:val="00B314DC"/>
    <w:rsid w:val="00B34792"/>
    <w:rsid w:val="00B4099D"/>
    <w:rsid w:val="00B41417"/>
    <w:rsid w:val="00B41F1F"/>
    <w:rsid w:val="00B449BE"/>
    <w:rsid w:val="00B46195"/>
    <w:rsid w:val="00B51F92"/>
    <w:rsid w:val="00B53DFB"/>
    <w:rsid w:val="00B56505"/>
    <w:rsid w:val="00B608D2"/>
    <w:rsid w:val="00B60ACB"/>
    <w:rsid w:val="00B62ED3"/>
    <w:rsid w:val="00B63B08"/>
    <w:rsid w:val="00B641B6"/>
    <w:rsid w:val="00B64BC2"/>
    <w:rsid w:val="00B653AE"/>
    <w:rsid w:val="00B65CC2"/>
    <w:rsid w:val="00B6600B"/>
    <w:rsid w:val="00B6724C"/>
    <w:rsid w:val="00B674B5"/>
    <w:rsid w:val="00B67777"/>
    <w:rsid w:val="00B67D26"/>
    <w:rsid w:val="00B71133"/>
    <w:rsid w:val="00B715E1"/>
    <w:rsid w:val="00B720E5"/>
    <w:rsid w:val="00B73BA1"/>
    <w:rsid w:val="00B74712"/>
    <w:rsid w:val="00B7497A"/>
    <w:rsid w:val="00B764E5"/>
    <w:rsid w:val="00B76804"/>
    <w:rsid w:val="00B7703B"/>
    <w:rsid w:val="00B8388C"/>
    <w:rsid w:val="00B843FE"/>
    <w:rsid w:val="00B91383"/>
    <w:rsid w:val="00B92073"/>
    <w:rsid w:val="00B9284C"/>
    <w:rsid w:val="00B954AA"/>
    <w:rsid w:val="00B954CB"/>
    <w:rsid w:val="00B97538"/>
    <w:rsid w:val="00B97A50"/>
    <w:rsid w:val="00BA059C"/>
    <w:rsid w:val="00BA0909"/>
    <w:rsid w:val="00BA20BB"/>
    <w:rsid w:val="00BA347C"/>
    <w:rsid w:val="00BA3D25"/>
    <w:rsid w:val="00BA5869"/>
    <w:rsid w:val="00BA66D5"/>
    <w:rsid w:val="00BA7552"/>
    <w:rsid w:val="00BB0D3D"/>
    <w:rsid w:val="00BB2F4B"/>
    <w:rsid w:val="00BB2FBB"/>
    <w:rsid w:val="00BB3E05"/>
    <w:rsid w:val="00BB47DA"/>
    <w:rsid w:val="00BB5569"/>
    <w:rsid w:val="00BC0AF8"/>
    <w:rsid w:val="00BC1E1E"/>
    <w:rsid w:val="00BC1E50"/>
    <w:rsid w:val="00BC25C4"/>
    <w:rsid w:val="00BC2D9C"/>
    <w:rsid w:val="00BC2F31"/>
    <w:rsid w:val="00BC32E9"/>
    <w:rsid w:val="00BC3923"/>
    <w:rsid w:val="00BC655E"/>
    <w:rsid w:val="00BC65A0"/>
    <w:rsid w:val="00BC7461"/>
    <w:rsid w:val="00BD203A"/>
    <w:rsid w:val="00BD4994"/>
    <w:rsid w:val="00BD5F4D"/>
    <w:rsid w:val="00BD6293"/>
    <w:rsid w:val="00BD7078"/>
    <w:rsid w:val="00BE1998"/>
    <w:rsid w:val="00BE37A5"/>
    <w:rsid w:val="00BE5B10"/>
    <w:rsid w:val="00BE617E"/>
    <w:rsid w:val="00BE64F4"/>
    <w:rsid w:val="00BE72CE"/>
    <w:rsid w:val="00BF01AE"/>
    <w:rsid w:val="00BF062A"/>
    <w:rsid w:val="00BF0A34"/>
    <w:rsid w:val="00BF1069"/>
    <w:rsid w:val="00BF1E18"/>
    <w:rsid w:val="00BF2938"/>
    <w:rsid w:val="00C0190E"/>
    <w:rsid w:val="00C03F88"/>
    <w:rsid w:val="00C072D3"/>
    <w:rsid w:val="00C11CE4"/>
    <w:rsid w:val="00C13CDA"/>
    <w:rsid w:val="00C154F7"/>
    <w:rsid w:val="00C15CD7"/>
    <w:rsid w:val="00C17217"/>
    <w:rsid w:val="00C17F18"/>
    <w:rsid w:val="00C2111B"/>
    <w:rsid w:val="00C219E9"/>
    <w:rsid w:val="00C22A5F"/>
    <w:rsid w:val="00C23150"/>
    <w:rsid w:val="00C2358A"/>
    <w:rsid w:val="00C23912"/>
    <w:rsid w:val="00C2739C"/>
    <w:rsid w:val="00C323BB"/>
    <w:rsid w:val="00C33D8F"/>
    <w:rsid w:val="00C342EC"/>
    <w:rsid w:val="00C36115"/>
    <w:rsid w:val="00C37882"/>
    <w:rsid w:val="00C40CC4"/>
    <w:rsid w:val="00C43BEC"/>
    <w:rsid w:val="00C47443"/>
    <w:rsid w:val="00C47588"/>
    <w:rsid w:val="00C47B45"/>
    <w:rsid w:val="00C508B4"/>
    <w:rsid w:val="00C51EB5"/>
    <w:rsid w:val="00C51F12"/>
    <w:rsid w:val="00C53971"/>
    <w:rsid w:val="00C5459B"/>
    <w:rsid w:val="00C56ACE"/>
    <w:rsid w:val="00C60967"/>
    <w:rsid w:val="00C60D48"/>
    <w:rsid w:val="00C611CC"/>
    <w:rsid w:val="00C616D3"/>
    <w:rsid w:val="00C62B3C"/>
    <w:rsid w:val="00C66C23"/>
    <w:rsid w:val="00C70592"/>
    <w:rsid w:val="00C71B79"/>
    <w:rsid w:val="00C72B21"/>
    <w:rsid w:val="00C72E98"/>
    <w:rsid w:val="00C73531"/>
    <w:rsid w:val="00C76E49"/>
    <w:rsid w:val="00C81229"/>
    <w:rsid w:val="00C81EB0"/>
    <w:rsid w:val="00C827B0"/>
    <w:rsid w:val="00C845DF"/>
    <w:rsid w:val="00C869E9"/>
    <w:rsid w:val="00C93F81"/>
    <w:rsid w:val="00C94373"/>
    <w:rsid w:val="00C9455D"/>
    <w:rsid w:val="00C94C54"/>
    <w:rsid w:val="00C95082"/>
    <w:rsid w:val="00C96079"/>
    <w:rsid w:val="00C97752"/>
    <w:rsid w:val="00CA07DC"/>
    <w:rsid w:val="00CA1672"/>
    <w:rsid w:val="00CA6112"/>
    <w:rsid w:val="00CA723F"/>
    <w:rsid w:val="00CB0059"/>
    <w:rsid w:val="00CB08EB"/>
    <w:rsid w:val="00CB0A92"/>
    <w:rsid w:val="00CB0FF1"/>
    <w:rsid w:val="00CB111F"/>
    <w:rsid w:val="00CB2711"/>
    <w:rsid w:val="00CB4738"/>
    <w:rsid w:val="00CB475E"/>
    <w:rsid w:val="00CB49FD"/>
    <w:rsid w:val="00CB58E7"/>
    <w:rsid w:val="00CB5FAA"/>
    <w:rsid w:val="00CC50A2"/>
    <w:rsid w:val="00CC65C1"/>
    <w:rsid w:val="00CC7E46"/>
    <w:rsid w:val="00CD005F"/>
    <w:rsid w:val="00CD0E81"/>
    <w:rsid w:val="00CD1BDE"/>
    <w:rsid w:val="00CD2604"/>
    <w:rsid w:val="00CD28BD"/>
    <w:rsid w:val="00CD38C9"/>
    <w:rsid w:val="00CD500F"/>
    <w:rsid w:val="00CD51B5"/>
    <w:rsid w:val="00CD76D3"/>
    <w:rsid w:val="00CD784E"/>
    <w:rsid w:val="00CE1A7F"/>
    <w:rsid w:val="00CE29CE"/>
    <w:rsid w:val="00CE30CE"/>
    <w:rsid w:val="00CE404A"/>
    <w:rsid w:val="00CF255F"/>
    <w:rsid w:val="00CF2B02"/>
    <w:rsid w:val="00CF614E"/>
    <w:rsid w:val="00CF6D39"/>
    <w:rsid w:val="00CF70FF"/>
    <w:rsid w:val="00D0053D"/>
    <w:rsid w:val="00D00FCC"/>
    <w:rsid w:val="00D04BAB"/>
    <w:rsid w:val="00D064B7"/>
    <w:rsid w:val="00D06698"/>
    <w:rsid w:val="00D12C06"/>
    <w:rsid w:val="00D130FB"/>
    <w:rsid w:val="00D13CCD"/>
    <w:rsid w:val="00D13CF7"/>
    <w:rsid w:val="00D14311"/>
    <w:rsid w:val="00D15AA3"/>
    <w:rsid w:val="00D15D0D"/>
    <w:rsid w:val="00D15F0B"/>
    <w:rsid w:val="00D15FE6"/>
    <w:rsid w:val="00D217FE"/>
    <w:rsid w:val="00D222A0"/>
    <w:rsid w:val="00D2509D"/>
    <w:rsid w:val="00D26640"/>
    <w:rsid w:val="00D301DD"/>
    <w:rsid w:val="00D36FB5"/>
    <w:rsid w:val="00D4200B"/>
    <w:rsid w:val="00D42DF0"/>
    <w:rsid w:val="00D4418E"/>
    <w:rsid w:val="00D47074"/>
    <w:rsid w:val="00D47C61"/>
    <w:rsid w:val="00D47EBC"/>
    <w:rsid w:val="00D57350"/>
    <w:rsid w:val="00D606E9"/>
    <w:rsid w:val="00D60F38"/>
    <w:rsid w:val="00D618E2"/>
    <w:rsid w:val="00D6202C"/>
    <w:rsid w:val="00D65141"/>
    <w:rsid w:val="00D663B0"/>
    <w:rsid w:val="00D672ED"/>
    <w:rsid w:val="00D67373"/>
    <w:rsid w:val="00D72036"/>
    <w:rsid w:val="00D747D8"/>
    <w:rsid w:val="00D75D93"/>
    <w:rsid w:val="00D7729D"/>
    <w:rsid w:val="00D86712"/>
    <w:rsid w:val="00D870B5"/>
    <w:rsid w:val="00D92322"/>
    <w:rsid w:val="00D92E44"/>
    <w:rsid w:val="00D947F9"/>
    <w:rsid w:val="00D94C78"/>
    <w:rsid w:val="00D95B9D"/>
    <w:rsid w:val="00D96EE8"/>
    <w:rsid w:val="00DA058E"/>
    <w:rsid w:val="00DA1B74"/>
    <w:rsid w:val="00DA2DAF"/>
    <w:rsid w:val="00DA3D06"/>
    <w:rsid w:val="00DA6211"/>
    <w:rsid w:val="00DB0956"/>
    <w:rsid w:val="00DB12A8"/>
    <w:rsid w:val="00DB1F4F"/>
    <w:rsid w:val="00DB2517"/>
    <w:rsid w:val="00DB2AEF"/>
    <w:rsid w:val="00DB31AB"/>
    <w:rsid w:val="00DB59B8"/>
    <w:rsid w:val="00DB6741"/>
    <w:rsid w:val="00DC0B2E"/>
    <w:rsid w:val="00DC2730"/>
    <w:rsid w:val="00DC2A98"/>
    <w:rsid w:val="00DC4B05"/>
    <w:rsid w:val="00DC538C"/>
    <w:rsid w:val="00DC581D"/>
    <w:rsid w:val="00DC6EBE"/>
    <w:rsid w:val="00DD1681"/>
    <w:rsid w:val="00DD2800"/>
    <w:rsid w:val="00DD3262"/>
    <w:rsid w:val="00DD3B25"/>
    <w:rsid w:val="00DD66D5"/>
    <w:rsid w:val="00DD6FEE"/>
    <w:rsid w:val="00DD7543"/>
    <w:rsid w:val="00DE1005"/>
    <w:rsid w:val="00DE19AB"/>
    <w:rsid w:val="00DE379D"/>
    <w:rsid w:val="00DE42EF"/>
    <w:rsid w:val="00DE7BBB"/>
    <w:rsid w:val="00DE7E11"/>
    <w:rsid w:val="00DF167F"/>
    <w:rsid w:val="00DF1BEA"/>
    <w:rsid w:val="00DF4F5D"/>
    <w:rsid w:val="00DF7013"/>
    <w:rsid w:val="00DF7AA2"/>
    <w:rsid w:val="00E0020D"/>
    <w:rsid w:val="00E01ECE"/>
    <w:rsid w:val="00E05451"/>
    <w:rsid w:val="00E06267"/>
    <w:rsid w:val="00E108A8"/>
    <w:rsid w:val="00E10973"/>
    <w:rsid w:val="00E1116B"/>
    <w:rsid w:val="00E12976"/>
    <w:rsid w:val="00E146D7"/>
    <w:rsid w:val="00E159B6"/>
    <w:rsid w:val="00E169D3"/>
    <w:rsid w:val="00E17A44"/>
    <w:rsid w:val="00E208A4"/>
    <w:rsid w:val="00E22C3C"/>
    <w:rsid w:val="00E25D94"/>
    <w:rsid w:val="00E27CFE"/>
    <w:rsid w:val="00E30353"/>
    <w:rsid w:val="00E35D49"/>
    <w:rsid w:val="00E35F90"/>
    <w:rsid w:val="00E36DDE"/>
    <w:rsid w:val="00E418D4"/>
    <w:rsid w:val="00E41D7E"/>
    <w:rsid w:val="00E427AD"/>
    <w:rsid w:val="00E42D09"/>
    <w:rsid w:val="00E42D5A"/>
    <w:rsid w:val="00E43EA4"/>
    <w:rsid w:val="00E45553"/>
    <w:rsid w:val="00E45A2F"/>
    <w:rsid w:val="00E47727"/>
    <w:rsid w:val="00E50206"/>
    <w:rsid w:val="00E5067C"/>
    <w:rsid w:val="00E50D55"/>
    <w:rsid w:val="00E526C2"/>
    <w:rsid w:val="00E53B11"/>
    <w:rsid w:val="00E54CC3"/>
    <w:rsid w:val="00E55433"/>
    <w:rsid w:val="00E55467"/>
    <w:rsid w:val="00E56B4C"/>
    <w:rsid w:val="00E56C2E"/>
    <w:rsid w:val="00E5738E"/>
    <w:rsid w:val="00E600DD"/>
    <w:rsid w:val="00E62AC9"/>
    <w:rsid w:val="00E63350"/>
    <w:rsid w:val="00E64606"/>
    <w:rsid w:val="00E650A2"/>
    <w:rsid w:val="00E707EF"/>
    <w:rsid w:val="00E71EDC"/>
    <w:rsid w:val="00E732F2"/>
    <w:rsid w:val="00E73DFA"/>
    <w:rsid w:val="00E74181"/>
    <w:rsid w:val="00E74383"/>
    <w:rsid w:val="00E75A27"/>
    <w:rsid w:val="00E779F7"/>
    <w:rsid w:val="00E80921"/>
    <w:rsid w:val="00E819A4"/>
    <w:rsid w:val="00E84510"/>
    <w:rsid w:val="00E84A04"/>
    <w:rsid w:val="00E87C07"/>
    <w:rsid w:val="00E90ACA"/>
    <w:rsid w:val="00E90CAA"/>
    <w:rsid w:val="00E949FD"/>
    <w:rsid w:val="00E95BCB"/>
    <w:rsid w:val="00E97183"/>
    <w:rsid w:val="00E97CFE"/>
    <w:rsid w:val="00E97DDD"/>
    <w:rsid w:val="00EA3B1C"/>
    <w:rsid w:val="00EA5526"/>
    <w:rsid w:val="00EA5AB4"/>
    <w:rsid w:val="00EA7D9A"/>
    <w:rsid w:val="00EB2D26"/>
    <w:rsid w:val="00EB41A7"/>
    <w:rsid w:val="00EB583D"/>
    <w:rsid w:val="00EB6768"/>
    <w:rsid w:val="00EB73C3"/>
    <w:rsid w:val="00EC133C"/>
    <w:rsid w:val="00EC3859"/>
    <w:rsid w:val="00EC3ABA"/>
    <w:rsid w:val="00EC3F7F"/>
    <w:rsid w:val="00EC5FE0"/>
    <w:rsid w:val="00EC613E"/>
    <w:rsid w:val="00EC6A7B"/>
    <w:rsid w:val="00EC6C48"/>
    <w:rsid w:val="00ED2F3F"/>
    <w:rsid w:val="00ED416B"/>
    <w:rsid w:val="00ED4620"/>
    <w:rsid w:val="00ED5075"/>
    <w:rsid w:val="00ED7D10"/>
    <w:rsid w:val="00EE1811"/>
    <w:rsid w:val="00EE6B76"/>
    <w:rsid w:val="00EE7071"/>
    <w:rsid w:val="00EF1892"/>
    <w:rsid w:val="00EF239F"/>
    <w:rsid w:val="00EF2601"/>
    <w:rsid w:val="00EF2A0F"/>
    <w:rsid w:val="00EF4156"/>
    <w:rsid w:val="00EF4B8A"/>
    <w:rsid w:val="00F01A19"/>
    <w:rsid w:val="00F01A44"/>
    <w:rsid w:val="00F02562"/>
    <w:rsid w:val="00F05433"/>
    <w:rsid w:val="00F07C5B"/>
    <w:rsid w:val="00F12919"/>
    <w:rsid w:val="00F130C7"/>
    <w:rsid w:val="00F1379F"/>
    <w:rsid w:val="00F13D4F"/>
    <w:rsid w:val="00F15836"/>
    <w:rsid w:val="00F17F9B"/>
    <w:rsid w:val="00F25FA2"/>
    <w:rsid w:val="00F2788C"/>
    <w:rsid w:val="00F306FE"/>
    <w:rsid w:val="00F30D2E"/>
    <w:rsid w:val="00F356AB"/>
    <w:rsid w:val="00F40B2F"/>
    <w:rsid w:val="00F421F9"/>
    <w:rsid w:val="00F43458"/>
    <w:rsid w:val="00F444EF"/>
    <w:rsid w:val="00F44572"/>
    <w:rsid w:val="00F45F2F"/>
    <w:rsid w:val="00F4604D"/>
    <w:rsid w:val="00F460B0"/>
    <w:rsid w:val="00F46A16"/>
    <w:rsid w:val="00F50E1C"/>
    <w:rsid w:val="00F52F93"/>
    <w:rsid w:val="00F55A1D"/>
    <w:rsid w:val="00F61D06"/>
    <w:rsid w:val="00F624CB"/>
    <w:rsid w:val="00F6362C"/>
    <w:rsid w:val="00F647CE"/>
    <w:rsid w:val="00F657F4"/>
    <w:rsid w:val="00F6759E"/>
    <w:rsid w:val="00F701A4"/>
    <w:rsid w:val="00F7376A"/>
    <w:rsid w:val="00F8084C"/>
    <w:rsid w:val="00F834CD"/>
    <w:rsid w:val="00F86B81"/>
    <w:rsid w:val="00F875F7"/>
    <w:rsid w:val="00F909A4"/>
    <w:rsid w:val="00F9143A"/>
    <w:rsid w:val="00FA00FD"/>
    <w:rsid w:val="00FA0916"/>
    <w:rsid w:val="00FA1D92"/>
    <w:rsid w:val="00FA1E7D"/>
    <w:rsid w:val="00FA36ED"/>
    <w:rsid w:val="00FA58E1"/>
    <w:rsid w:val="00FA6D5C"/>
    <w:rsid w:val="00FA7661"/>
    <w:rsid w:val="00FB000B"/>
    <w:rsid w:val="00FB03CB"/>
    <w:rsid w:val="00FB07AE"/>
    <w:rsid w:val="00FB0B9B"/>
    <w:rsid w:val="00FB461C"/>
    <w:rsid w:val="00FB477D"/>
    <w:rsid w:val="00FB4B9D"/>
    <w:rsid w:val="00FB5F46"/>
    <w:rsid w:val="00FC56C4"/>
    <w:rsid w:val="00FC56F2"/>
    <w:rsid w:val="00FC5B25"/>
    <w:rsid w:val="00FC5C36"/>
    <w:rsid w:val="00FD00DD"/>
    <w:rsid w:val="00FD01CE"/>
    <w:rsid w:val="00FD0647"/>
    <w:rsid w:val="00FD15D4"/>
    <w:rsid w:val="00FD16A7"/>
    <w:rsid w:val="00FD1776"/>
    <w:rsid w:val="00FD5634"/>
    <w:rsid w:val="00FD596C"/>
    <w:rsid w:val="00FE2AC6"/>
    <w:rsid w:val="00FE554A"/>
    <w:rsid w:val="00FE603F"/>
    <w:rsid w:val="00FE7468"/>
    <w:rsid w:val="00FF0346"/>
    <w:rsid w:val="00FF292A"/>
    <w:rsid w:val="00FF2FB6"/>
    <w:rsid w:val="00FF3884"/>
    <w:rsid w:val="00FF52AB"/>
    <w:rsid w:val="00FF7D21"/>
    <w:rsid w:val="01174393"/>
    <w:rsid w:val="01854957"/>
    <w:rsid w:val="01973CCD"/>
    <w:rsid w:val="01A35BD2"/>
    <w:rsid w:val="01A5716F"/>
    <w:rsid w:val="02591EA7"/>
    <w:rsid w:val="026C6E2B"/>
    <w:rsid w:val="02F873CE"/>
    <w:rsid w:val="03747817"/>
    <w:rsid w:val="03A06998"/>
    <w:rsid w:val="03C5114C"/>
    <w:rsid w:val="04254CAD"/>
    <w:rsid w:val="0453244D"/>
    <w:rsid w:val="046F2C25"/>
    <w:rsid w:val="04922078"/>
    <w:rsid w:val="05075E03"/>
    <w:rsid w:val="05176B9E"/>
    <w:rsid w:val="051D6BC2"/>
    <w:rsid w:val="05840471"/>
    <w:rsid w:val="05AA161E"/>
    <w:rsid w:val="06614E25"/>
    <w:rsid w:val="06971E58"/>
    <w:rsid w:val="06C324A5"/>
    <w:rsid w:val="06F1031A"/>
    <w:rsid w:val="06F160A0"/>
    <w:rsid w:val="06F55EA2"/>
    <w:rsid w:val="06FE3FF1"/>
    <w:rsid w:val="073136AB"/>
    <w:rsid w:val="073452A8"/>
    <w:rsid w:val="077F1553"/>
    <w:rsid w:val="07AD1B38"/>
    <w:rsid w:val="08F749D9"/>
    <w:rsid w:val="09573098"/>
    <w:rsid w:val="0989487F"/>
    <w:rsid w:val="0A351909"/>
    <w:rsid w:val="0A473BDC"/>
    <w:rsid w:val="0AA10BAF"/>
    <w:rsid w:val="0ADB4B87"/>
    <w:rsid w:val="0B1526DF"/>
    <w:rsid w:val="0BB321A7"/>
    <w:rsid w:val="0BE8225D"/>
    <w:rsid w:val="0C200D02"/>
    <w:rsid w:val="0C254D34"/>
    <w:rsid w:val="0C27069D"/>
    <w:rsid w:val="0C545897"/>
    <w:rsid w:val="0C6A34D0"/>
    <w:rsid w:val="0C9B54C4"/>
    <w:rsid w:val="0CD17AA3"/>
    <w:rsid w:val="0D26745D"/>
    <w:rsid w:val="0D365BB0"/>
    <w:rsid w:val="0D3F280F"/>
    <w:rsid w:val="0D5F1BAE"/>
    <w:rsid w:val="0D880027"/>
    <w:rsid w:val="0DD43946"/>
    <w:rsid w:val="0E280320"/>
    <w:rsid w:val="0E372447"/>
    <w:rsid w:val="0E3D4769"/>
    <w:rsid w:val="0E8B220C"/>
    <w:rsid w:val="0EC96BAF"/>
    <w:rsid w:val="0F1C652C"/>
    <w:rsid w:val="0FBC00DA"/>
    <w:rsid w:val="0FDA7EA5"/>
    <w:rsid w:val="10211830"/>
    <w:rsid w:val="102F246A"/>
    <w:rsid w:val="10980D2F"/>
    <w:rsid w:val="11037FD3"/>
    <w:rsid w:val="11374DA5"/>
    <w:rsid w:val="11631BC1"/>
    <w:rsid w:val="116A3AA5"/>
    <w:rsid w:val="11757239"/>
    <w:rsid w:val="117F0166"/>
    <w:rsid w:val="11A6244D"/>
    <w:rsid w:val="11CD1859"/>
    <w:rsid w:val="120C7EB2"/>
    <w:rsid w:val="121D5094"/>
    <w:rsid w:val="12372BDD"/>
    <w:rsid w:val="127026A1"/>
    <w:rsid w:val="12944E78"/>
    <w:rsid w:val="12A3033F"/>
    <w:rsid w:val="12CF1548"/>
    <w:rsid w:val="130923E4"/>
    <w:rsid w:val="13245C07"/>
    <w:rsid w:val="13A02F52"/>
    <w:rsid w:val="140515DB"/>
    <w:rsid w:val="143A6194"/>
    <w:rsid w:val="149D2E18"/>
    <w:rsid w:val="14BB717F"/>
    <w:rsid w:val="14CC37E0"/>
    <w:rsid w:val="14F7666E"/>
    <w:rsid w:val="15232D6F"/>
    <w:rsid w:val="155E034C"/>
    <w:rsid w:val="1592651E"/>
    <w:rsid w:val="1606656C"/>
    <w:rsid w:val="162E2969"/>
    <w:rsid w:val="166539E2"/>
    <w:rsid w:val="16FF399B"/>
    <w:rsid w:val="174D1804"/>
    <w:rsid w:val="17913BB7"/>
    <w:rsid w:val="17C2343F"/>
    <w:rsid w:val="17D47B61"/>
    <w:rsid w:val="17D80B7F"/>
    <w:rsid w:val="17F864D6"/>
    <w:rsid w:val="1830222D"/>
    <w:rsid w:val="18757CEE"/>
    <w:rsid w:val="18C15472"/>
    <w:rsid w:val="197D6AEF"/>
    <w:rsid w:val="1A1A26C5"/>
    <w:rsid w:val="1A3224AF"/>
    <w:rsid w:val="1A7742B1"/>
    <w:rsid w:val="1A8A5774"/>
    <w:rsid w:val="1AA76187"/>
    <w:rsid w:val="1AB1370F"/>
    <w:rsid w:val="1B001737"/>
    <w:rsid w:val="1B3B65A3"/>
    <w:rsid w:val="1B870526"/>
    <w:rsid w:val="1B877721"/>
    <w:rsid w:val="1BA41169"/>
    <w:rsid w:val="1BDC12CC"/>
    <w:rsid w:val="1BF13786"/>
    <w:rsid w:val="1C623C93"/>
    <w:rsid w:val="1C795A1E"/>
    <w:rsid w:val="1C8B11E2"/>
    <w:rsid w:val="1CC90DCB"/>
    <w:rsid w:val="1CCD0C2C"/>
    <w:rsid w:val="1D9455D1"/>
    <w:rsid w:val="1E272DAC"/>
    <w:rsid w:val="1E2B3BE7"/>
    <w:rsid w:val="1E6B1F80"/>
    <w:rsid w:val="1E94175F"/>
    <w:rsid w:val="1EA93882"/>
    <w:rsid w:val="1EEB5D0D"/>
    <w:rsid w:val="1F1D11C7"/>
    <w:rsid w:val="1F750F5A"/>
    <w:rsid w:val="1F7D68E4"/>
    <w:rsid w:val="1F825258"/>
    <w:rsid w:val="202C16A2"/>
    <w:rsid w:val="203E4DB9"/>
    <w:rsid w:val="20EF21EE"/>
    <w:rsid w:val="21900879"/>
    <w:rsid w:val="21AD53C6"/>
    <w:rsid w:val="21F00955"/>
    <w:rsid w:val="221629C0"/>
    <w:rsid w:val="22247D34"/>
    <w:rsid w:val="229A67D1"/>
    <w:rsid w:val="22FF25F7"/>
    <w:rsid w:val="231863E1"/>
    <w:rsid w:val="232C2E75"/>
    <w:rsid w:val="236B2B4A"/>
    <w:rsid w:val="24CD652E"/>
    <w:rsid w:val="24D65CFC"/>
    <w:rsid w:val="24F90828"/>
    <w:rsid w:val="2542383D"/>
    <w:rsid w:val="25691263"/>
    <w:rsid w:val="25865445"/>
    <w:rsid w:val="25C775C1"/>
    <w:rsid w:val="26645F18"/>
    <w:rsid w:val="271F11C3"/>
    <w:rsid w:val="27353DCC"/>
    <w:rsid w:val="273F7629"/>
    <w:rsid w:val="27C37A4A"/>
    <w:rsid w:val="27D12914"/>
    <w:rsid w:val="27FE6D2A"/>
    <w:rsid w:val="282E3866"/>
    <w:rsid w:val="284F4B57"/>
    <w:rsid w:val="286777C7"/>
    <w:rsid w:val="28AB266D"/>
    <w:rsid w:val="28B51CCC"/>
    <w:rsid w:val="291C2A9F"/>
    <w:rsid w:val="295B5B9E"/>
    <w:rsid w:val="29DF5992"/>
    <w:rsid w:val="2A545C3C"/>
    <w:rsid w:val="2A716512"/>
    <w:rsid w:val="2AED2B9B"/>
    <w:rsid w:val="2B0057DD"/>
    <w:rsid w:val="2B0F3D96"/>
    <w:rsid w:val="2B23398D"/>
    <w:rsid w:val="2B2E602B"/>
    <w:rsid w:val="2B315F63"/>
    <w:rsid w:val="2B4611AC"/>
    <w:rsid w:val="2B5D6998"/>
    <w:rsid w:val="2B7F37DD"/>
    <w:rsid w:val="2B852EFB"/>
    <w:rsid w:val="2BED3D62"/>
    <w:rsid w:val="2C20647C"/>
    <w:rsid w:val="2C3F20C3"/>
    <w:rsid w:val="2C5B4B41"/>
    <w:rsid w:val="2C6E6C6D"/>
    <w:rsid w:val="2CF93A92"/>
    <w:rsid w:val="2D3D1163"/>
    <w:rsid w:val="2D5039A0"/>
    <w:rsid w:val="2D7F2AE6"/>
    <w:rsid w:val="2DE128BC"/>
    <w:rsid w:val="2E14690C"/>
    <w:rsid w:val="2E1A109C"/>
    <w:rsid w:val="2E842973"/>
    <w:rsid w:val="2F356119"/>
    <w:rsid w:val="2F842DC4"/>
    <w:rsid w:val="2FE9200F"/>
    <w:rsid w:val="30153BCE"/>
    <w:rsid w:val="301D2CDB"/>
    <w:rsid w:val="302625E5"/>
    <w:rsid w:val="303709F2"/>
    <w:rsid w:val="30396618"/>
    <w:rsid w:val="305A3317"/>
    <w:rsid w:val="307F635F"/>
    <w:rsid w:val="30803C47"/>
    <w:rsid w:val="30B76B9D"/>
    <w:rsid w:val="30C012D3"/>
    <w:rsid w:val="30C8391A"/>
    <w:rsid w:val="30D22189"/>
    <w:rsid w:val="30EB0197"/>
    <w:rsid w:val="31631C76"/>
    <w:rsid w:val="31731E92"/>
    <w:rsid w:val="317834FD"/>
    <w:rsid w:val="318B6C14"/>
    <w:rsid w:val="31900CC2"/>
    <w:rsid w:val="31A67E18"/>
    <w:rsid w:val="31BF6C55"/>
    <w:rsid w:val="31CB0382"/>
    <w:rsid w:val="31DA6B48"/>
    <w:rsid w:val="31E6698D"/>
    <w:rsid w:val="31E814BB"/>
    <w:rsid w:val="32170C34"/>
    <w:rsid w:val="32BF0510"/>
    <w:rsid w:val="32D13A72"/>
    <w:rsid w:val="330F2FB1"/>
    <w:rsid w:val="33231C90"/>
    <w:rsid w:val="33553979"/>
    <w:rsid w:val="33753453"/>
    <w:rsid w:val="338777AB"/>
    <w:rsid w:val="339263D2"/>
    <w:rsid w:val="34076981"/>
    <w:rsid w:val="3430389D"/>
    <w:rsid w:val="344016BC"/>
    <w:rsid w:val="34895453"/>
    <w:rsid w:val="349E2B33"/>
    <w:rsid w:val="34C2730D"/>
    <w:rsid w:val="34D65EF3"/>
    <w:rsid w:val="35263AB3"/>
    <w:rsid w:val="356E1EFC"/>
    <w:rsid w:val="357C5FC0"/>
    <w:rsid w:val="36A32F37"/>
    <w:rsid w:val="36BB5BF5"/>
    <w:rsid w:val="36FE387E"/>
    <w:rsid w:val="3744037D"/>
    <w:rsid w:val="376E0D55"/>
    <w:rsid w:val="37A14485"/>
    <w:rsid w:val="37A60899"/>
    <w:rsid w:val="38A26EF5"/>
    <w:rsid w:val="38B466E8"/>
    <w:rsid w:val="38B977AC"/>
    <w:rsid w:val="39164827"/>
    <w:rsid w:val="39284B1A"/>
    <w:rsid w:val="39626A95"/>
    <w:rsid w:val="399916E9"/>
    <w:rsid w:val="3A361752"/>
    <w:rsid w:val="3A41308E"/>
    <w:rsid w:val="3A6B4298"/>
    <w:rsid w:val="3A74477F"/>
    <w:rsid w:val="3ABB6214"/>
    <w:rsid w:val="3B0114A2"/>
    <w:rsid w:val="3B0B7508"/>
    <w:rsid w:val="3B65080B"/>
    <w:rsid w:val="3B6C3662"/>
    <w:rsid w:val="3BC71A3E"/>
    <w:rsid w:val="3C277BC2"/>
    <w:rsid w:val="3C474045"/>
    <w:rsid w:val="3C636C92"/>
    <w:rsid w:val="3C6D04B4"/>
    <w:rsid w:val="3C6D3C72"/>
    <w:rsid w:val="3C903026"/>
    <w:rsid w:val="3CBB39B1"/>
    <w:rsid w:val="3CBE6A37"/>
    <w:rsid w:val="3CFE2369"/>
    <w:rsid w:val="3CFF4369"/>
    <w:rsid w:val="3D0D12EE"/>
    <w:rsid w:val="3D4D750C"/>
    <w:rsid w:val="3D667177"/>
    <w:rsid w:val="3D7556CF"/>
    <w:rsid w:val="3E087043"/>
    <w:rsid w:val="3E1E5C39"/>
    <w:rsid w:val="3E272CC5"/>
    <w:rsid w:val="3EC45D4D"/>
    <w:rsid w:val="3EFE360E"/>
    <w:rsid w:val="3F78008D"/>
    <w:rsid w:val="3F8D218C"/>
    <w:rsid w:val="3FEB1579"/>
    <w:rsid w:val="3FF175BA"/>
    <w:rsid w:val="4011062F"/>
    <w:rsid w:val="4028089B"/>
    <w:rsid w:val="403844C7"/>
    <w:rsid w:val="40B315AF"/>
    <w:rsid w:val="4102152D"/>
    <w:rsid w:val="4118357E"/>
    <w:rsid w:val="413A1F70"/>
    <w:rsid w:val="41533ADF"/>
    <w:rsid w:val="418731C8"/>
    <w:rsid w:val="41910A88"/>
    <w:rsid w:val="41936CFC"/>
    <w:rsid w:val="41D72C7A"/>
    <w:rsid w:val="4200226A"/>
    <w:rsid w:val="422052C4"/>
    <w:rsid w:val="42281DAA"/>
    <w:rsid w:val="42CB5FC2"/>
    <w:rsid w:val="42F40AAD"/>
    <w:rsid w:val="43570ABC"/>
    <w:rsid w:val="435C1E5F"/>
    <w:rsid w:val="43682158"/>
    <w:rsid w:val="43832A42"/>
    <w:rsid w:val="43D77D2F"/>
    <w:rsid w:val="43FF6B72"/>
    <w:rsid w:val="443561D0"/>
    <w:rsid w:val="446637C8"/>
    <w:rsid w:val="446A1839"/>
    <w:rsid w:val="44774456"/>
    <w:rsid w:val="447C3C50"/>
    <w:rsid w:val="44AE3D97"/>
    <w:rsid w:val="45794E89"/>
    <w:rsid w:val="45B65C33"/>
    <w:rsid w:val="45C07601"/>
    <w:rsid w:val="45E91B12"/>
    <w:rsid w:val="45FA4A23"/>
    <w:rsid w:val="46084DDE"/>
    <w:rsid w:val="46195A69"/>
    <w:rsid w:val="461B6EB6"/>
    <w:rsid w:val="465B093F"/>
    <w:rsid w:val="466926D7"/>
    <w:rsid w:val="468C3F4D"/>
    <w:rsid w:val="46B25070"/>
    <w:rsid w:val="46EC0AF4"/>
    <w:rsid w:val="46F639AD"/>
    <w:rsid w:val="470E1785"/>
    <w:rsid w:val="47364B1A"/>
    <w:rsid w:val="47A671C3"/>
    <w:rsid w:val="47C94399"/>
    <w:rsid w:val="47CF027C"/>
    <w:rsid w:val="48351B1F"/>
    <w:rsid w:val="489226E4"/>
    <w:rsid w:val="48E032AB"/>
    <w:rsid w:val="492143AB"/>
    <w:rsid w:val="495C15BC"/>
    <w:rsid w:val="495F2B36"/>
    <w:rsid w:val="49813D29"/>
    <w:rsid w:val="4996279E"/>
    <w:rsid w:val="49A95298"/>
    <w:rsid w:val="4A387C9A"/>
    <w:rsid w:val="4A680962"/>
    <w:rsid w:val="4A886F31"/>
    <w:rsid w:val="4AD52F37"/>
    <w:rsid w:val="4B190AFA"/>
    <w:rsid w:val="4B3869E4"/>
    <w:rsid w:val="4B4068C3"/>
    <w:rsid w:val="4B422785"/>
    <w:rsid w:val="4BB24457"/>
    <w:rsid w:val="4BB61CCB"/>
    <w:rsid w:val="4BF224C7"/>
    <w:rsid w:val="4BF5680B"/>
    <w:rsid w:val="4BF87B0F"/>
    <w:rsid w:val="4C12470D"/>
    <w:rsid w:val="4C1E0512"/>
    <w:rsid w:val="4C692A93"/>
    <w:rsid w:val="4C8D2723"/>
    <w:rsid w:val="4C976087"/>
    <w:rsid w:val="4CB45E41"/>
    <w:rsid w:val="4CB97850"/>
    <w:rsid w:val="4CC96FA9"/>
    <w:rsid w:val="4CFC3AC0"/>
    <w:rsid w:val="4D213C18"/>
    <w:rsid w:val="4D27069C"/>
    <w:rsid w:val="4D424DD8"/>
    <w:rsid w:val="4D4E0709"/>
    <w:rsid w:val="4DDB7761"/>
    <w:rsid w:val="4E306F89"/>
    <w:rsid w:val="4E332F4E"/>
    <w:rsid w:val="4E410DA5"/>
    <w:rsid w:val="4E773F4A"/>
    <w:rsid w:val="4E8F3F42"/>
    <w:rsid w:val="4EB471AE"/>
    <w:rsid w:val="4ECD3A44"/>
    <w:rsid w:val="4F1B5195"/>
    <w:rsid w:val="4F762F2C"/>
    <w:rsid w:val="4FEB4F0D"/>
    <w:rsid w:val="502855AD"/>
    <w:rsid w:val="502D43F5"/>
    <w:rsid w:val="503E5D31"/>
    <w:rsid w:val="50B463E1"/>
    <w:rsid w:val="50CA57B1"/>
    <w:rsid w:val="50DC7CB3"/>
    <w:rsid w:val="50E30562"/>
    <w:rsid w:val="50F72A89"/>
    <w:rsid w:val="511F3E81"/>
    <w:rsid w:val="51593D8E"/>
    <w:rsid w:val="517279F0"/>
    <w:rsid w:val="517A2672"/>
    <w:rsid w:val="51A42EB3"/>
    <w:rsid w:val="51B82113"/>
    <w:rsid w:val="51E25CB3"/>
    <w:rsid w:val="5213472C"/>
    <w:rsid w:val="521679DC"/>
    <w:rsid w:val="52B77A82"/>
    <w:rsid w:val="52E53ADF"/>
    <w:rsid w:val="53165C80"/>
    <w:rsid w:val="532C121D"/>
    <w:rsid w:val="5354722F"/>
    <w:rsid w:val="538B40A1"/>
    <w:rsid w:val="53BB23F7"/>
    <w:rsid w:val="53F5250A"/>
    <w:rsid w:val="54134A15"/>
    <w:rsid w:val="548D66B1"/>
    <w:rsid w:val="54BD1A84"/>
    <w:rsid w:val="54D10274"/>
    <w:rsid w:val="551132CA"/>
    <w:rsid w:val="555149C4"/>
    <w:rsid w:val="55F76E6F"/>
    <w:rsid w:val="56126D96"/>
    <w:rsid w:val="561835F0"/>
    <w:rsid w:val="56215CC3"/>
    <w:rsid w:val="563F457B"/>
    <w:rsid w:val="56C94957"/>
    <w:rsid w:val="56F620C7"/>
    <w:rsid w:val="56F903C7"/>
    <w:rsid w:val="56FB1DB9"/>
    <w:rsid w:val="571F427B"/>
    <w:rsid w:val="577B6BDA"/>
    <w:rsid w:val="578844D7"/>
    <w:rsid w:val="57933ED3"/>
    <w:rsid w:val="57943BD5"/>
    <w:rsid w:val="57A13537"/>
    <w:rsid w:val="57B41719"/>
    <w:rsid w:val="57E77607"/>
    <w:rsid w:val="58137964"/>
    <w:rsid w:val="581978E2"/>
    <w:rsid w:val="581C3564"/>
    <w:rsid w:val="583243AB"/>
    <w:rsid w:val="585D5064"/>
    <w:rsid w:val="58874487"/>
    <w:rsid w:val="58B05764"/>
    <w:rsid w:val="58DC206F"/>
    <w:rsid w:val="58F4393B"/>
    <w:rsid w:val="59242343"/>
    <w:rsid w:val="59251993"/>
    <w:rsid w:val="59386488"/>
    <w:rsid w:val="594F2F13"/>
    <w:rsid w:val="59C26C02"/>
    <w:rsid w:val="59D64E5A"/>
    <w:rsid w:val="5A4D372B"/>
    <w:rsid w:val="5AB3556F"/>
    <w:rsid w:val="5ABC230E"/>
    <w:rsid w:val="5AC82D20"/>
    <w:rsid w:val="5AEC5119"/>
    <w:rsid w:val="5AF159D1"/>
    <w:rsid w:val="5AFE74AB"/>
    <w:rsid w:val="5B0828EE"/>
    <w:rsid w:val="5B243882"/>
    <w:rsid w:val="5B697AC1"/>
    <w:rsid w:val="5B6B07CB"/>
    <w:rsid w:val="5B7A3D6C"/>
    <w:rsid w:val="5B862954"/>
    <w:rsid w:val="5B8F2CCB"/>
    <w:rsid w:val="5BA968A4"/>
    <w:rsid w:val="5BC752FF"/>
    <w:rsid w:val="5BEF6A26"/>
    <w:rsid w:val="5C04013A"/>
    <w:rsid w:val="5C3D1741"/>
    <w:rsid w:val="5C4951F5"/>
    <w:rsid w:val="5C58493C"/>
    <w:rsid w:val="5C765F2D"/>
    <w:rsid w:val="5CD00C6E"/>
    <w:rsid w:val="5CEA61D7"/>
    <w:rsid w:val="5CF26864"/>
    <w:rsid w:val="5D216072"/>
    <w:rsid w:val="5D23353A"/>
    <w:rsid w:val="5D3D3CAE"/>
    <w:rsid w:val="5D536F54"/>
    <w:rsid w:val="5D687A15"/>
    <w:rsid w:val="5D837543"/>
    <w:rsid w:val="5E233EA7"/>
    <w:rsid w:val="5E3B69D4"/>
    <w:rsid w:val="5E4B1B48"/>
    <w:rsid w:val="5E693E65"/>
    <w:rsid w:val="5E78394E"/>
    <w:rsid w:val="5E7C4B53"/>
    <w:rsid w:val="5EDA4861"/>
    <w:rsid w:val="5F3B0339"/>
    <w:rsid w:val="5F417E3F"/>
    <w:rsid w:val="5F425583"/>
    <w:rsid w:val="5FBB7BE9"/>
    <w:rsid w:val="5FD06DA2"/>
    <w:rsid w:val="5FF70C3A"/>
    <w:rsid w:val="60430CAF"/>
    <w:rsid w:val="60625BE6"/>
    <w:rsid w:val="608F5B73"/>
    <w:rsid w:val="60C707D2"/>
    <w:rsid w:val="61016892"/>
    <w:rsid w:val="6110776E"/>
    <w:rsid w:val="61193117"/>
    <w:rsid w:val="617E62E7"/>
    <w:rsid w:val="61D46273"/>
    <w:rsid w:val="61E227E1"/>
    <w:rsid w:val="62084F6B"/>
    <w:rsid w:val="621225D2"/>
    <w:rsid w:val="621F10FE"/>
    <w:rsid w:val="622F41C5"/>
    <w:rsid w:val="6253468C"/>
    <w:rsid w:val="626A172D"/>
    <w:rsid w:val="629D5B85"/>
    <w:rsid w:val="62CA4905"/>
    <w:rsid w:val="62E73789"/>
    <w:rsid w:val="63031B61"/>
    <w:rsid w:val="634609EE"/>
    <w:rsid w:val="63926822"/>
    <w:rsid w:val="63AD7563"/>
    <w:rsid w:val="6444280C"/>
    <w:rsid w:val="646C6758"/>
    <w:rsid w:val="652652E6"/>
    <w:rsid w:val="65CA14F5"/>
    <w:rsid w:val="661B499C"/>
    <w:rsid w:val="66451DED"/>
    <w:rsid w:val="664A2283"/>
    <w:rsid w:val="66727A3B"/>
    <w:rsid w:val="66A03BDD"/>
    <w:rsid w:val="66EA2037"/>
    <w:rsid w:val="66EA20C9"/>
    <w:rsid w:val="67033413"/>
    <w:rsid w:val="673C662F"/>
    <w:rsid w:val="67864B81"/>
    <w:rsid w:val="678E66AF"/>
    <w:rsid w:val="67AF0768"/>
    <w:rsid w:val="67DB520C"/>
    <w:rsid w:val="67DE5E18"/>
    <w:rsid w:val="68007E25"/>
    <w:rsid w:val="680C3FF2"/>
    <w:rsid w:val="68294B08"/>
    <w:rsid w:val="6867033B"/>
    <w:rsid w:val="68695AAD"/>
    <w:rsid w:val="68761D1D"/>
    <w:rsid w:val="693C22F5"/>
    <w:rsid w:val="697A3808"/>
    <w:rsid w:val="699041A2"/>
    <w:rsid w:val="699112B4"/>
    <w:rsid w:val="69F74CC4"/>
    <w:rsid w:val="6A5460CC"/>
    <w:rsid w:val="6A7964EF"/>
    <w:rsid w:val="6B1307DA"/>
    <w:rsid w:val="6B6D6EDE"/>
    <w:rsid w:val="6B837E55"/>
    <w:rsid w:val="6BA00F6D"/>
    <w:rsid w:val="6BAA136A"/>
    <w:rsid w:val="6C4167F3"/>
    <w:rsid w:val="6C4857A3"/>
    <w:rsid w:val="6C7B0349"/>
    <w:rsid w:val="6C8A7762"/>
    <w:rsid w:val="6CA96823"/>
    <w:rsid w:val="6CC44CAA"/>
    <w:rsid w:val="6CDC6996"/>
    <w:rsid w:val="6D1D1188"/>
    <w:rsid w:val="6DA13037"/>
    <w:rsid w:val="6DA646EA"/>
    <w:rsid w:val="6DAB7A51"/>
    <w:rsid w:val="6DB90AEB"/>
    <w:rsid w:val="6E116F21"/>
    <w:rsid w:val="6E141205"/>
    <w:rsid w:val="6E86536E"/>
    <w:rsid w:val="6E873DE8"/>
    <w:rsid w:val="6E9427E6"/>
    <w:rsid w:val="6EA9167C"/>
    <w:rsid w:val="6EFC3DEF"/>
    <w:rsid w:val="6EFD619E"/>
    <w:rsid w:val="6F2339F6"/>
    <w:rsid w:val="6F3E3FF4"/>
    <w:rsid w:val="6F47312F"/>
    <w:rsid w:val="6F544DD0"/>
    <w:rsid w:val="6FB43D27"/>
    <w:rsid w:val="6FDE2BCE"/>
    <w:rsid w:val="6FFB6060"/>
    <w:rsid w:val="70406B75"/>
    <w:rsid w:val="70435C01"/>
    <w:rsid w:val="70514E50"/>
    <w:rsid w:val="70A65C6B"/>
    <w:rsid w:val="70B8255E"/>
    <w:rsid w:val="70BB65F1"/>
    <w:rsid w:val="70D9523E"/>
    <w:rsid w:val="70E43203"/>
    <w:rsid w:val="70F95990"/>
    <w:rsid w:val="71921F01"/>
    <w:rsid w:val="71AB179B"/>
    <w:rsid w:val="71C01F77"/>
    <w:rsid w:val="71D60641"/>
    <w:rsid w:val="722312AC"/>
    <w:rsid w:val="72590CB7"/>
    <w:rsid w:val="726C5B22"/>
    <w:rsid w:val="727E547E"/>
    <w:rsid w:val="729D6785"/>
    <w:rsid w:val="729E615F"/>
    <w:rsid w:val="72F37050"/>
    <w:rsid w:val="72F43CE7"/>
    <w:rsid w:val="7305627C"/>
    <w:rsid w:val="73E2254A"/>
    <w:rsid w:val="73F40C8A"/>
    <w:rsid w:val="75933FF0"/>
    <w:rsid w:val="75CB107B"/>
    <w:rsid w:val="76313335"/>
    <w:rsid w:val="76A92037"/>
    <w:rsid w:val="76B04F08"/>
    <w:rsid w:val="76D54A64"/>
    <w:rsid w:val="76E5747F"/>
    <w:rsid w:val="76FD7938"/>
    <w:rsid w:val="77280BDD"/>
    <w:rsid w:val="778B70C6"/>
    <w:rsid w:val="779720AA"/>
    <w:rsid w:val="77D3565A"/>
    <w:rsid w:val="782A7DD9"/>
    <w:rsid w:val="78EB58AB"/>
    <w:rsid w:val="79403BC1"/>
    <w:rsid w:val="79413123"/>
    <w:rsid w:val="798B38FF"/>
    <w:rsid w:val="7A4B0C3C"/>
    <w:rsid w:val="7A6E64EE"/>
    <w:rsid w:val="7AE91E59"/>
    <w:rsid w:val="7B4769B9"/>
    <w:rsid w:val="7B934941"/>
    <w:rsid w:val="7BB36A04"/>
    <w:rsid w:val="7C3912D3"/>
    <w:rsid w:val="7C3C026D"/>
    <w:rsid w:val="7C5F0C7D"/>
    <w:rsid w:val="7C8F725C"/>
    <w:rsid w:val="7CDF1498"/>
    <w:rsid w:val="7D07175B"/>
    <w:rsid w:val="7D3E2FCE"/>
    <w:rsid w:val="7DD70DE5"/>
    <w:rsid w:val="7DFC12DC"/>
    <w:rsid w:val="7E661B4E"/>
    <w:rsid w:val="7E9F3132"/>
    <w:rsid w:val="7EAD616D"/>
    <w:rsid w:val="7EB827D1"/>
    <w:rsid w:val="7EE429DD"/>
    <w:rsid w:val="7F6B1B38"/>
    <w:rsid w:val="7F84179D"/>
    <w:rsid w:val="7FA4190F"/>
    <w:rsid w:val="7FE578AD"/>
    <w:rsid w:val="7FE71F70"/>
    <w:rsid w:val="7FE827D6"/>
    <w:rsid w:val="7FF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2D71A00"/>
  <w15:docId w15:val="{F117BC12-7062-4543-B238-1BE94CD2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iPriority="99" w:qFormat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黑体" w:eastAsia="黑体" w:hint="eastAsia"/>
      <w:b/>
      <w:kern w:val="0"/>
      <w:sz w:val="20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qFormat/>
    <w:pPr>
      <w:shd w:val="clear" w:color="auto" w:fill="000080"/>
    </w:pPr>
    <w:rPr>
      <w:rFonts w:hint="eastAsia"/>
      <w:kern w:val="0"/>
      <w:sz w:val="20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qFormat/>
    <w:rPr>
      <w:sz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ab">
    <w:name w:val="header"/>
    <w:basedOn w:val="a"/>
    <w:link w:val="ac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宋体" w:hAnsi="宋体" w:cs="宋体" w:hint="eastAsia"/>
      <w:sz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e">
    <w:name w:val="annotation subject"/>
    <w:basedOn w:val="a5"/>
    <w:next w:val="a5"/>
    <w:link w:val="af"/>
    <w:qFormat/>
    <w:rPr>
      <w:b/>
      <w:bCs/>
    </w:rPr>
  </w:style>
  <w:style w:type="table" w:styleId="af0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rFonts w:ascii="Times New Roman" w:hint="default"/>
      <w:b/>
    </w:rPr>
  </w:style>
  <w:style w:type="character" w:styleId="af2">
    <w:name w:val="page number"/>
    <w:qFormat/>
    <w:rPr>
      <w:rFonts w:ascii="Times New Roman" w:hint="default"/>
    </w:rPr>
  </w:style>
  <w:style w:type="character" w:styleId="af3">
    <w:name w:val="FollowedHyperlink"/>
    <w:uiPriority w:val="99"/>
    <w:qFormat/>
    <w:rPr>
      <w:rFonts w:ascii="宋体" w:eastAsia="宋体" w:hAnsi="宋体" w:cs="宋体" w:hint="eastAsia"/>
      <w:color w:val="333333"/>
      <w:sz w:val="18"/>
      <w:szCs w:val="18"/>
      <w:u w:val="none"/>
    </w:rPr>
  </w:style>
  <w:style w:type="character" w:styleId="af4">
    <w:name w:val="Hyperlink"/>
    <w:uiPriority w:val="99"/>
    <w:qFormat/>
    <w:rPr>
      <w:rFonts w:ascii="Times New Roman" w:hint="default"/>
      <w:color w:val="0000FF"/>
      <w:u w:val="single"/>
    </w:rPr>
  </w:style>
  <w:style w:type="character" w:styleId="af5">
    <w:name w:val="annotation reference"/>
    <w:basedOn w:val="a0"/>
    <w:qFormat/>
    <w:rPr>
      <w:sz w:val="21"/>
      <w:szCs w:val="21"/>
    </w:rPr>
  </w:style>
  <w:style w:type="paragraph" w:customStyle="1" w:styleId="Char">
    <w:name w:val="Char"/>
    <w:basedOn w:val="a"/>
    <w:link w:val="CharCharCharCharChar1"/>
    <w:qFormat/>
    <w:rPr>
      <w:rFonts w:hint="eastAsia"/>
      <w:kern w:val="0"/>
      <w:sz w:val="18"/>
    </w:rPr>
  </w:style>
  <w:style w:type="paragraph" w:customStyle="1" w:styleId="xl32">
    <w:name w:val="xl3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xl24">
    <w:name w:val="xl24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16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hint="eastAsia"/>
    </w:rPr>
  </w:style>
  <w:style w:type="paragraph" w:customStyle="1" w:styleId="12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btn">
    <w:name w:val="btn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宋体" w:hAnsi="宋体" w:hint="eastAsia"/>
      <w:color w:val="000000"/>
      <w:sz w:val="18"/>
    </w:rPr>
  </w:style>
  <w:style w:type="paragraph" w:customStyle="1" w:styleId="af6">
    <w:name w:val="部分"/>
    <w:basedOn w:val="3"/>
    <w:qFormat/>
    <w:pPr>
      <w:keepNext w:val="0"/>
      <w:keepLines w:val="0"/>
      <w:adjustRightInd w:val="0"/>
      <w:snapToGrid w:val="0"/>
      <w:spacing w:before="0" w:after="0" w:line="240" w:lineRule="auto"/>
      <w:outlineLvl w:val="0"/>
    </w:pPr>
    <w:rPr>
      <w:rFonts w:ascii="黑体" w:eastAsia="黑体" w:hAnsi="Courier New"/>
      <w:snapToGrid w:val="0"/>
      <w:kern w:val="21"/>
      <w:sz w:val="18"/>
    </w:rPr>
  </w:style>
  <w:style w:type="paragraph" w:customStyle="1" w:styleId="xl26">
    <w:name w:val="xl26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13">
    <w:name w:val="无间隔1"/>
    <w:qFormat/>
    <w:pPr>
      <w:widowControl w:val="0"/>
      <w:spacing w:line="360" w:lineRule="auto"/>
      <w:ind w:left="2438"/>
      <w:jc w:val="both"/>
    </w:pPr>
    <w:rPr>
      <w:kern w:val="2"/>
      <w:sz w:val="21"/>
      <w:szCs w:val="21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16"/>
    </w:rPr>
  </w:style>
  <w:style w:type="paragraph" w:customStyle="1" w:styleId="14">
    <w:name w:val="批注框文本1"/>
    <w:basedOn w:val="a"/>
    <w:qFormat/>
    <w:rPr>
      <w:rFonts w:ascii="Calibri" w:hAnsi="Calibri"/>
      <w:sz w:val="18"/>
      <w:szCs w:val="22"/>
    </w:rPr>
  </w:style>
  <w:style w:type="paragraph" w:customStyle="1" w:styleId="Char11">
    <w:name w:val="Char11"/>
    <w:basedOn w:val="a"/>
    <w:link w:val="CharCharCharCharChar"/>
    <w:qFormat/>
    <w:rPr>
      <w:rFonts w:ascii="宋体" w:hAnsi="宋体"/>
      <w:sz w:val="32"/>
    </w:rPr>
  </w:style>
  <w:style w:type="paragraph" w:customStyle="1" w:styleId="Char1">
    <w:name w:val="Char1"/>
    <w:basedOn w:val="a"/>
    <w:qFormat/>
    <w:rPr>
      <w:rFonts w:ascii="Tahoma" w:hAnsi="Tahoma" w:hint="eastAsia"/>
      <w:sz w:val="24"/>
    </w:rPr>
  </w:style>
  <w:style w:type="paragraph" w:customStyle="1" w:styleId="xl23">
    <w:name w:val="xl23"/>
    <w:basedOn w:val="a"/>
    <w:qFormat/>
    <w:pPr>
      <w:widowControl/>
      <w:spacing w:before="100" w:beforeAutospacing="1" w:after="100" w:afterAutospacing="1"/>
      <w:jc w:val="center"/>
      <w:textAlignment w:val="top"/>
    </w:pPr>
    <w:rPr>
      <w:rFonts w:ascii="宋体" w:hAnsi="宋体" w:hint="eastAsia"/>
      <w:color w:val="0000FF"/>
      <w:sz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18"/>
    </w:rPr>
  </w:style>
  <w:style w:type="paragraph" w:customStyle="1" w:styleId="xl25">
    <w:name w:val="xl25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2">
    <w:name w:val="批注框文本2"/>
    <w:basedOn w:val="a"/>
    <w:link w:val="CharChar"/>
    <w:qFormat/>
    <w:rPr>
      <w:kern w:val="0"/>
      <w:sz w:val="18"/>
    </w:rPr>
  </w:style>
  <w:style w:type="paragraph" w:customStyle="1" w:styleId="xl28">
    <w:name w:val="xl28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FF0000"/>
      <w:sz w:val="20"/>
    </w:rPr>
  </w:style>
  <w:style w:type="paragraph" w:customStyle="1" w:styleId="CharCharChar">
    <w:name w:val="Char Char Char"/>
    <w:basedOn w:val="a"/>
    <w:qFormat/>
    <w:rPr>
      <w:rFonts w:ascii="Tahoma" w:hAnsi="Tahoma" w:hint="eastAsia"/>
      <w:sz w:val="24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0"/>
    </w:rPr>
  </w:style>
  <w:style w:type="paragraph" w:customStyle="1" w:styleId="xl22">
    <w:name w:val="xl22"/>
    <w:basedOn w:val="a"/>
    <w:qFormat/>
    <w:pPr>
      <w:widowControl/>
      <w:spacing w:before="100" w:beforeAutospacing="1" w:after="100" w:afterAutospacing="1"/>
      <w:jc w:val="left"/>
      <w:textAlignment w:val="top"/>
    </w:pPr>
    <w:rPr>
      <w:rFonts w:ascii="宋体" w:hAnsi="宋体" w:hint="eastAsia"/>
      <w:sz w:val="24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b/>
      <w:sz w:val="20"/>
    </w:rPr>
  </w:style>
  <w:style w:type="paragraph" w:customStyle="1" w:styleId="xl30">
    <w:name w:val="xl30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0000FF"/>
      <w:sz w:val="20"/>
    </w:rPr>
  </w:style>
  <w:style w:type="paragraph" w:customStyle="1" w:styleId="xl31">
    <w:name w:val="xl3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hint="eastAsia"/>
      <w:sz w:val="24"/>
    </w:rPr>
  </w:style>
  <w:style w:type="paragraph" w:customStyle="1" w:styleId="20">
    <w:name w:val="无间隔2"/>
    <w:qFormat/>
    <w:pPr>
      <w:widowControl w:val="0"/>
      <w:spacing w:line="360" w:lineRule="auto"/>
      <w:ind w:left="2438"/>
      <w:jc w:val="both"/>
    </w:pPr>
    <w:rPr>
      <w:kern w:val="2"/>
      <w:sz w:val="21"/>
      <w:szCs w:val="21"/>
    </w:rPr>
  </w:style>
  <w:style w:type="paragraph" w:customStyle="1" w:styleId="01">
    <w:name w:val="样式01"/>
    <w:basedOn w:val="a"/>
    <w:qFormat/>
    <w:pPr>
      <w:autoSpaceDE w:val="0"/>
      <w:autoSpaceDN w:val="0"/>
      <w:spacing w:line="240" w:lineRule="exact"/>
      <w:jc w:val="center"/>
    </w:pPr>
    <w:rPr>
      <w:rFonts w:ascii="仿宋_GB2312" w:eastAsia="仿宋_GB2312" w:hAnsi="宋体"/>
      <w:spacing w:val="-1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FF0000"/>
      <w:sz w:val="20"/>
    </w:rPr>
  </w:style>
  <w:style w:type="paragraph" w:customStyle="1" w:styleId="p15">
    <w:name w:val="p15"/>
    <w:basedOn w:val="a"/>
    <w:qFormat/>
    <w:pPr>
      <w:widowControl/>
    </w:pPr>
    <w:rPr>
      <w:kern w:val="0"/>
      <w:szCs w:val="21"/>
    </w:rPr>
  </w:style>
  <w:style w:type="paragraph" w:customStyle="1" w:styleId="CharCharChar1">
    <w:name w:val="Char Char Char1"/>
    <w:basedOn w:val="a"/>
    <w:qFormat/>
    <w:rPr>
      <w:rFonts w:ascii="Tahoma" w:hAnsi="Tahoma" w:hint="eastAsia"/>
      <w:sz w:val="24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hint="eastAsia"/>
    </w:rPr>
  </w:style>
  <w:style w:type="paragraph" w:customStyle="1" w:styleId="110">
    <w:name w:val="普通(网站)1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sz w:val="24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16"/>
    </w:rPr>
  </w:style>
  <w:style w:type="paragraph" w:customStyle="1" w:styleId="Char12">
    <w:name w:val="Char12"/>
    <w:basedOn w:val="a"/>
    <w:qFormat/>
    <w:rPr>
      <w:rFonts w:ascii="Tahoma" w:hAnsi="Tahoma" w:hint="eastAsia"/>
      <w:sz w:val="24"/>
    </w:rPr>
  </w:style>
  <w:style w:type="paragraph" w:customStyle="1" w:styleId="Char3CharCharChar">
    <w:name w:val="Char3 Char Char Char"/>
    <w:basedOn w:val="a"/>
    <w:qFormat/>
    <w:pPr>
      <w:tabs>
        <w:tab w:val="left" w:pos="794"/>
        <w:tab w:val="left" w:pos="1191"/>
        <w:tab w:val="left" w:pos="1588"/>
        <w:tab w:val="left" w:pos="1985"/>
      </w:tabs>
      <w:autoSpaceDE w:val="0"/>
      <w:autoSpaceDN w:val="0"/>
      <w:spacing w:before="136"/>
    </w:pPr>
    <w:rPr>
      <w:rFonts w:ascii="Tahoma" w:hAnsi="Tahoma" w:hint="eastAsia"/>
      <w:sz w:val="24"/>
      <w:lang w:val="en-GB"/>
    </w:rPr>
  </w:style>
  <w:style w:type="paragraph" w:customStyle="1" w:styleId="xl27">
    <w:name w:val="xl27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sz w:val="24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hint="eastAsia"/>
      <w:sz w:val="20"/>
    </w:rPr>
  </w:style>
  <w:style w:type="paragraph" w:styleId="af7">
    <w:name w:val="List Paragraph"/>
    <w:basedOn w:val="a"/>
    <w:qFormat/>
    <w:pPr>
      <w:ind w:firstLineChars="200" w:firstLine="420"/>
    </w:pPr>
  </w:style>
  <w:style w:type="paragraph" w:customStyle="1" w:styleId="word">
    <w:name w:val="word"/>
    <w:basedOn w:val="a"/>
    <w:qFormat/>
    <w:pPr>
      <w:widowControl/>
      <w:spacing w:before="100" w:beforeAutospacing="1" w:after="100" w:afterAutospacing="1" w:line="300" w:lineRule="atLeast"/>
      <w:jc w:val="left"/>
    </w:pPr>
    <w:rPr>
      <w:rFonts w:ascii="宋体" w:hAnsi="宋体" w:hint="eastAsia"/>
      <w:color w:val="000000"/>
      <w:sz w:val="18"/>
    </w:rPr>
  </w:style>
  <w:style w:type="paragraph" w:customStyle="1" w:styleId="CharChar1CharCharCharCharCharChar">
    <w:name w:val="Char Char1 Char Char Char Char Char Char"/>
    <w:basedOn w:val="a"/>
    <w:qFormat/>
    <w:pPr>
      <w:widowControl/>
      <w:spacing w:after="160" w:line="240" w:lineRule="exact"/>
      <w:jc w:val="left"/>
    </w:pPr>
  </w:style>
  <w:style w:type="paragraph" w:customStyle="1" w:styleId="xl29">
    <w:name w:val="xl29"/>
    <w:basedOn w:val="a"/>
    <w:qFormat/>
    <w:pPr>
      <w:widowControl/>
      <w:spacing w:before="100" w:beforeAutospacing="1" w:after="100" w:afterAutospacing="1"/>
      <w:jc w:val="left"/>
    </w:pPr>
    <w:rPr>
      <w:rFonts w:ascii="仿宋_GB2312" w:eastAsia="仿宋_GB2312" w:hAnsi="宋体" w:hint="eastAsia"/>
      <w:color w:val="FF0000"/>
      <w:sz w:val="20"/>
    </w:rPr>
  </w:style>
  <w:style w:type="character" w:customStyle="1" w:styleId="CharCharCharCharCharChar">
    <w:name w:val="Char Char Char Char Char Char"/>
    <w:qFormat/>
    <w:rPr>
      <w:rFonts w:eastAsia="宋体"/>
      <w:kern w:val="2"/>
      <w:sz w:val="18"/>
      <w:lang w:val="en-US" w:eastAsia="zh-CN" w:bidi="ar-SA"/>
    </w:rPr>
  </w:style>
  <w:style w:type="character" w:customStyle="1" w:styleId="CharCharCharCharChar">
    <w:name w:val="Char Char Char Char Char"/>
    <w:link w:val="Char11"/>
    <w:qFormat/>
    <w:rPr>
      <w:rFonts w:ascii="宋体" w:hAnsi="宋体"/>
      <w:kern w:val="2"/>
      <w:sz w:val="32"/>
    </w:rPr>
  </w:style>
  <w:style w:type="character" w:customStyle="1" w:styleId="font01">
    <w:name w:val="font0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CharCharCharCharCharChar1">
    <w:name w:val="Char Char Char Char Char Char1"/>
    <w:qFormat/>
    <w:rPr>
      <w:rFonts w:eastAsia="宋体"/>
      <w:kern w:val="2"/>
      <w:sz w:val="18"/>
      <w:lang w:val="en-US" w:eastAsia="zh-CN" w:bidi="ar-SA"/>
    </w:rPr>
  </w:style>
  <w:style w:type="character" w:customStyle="1" w:styleId="15">
    <w:name w:val="访问过的超链接1"/>
    <w:qFormat/>
    <w:rPr>
      <w:rFonts w:ascii="Times New Roman" w:hint="default"/>
      <w:color w:val="800080"/>
      <w:u w:val="single"/>
    </w:rPr>
  </w:style>
  <w:style w:type="character" w:customStyle="1" w:styleId="16">
    <w:name w:val="已访问的超链接1"/>
    <w:qFormat/>
    <w:rPr>
      <w:rFonts w:ascii="Times New Roman" w:hint="default"/>
      <w:color w:val="800080"/>
      <w:u w:val="single"/>
    </w:rPr>
  </w:style>
  <w:style w:type="character" w:customStyle="1" w:styleId="CharCharCharChar">
    <w:name w:val="页脚 Char Char Char Char"/>
    <w:qFormat/>
    <w:rPr>
      <w:sz w:val="18"/>
    </w:rPr>
  </w:style>
  <w:style w:type="character" w:customStyle="1" w:styleId="CharCharCharCharChar1">
    <w:name w:val="Char Char Char Char Char1"/>
    <w:link w:val="Char"/>
    <w:qFormat/>
    <w:rPr>
      <w:rFonts w:hint="eastAsia"/>
      <w:sz w:val="18"/>
    </w:rPr>
  </w:style>
  <w:style w:type="character" w:customStyle="1" w:styleId="CharCharChar0">
    <w:name w:val="页脚 Char Char Char"/>
    <w:qFormat/>
    <w:rPr>
      <w:sz w:val="18"/>
    </w:rPr>
  </w:style>
  <w:style w:type="character" w:customStyle="1" w:styleId="CharCharCharCharChar0">
    <w:name w:val="页脚 Char Char Char Char Char"/>
    <w:qFormat/>
    <w:rPr>
      <w:sz w:val="18"/>
    </w:rPr>
  </w:style>
  <w:style w:type="character" w:customStyle="1" w:styleId="bulletnumber">
    <w:name w:val="bulletnumber"/>
    <w:qFormat/>
    <w:rPr>
      <w:b/>
      <w:color w:val="66CCFF"/>
      <w:sz w:val="48"/>
      <w:szCs w:val="48"/>
    </w:rPr>
  </w:style>
  <w:style w:type="character" w:customStyle="1" w:styleId="CharChar0">
    <w:name w:val="页眉 Char Char"/>
    <w:qFormat/>
    <w:rPr>
      <w:rFonts w:ascii="Times New Roman" w:hAnsi="Times New Roman"/>
      <w:sz w:val="18"/>
    </w:rPr>
  </w:style>
  <w:style w:type="character" w:customStyle="1" w:styleId="a8">
    <w:name w:val="批注框文本 字符"/>
    <w:link w:val="a7"/>
    <w:qFormat/>
    <w:rPr>
      <w:kern w:val="2"/>
      <w:sz w:val="18"/>
    </w:rPr>
  </w:style>
  <w:style w:type="character" w:customStyle="1" w:styleId="a4">
    <w:name w:val="文档结构图 字符"/>
    <w:link w:val="a3"/>
    <w:qFormat/>
    <w:rPr>
      <w:rFonts w:hint="eastAsia"/>
    </w:rPr>
  </w:style>
  <w:style w:type="character" w:customStyle="1" w:styleId="bullettext">
    <w:name w:val="bullettext"/>
    <w:qFormat/>
    <w:rPr>
      <w:b/>
      <w:spacing w:val="15"/>
      <w:sz w:val="18"/>
      <w:szCs w:val="18"/>
    </w:rPr>
  </w:style>
  <w:style w:type="character" w:customStyle="1" w:styleId="font81">
    <w:name w:val="font8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10">
    <w:name w:val="标题 1 字符"/>
    <w:link w:val="1"/>
    <w:qFormat/>
    <w:rPr>
      <w:rFonts w:ascii="黑体" w:eastAsia="黑体" w:hint="eastAsia"/>
      <w:b/>
      <w:u w:val="single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21">
    <w:name w:val="font21"/>
    <w:qFormat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CharCharChar0">
    <w:name w:val="页眉 Char Char Char Char"/>
    <w:qFormat/>
    <w:rPr>
      <w:rFonts w:ascii="Times New Roman" w:hAnsi="Times New Roman"/>
      <w:sz w:val="18"/>
    </w:rPr>
  </w:style>
  <w:style w:type="character" w:customStyle="1" w:styleId="offscreen">
    <w:name w:val="offscreen"/>
    <w:qFormat/>
    <w:rPr>
      <w:vanish/>
    </w:rPr>
  </w:style>
  <w:style w:type="character" w:customStyle="1" w:styleId="Char10">
    <w:name w:val="页脚 Char1"/>
    <w:qFormat/>
    <w:rPr>
      <w:sz w:val="18"/>
      <w:lang w:bidi="ar-SA"/>
    </w:rPr>
  </w:style>
  <w:style w:type="character" w:customStyle="1" w:styleId="CharCharChar2">
    <w:name w:val="页眉 Char Char Char"/>
    <w:qFormat/>
    <w:rPr>
      <w:rFonts w:ascii="Times New Roman" w:hAnsi="Times New Roman"/>
      <w:sz w:val="18"/>
    </w:rPr>
  </w:style>
  <w:style w:type="character" w:customStyle="1" w:styleId="CharChar">
    <w:name w:val="批注框文本 Char Char"/>
    <w:link w:val="2"/>
    <w:qFormat/>
    <w:rPr>
      <w:sz w:val="18"/>
    </w:rPr>
  </w:style>
  <w:style w:type="character" w:customStyle="1" w:styleId="font91">
    <w:name w:val="font91"/>
    <w:qFormat/>
    <w:rPr>
      <w:rFonts w:ascii="Microsoft Sans Serif" w:eastAsia="Microsoft Sans Serif" w:hAnsi="Microsoft Sans Serif" w:cs="Microsoft Sans Serif" w:hint="default"/>
      <w:color w:val="FF0000"/>
      <w:sz w:val="20"/>
      <w:szCs w:val="20"/>
      <w:u w:val="none"/>
    </w:rPr>
  </w:style>
  <w:style w:type="character" w:customStyle="1" w:styleId="font31">
    <w:name w:val="font31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aa">
    <w:name w:val="页脚 字符"/>
    <w:link w:val="a9"/>
    <w:uiPriority w:val="99"/>
    <w:qFormat/>
    <w:rPr>
      <w:sz w:val="18"/>
      <w:lang w:bidi="ar-SA"/>
    </w:rPr>
  </w:style>
  <w:style w:type="character" w:customStyle="1" w:styleId="apple-style-span">
    <w:name w:val="apple-style-span"/>
    <w:qFormat/>
    <w:rPr>
      <w:rFonts w:ascii="Times New Roman" w:hint="default"/>
    </w:rPr>
  </w:style>
  <w:style w:type="character" w:customStyle="1" w:styleId="30">
    <w:name w:val="标题 3 字符"/>
    <w:link w:val="3"/>
    <w:qFormat/>
    <w:rPr>
      <w:b/>
      <w:bCs/>
      <w:sz w:val="32"/>
      <w:szCs w:val="32"/>
    </w:rPr>
  </w:style>
  <w:style w:type="character" w:customStyle="1" w:styleId="font71">
    <w:name w:val="font71"/>
    <w:qFormat/>
    <w:rPr>
      <w:rFonts w:ascii="Arial" w:hAnsi="Arial" w:cs="Arial" w:hint="default"/>
      <w:color w:val="FF0000"/>
      <w:sz w:val="20"/>
      <w:szCs w:val="20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Char1">
    <w:name w:val="页脚 Char Char"/>
    <w:qFormat/>
    <w:rPr>
      <w:sz w:val="18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ac">
    <w:name w:val="页眉 字符"/>
    <w:link w:val="ab"/>
    <w:uiPriority w:val="99"/>
    <w:qFormat/>
    <w:rPr>
      <w:rFonts w:ascii="宋体" w:eastAsia="宋体" w:hAnsi="宋体" w:cs="宋体" w:hint="eastAsia"/>
      <w:kern w:val="2"/>
      <w:sz w:val="18"/>
      <w:lang w:val="en-US" w:eastAsia="zh-CN" w:bidi="ar-SA"/>
    </w:rPr>
  </w:style>
  <w:style w:type="character" w:customStyle="1" w:styleId="a6">
    <w:name w:val="批注文字 字符"/>
    <w:basedOn w:val="a0"/>
    <w:link w:val="a5"/>
    <w:qFormat/>
    <w:rPr>
      <w:kern w:val="2"/>
      <w:sz w:val="21"/>
    </w:rPr>
  </w:style>
  <w:style w:type="character" w:customStyle="1" w:styleId="af">
    <w:name w:val="批注主题 字符"/>
    <w:basedOn w:val="a6"/>
    <w:link w:val="ae"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C4777D-0838-41B5-8081-91BABCA7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95</Pages>
  <Words>55978</Words>
  <Characters>44559</Characters>
  <Application>Microsoft Office Word</Application>
  <DocSecurity>0</DocSecurity>
  <Lines>371</Lines>
  <Paragraphs>200</Paragraphs>
  <ScaleCrop>false</ScaleCrop>
  <Company>China</Company>
  <LinksUpToDate>false</LinksUpToDate>
  <CharactersWithSpaces>100337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Windows 用户</dc:creator>
  <cp:lastModifiedBy> </cp:lastModifiedBy>
  <cp:revision>276</cp:revision>
  <cp:lastPrinted>2019-04-02T05:54:00Z</cp:lastPrinted>
  <dcterms:created xsi:type="dcterms:W3CDTF">2019-07-05T11:01:00Z</dcterms:created>
  <dcterms:modified xsi:type="dcterms:W3CDTF">2019-10-10T01:44:00Z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