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sz w:val="30"/>
        </w:rPr>
      </w:pPr>
      <w:r>
        <w:rPr>
          <w:rFonts w:hint="eastAsia" w:ascii="仿宋_GB2312" w:eastAsia="仿宋_GB2312"/>
          <w:sz w:val="30"/>
        </w:rPr>
        <w:t>附件：</w:t>
      </w:r>
    </w:p>
    <w:p>
      <w:pPr>
        <w:rPr>
          <w:rFonts w:ascii="仿宋_GB2312" w:eastAsia="仿宋_GB2312"/>
          <w:sz w:val="30"/>
        </w:rPr>
      </w:pPr>
    </w:p>
    <w:p>
      <w:pPr>
        <w:jc w:val="center"/>
        <w:rPr>
          <w:rFonts w:ascii="黑体" w:eastAsia="黑体"/>
          <w:b/>
          <w:spacing w:val="20"/>
          <w:sz w:val="32"/>
        </w:rPr>
      </w:pPr>
      <w:r>
        <w:rPr>
          <w:rFonts w:hint="eastAsia" w:ascii="黑体" w:eastAsia="黑体"/>
          <w:b/>
          <w:spacing w:val="20"/>
          <w:sz w:val="32"/>
        </w:rPr>
        <w:t>道路机动车辆生产企业及产品</w:t>
      </w:r>
    </w:p>
    <w:p>
      <w:pPr>
        <w:jc w:val="center"/>
        <w:rPr>
          <w:rFonts w:ascii="黑体" w:eastAsia="黑体"/>
          <w:b/>
          <w:spacing w:val="20"/>
          <w:sz w:val="32"/>
        </w:rPr>
      </w:pPr>
      <w:r>
        <w:rPr>
          <w:rFonts w:hint="eastAsia" w:ascii="黑体" w:eastAsia="黑体"/>
          <w:b/>
          <w:spacing w:val="20"/>
          <w:sz w:val="32"/>
        </w:rPr>
        <w:t>（第312批）</w:t>
      </w:r>
    </w:p>
    <w:p>
      <w:pPr>
        <w:jc w:val="center"/>
        <w:rPr>
          <w:rFonts w:ascii="黑体" w:eastAsia="黑体"/>
          <w:b/>
          <w:color w:val="FF0000"/>
          <w:spacing w:val="20"/>
          <w:sz w:val="32"/>
        </w:rPr>
      </w:pPr>
    </w:p>
    <w:p>
      <w:pPr>
        <w:jc w:val="center"/>
        <w:rPr>
          <w:rFonts w:ascii="黑体" w:eastAsia="黑体"/>
          <w:b/>
          <w:spacing w:val="20"/>
          <w:sz w:val="32"/>
        </w:rPr>
      </w:pPr>
      <w:r>
        <w:rPr>
          <w:rFonts w:hint="eastAsia" w:ascii="黑体" w:eastAsia="黑体"/>
          <w:b/>
          <w:spacing w:val="20"/>
          <w:sz w:val="32"/>
        </w:rPr>
        <w:t>第一部分  新产品</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一、汽车生产企业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7"/>
        <w:gridCol w:w="811"/>
        <w:gridCol w:w="991"/>
        <w:gridCol w:w="1851"/>
        <w:gridCol w:w="2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bookmarkStart w:id="0" w:name="OLE_LINK7" w:colFirst="5" w:colLast="5"/>
            <w:bookmarkStart w:id="1" w:name="OLE_LINK2"/>
            <w:r>
              <w:rPr>
                <w:rFonts w:hint="eastAsia" w:ascii="仿宋_GB2312" w:eastAsia="仿宋_GB2312"/>
              </w:rPr>
              <w:t>序号</w:t>
            </w:r>
          </w:p>
        </w:tc>
        <w:tc>
          <w:tcPr>
            <w:tcW w:w="1747"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811" w:type="dxa"/>
            <w:tcBorders>
              <w:top w:val="single" w:color="auto" w:sz="6" w:space="0"/>
              <w:left w:val="single" w:color="auto" w:sz="6" w:space="0"/>
              <w:bottom w:val="single" w:color="auto" w:sz="6" w:space="0"/>
              <w:right w:val="single" w:color="auto" w:sz="6" w:space="0"/>
            </w:tcBorders>
          </w:tcPr>
          <w:p>
            <w:pPr>
              <w:pStyle w:val="46"/>
              <w:autoSpaceDE/>
              <w:rPr>
                <w:rFonts w:hAnsi="Times New Roman"/>
                <w:spacing w:val="-4"/>
              </w:rPr>
            </w:pPr>
            <w:r>
              <w:rPr>
                <w:rFonts w:hint="eastAsia" w:hAnsi="Times New Roman"/>
                <w:spacing w:val="-4"/>
              </w:rPr>
              <w:t>《目录》序号</w:t>
            </w:r>
          </w:p>
        </w:tc>
        <w:tc>
          <w:tcPr>
            <w:tcW w:w="9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bookmarkEnd w:id="0"/>
      <w:bookmarkEnd w:id="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tcPr>
          <w:p>
            <w:pPr>
              <w:autoSpaceDN w:val="0"/>
              <w:ind w:left="21" w:leftChars="10"/>
              <w:textAlignment w:val="bottom"/>
              <w:rPr>
                <w:rFonts w:ascii="仿宋_GB2312" w:eastAsia="仿宋_GB2312"/>
              </w:rPr>
            </w:pPr>
            <w:r>
              <w:rPr>
                <w:rFonts w:hint="eastAsia" w:ascii="仿宋_GB2312" w:eastAsia="仿宋_GB2312"/>
              </w:rPr>
              <w:t>越野载货汽车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CA1120、CA1160、CA1311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CA1120、CA1311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CA3312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CA3100、CA3310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CA3100、CA3310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CA6750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CA5120X、CA5260X、CA5311X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CA5180X、CA5189X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CA5120CCY、CA5160CCY、</w:t>
            </w:r>
          </w:p>
          <w:p>
            <w:pPr>
              <w:autoSpaceDN w:val="0"/>
              <w:ind w:left="21" w:leftChars="10"/>
              <w:textAlignment w:val="bottom"/>
              <w:rPr>
                <w:rFonts w:ascii="仿宋_GB2312" w:eastAsia="仿宋_GB2312"/>
              </w:rPr>
            </w:pPr>
            <w:r>
              <w:rPr>
                <w:rFonts w:hint="eastAsia" w:ascii="仿宋_GB2312" w:eastAsia="仿宋_GB2312"/>
              </w:rPr>
              <w:t>CA5311CCY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CA5311X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售货车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CA4255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运油车底盘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CA5260GYY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一汽吉林汽车有限公司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森雅牌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CA7007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CA1039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CA1039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一汽凌源汽车制造有限公司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一汽凌河牌</w:t>
            </w: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CAL3312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CAL3312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CAL5161TDY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CAL4180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一汽-大众汽车有限公司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奥迪</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(AUDI)牌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FV6481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FV7141、FV7201、FV7203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车辆运输半挂牵引车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DFH5180TBQ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东风小康汽车有限公司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DXK6471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EQ1040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DFA6600、DFA6650、DFA6850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EQ6100、EQ6570、EQ6580、</w:t>
            </w:r>
          </w:p>
          <w:p>
            <w:pPr>
              <w:autoSpaceDN w:val="0"/>
              <w:ind w:left="21" w:leftChars="10"/>
              <w:textAlignment w:val="bottom"/>
              <w:rPr>
                <w:rFonts w:ascii="仿宋_GB2312" w:eastAsia="仿宋_GB2312"/>
              </w:rPr>
            </w:pPr>
            <w:r>
              <w:rPr>
                <w:rFonts w:hint="eastAsia" w:ascii="仿宋_GB2312" w:eastAsia="仿宋_GB2312"/>
              </w:rPr>
              <w:t>EQ6610、EQ6620、EQ6770、</w:t>
            </w:r>
          </w:p>
          <w:p>
            <w:pPr>
              <w:autoSpaceDN w:val="0"/>
              <w:ind w:left="21" w:leftChars="10"/>
              <w:textAlignment w:val="bottom"/>
              <w:rPr>
                <w:rFonts w:ascii="仿宋_GB2312" w:eastAsia="仿宋_GB2312"/>
              </w:rPr>
            </w:pPr>
            <w:r>
              <w:rPr>
                <w:rFonts w:hint="eastAsia" w:ascii="仿宋_GB2312" w:eastAsia="仿宋_GB2312"/>
              </w:rPr>
              <w:t>EQ6800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DFA5030X、DFA5040X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东风汽车集团有限公司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EQ1045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EQ1080、EQ1090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混合动力客车底盘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EQ6820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EQ6570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纯电动流动服务车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EQ5034X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纯电动车厢可卸式垃圾车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EQ5033ZXX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风神牌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DFM6474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DFM7100、DFM7101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神龙汽车有限公司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东风标致牌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DC7168、DC7188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东风雪铁龙牌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DC6432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上汽大众汽车有限公司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大众汽车</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(VOLKSWAGEN)牌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SVW6474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SVW7202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SVW7001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斯柯达</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(SKODA)牌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SVW6466、SVW6476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上汽通用东岳汽车有限公司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别克</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(BUICK)牌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SGM6475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(CHEVROLET)牌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SGM6479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(CHEVROLET)牌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SGM6479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SGM7136、SGM7206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北京北方华德尼奥普兰客车股份有限公司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北方牌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BFC6129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北京汽车制造厂有限公司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轻型越野汽车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BJ2023、BJ2033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轻型载货汽车底盘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BJ1030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北汽福田汽车股份有限公司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福田牌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BJ1030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BJ2081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BJ1031、BJ1032、BJ1035、BJ1043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BJ1031、BJ1032、BJ1035、BJ1043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BJ6127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BJ6105、BJ6851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BJ5031X、BJ5032X、BJ5035X、BJ5048X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BJ5035CCY、BJ5043CCY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供水车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BJ5081GGS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BJ5108X、BJ5128X、BJ5185X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多用途货车底盘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多用途越野货车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BJ2037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多用途越野货车底盘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BJ2037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检修车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纯电动邮政车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BJ5027GPS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北京奔驰汽车有限公司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梅赛德斯-奔驰(Mercedes-Benz)牌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BJ7155、BJ7205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运动型乘用车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BJ6520、BJ6521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北京汽车集团有限公司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BJ2031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BH7200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BH7141、BH7160、BH7161、</w:t>
            </w:r>
          </w:p>
          <w:p>
            <w:pPr>
              <w:autoSpaceDN w:val="0"/>
              <w:ind w:left="21" w:leftChars="10"/>
              <w:textAlignment w:val="bottom"/>
              <w:rPr>
                <w:rFonts w:ascii="仿宋_GB2312" w:eastAsia="仿宋_GB2312"/>
              </w:rPr>
            </w:pPr>
            <w:r>
              <w:rPr>
                <w:rFonts w:hint="eastAsia" w:ascii="仿宋_GB2312" w:eastAsia="仿宋_GB2312"/>
              </w:rPr>
              <w:t>BH7165、BH7166、BH7202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北京福田戴姆勒汽车有限公司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1"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BJ5253X、BJ5259X、BJ5319X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畜禽运输车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BJ5253CCQ、BJ5259CCQ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长城汽车股份有限公司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欧拉牌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天津一汽丰田汽车有限公司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(TOYOTA)牌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TV7186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天津一汽夏利汽车股份有限公司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骏派牌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CA7004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河北中兴汽车制造有限公司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19</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田野牌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BQ1030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河北长安汽车有限公司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SC5033X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密闭式桶装垃圾车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SC5035X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山西新能源汽车工业有限公司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远程牌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JHC6810、JHC6850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江铃重型汽车有限公司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SXQ5250ZLJ、SXQ5310ZLJ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丹东黄海汽车有限责任公司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29</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黄海牌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DD6109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山东凯马汽车制造有限公司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凯马牌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KMC3311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KMC3311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华晨宝马汽车有限公司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宝马(BMW)牌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BMW6462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BMW7201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BMW7154、BMW7204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华晨雷诺金杯汽车有限公司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金杯牌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SY6470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威马汽车制造温州有限公司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34</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威尔马斯特牌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SZS6460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上汽大通汽车有限公司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大通牌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SH6481、SH6482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巡逻车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SH5032TXU、SH5036TXU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跃进牌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SH1032、SH1092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SH1032、SH1092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SH2032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SH5092X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SH5032CCY、SH5092CCY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气瓶运输车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SH5042TQP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SH5042JSQ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上海申沃客车有限公司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申沃牌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纯电动低地板城市客车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SWB6129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SWB6802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南京汽车集团有限公司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44</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畅达牌</w:t>
            </w:r>
          </w:p>
        </w:tc>
        <w:tc>
          <w:tcPr>
            <w:tcW w:w="1851"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运兵车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北汽(常州)汽车有限公司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北汽新能源汽车常州有限公司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东风悦达起亚汽车有限公司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47</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起亚牌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YQZ6444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YQZ7144、YQZ7145、YQZ7162、YQZ7169、YQZ7183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徐州徐工汽车制造有限公司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48</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XGA3310、XGA3311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XGA5311ZLJ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浙江飞碟汽车制造有限公司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飞碟牌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FD1181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FD3183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FD3183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FD5041CCY、FD5181CCY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FD2043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FD5040CTY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1" w:type="dxa"/>
          </w:tcPr>
          <w:p>
            <w:pPr>
              <w:autoSpaceDN w:val="0"/>
              <w:ind w:left="21" w:leftChars="10"/>
              <w:textAlignment w:val="bottom"/>
              <w:rPr>
                <w:rFonts w:ascii="仿宋_GB2312" w:eastAsia="仿宋_GB2312"/>
              </w:rPr>
            </w:pPr>
            <w:r>
              <w:rPr>
                <w:rFonts w:hint="eastAsia" w:ascii="仿宋_GB2312" w:eastAsia="仿宋_GB2312"/>
              </w:rPr>
              <w:t>FD5032TYH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浙江吉利汽车有限公司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MR6471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MR6471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浙江豪情汽车制造有限公司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帝豪牌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JL6432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HQ7152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HQ7002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HQ7152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安徽安凯汽车股份有限公司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55</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安凯牌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HFF6600、HFF6650、HFF6855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HFF6109、HFF6815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四川江淮汽车有限公司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tcPr>
          <w:p>
            <w:pPr>
              <w:autoSpaceDN w:val="0"/>
              <w:ind w:left="21" w:leftChars="10"/>
              <w:textAlignment w:val="bottom"/>
              <w:rPr>
                <w:rFonts w:ascii="仿宋_GB2312" w:eastAsia="仿宋_GB2312"/>
              </w:rPr>
            </w:pPr>
            <w:r>
              <w:rPr>
                <w:rFonts w:hint="eastAsia" w:ascii="仿宋_GB2312" w:eastAsia="仿宋_GB2312"/>
              </w:rPr>
              <w:t>越野载货汽车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HFC2043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HFC2043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安徽江淮汽车集团股份有限公司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纯电动电力工程车</w:t>
            </w:r>
          </w:p>
        </w:tc>
        <w:tc>
          <w:tcPr>
            <w:tcW w:w="2681" w:type="dxa"/>
          </w:tcPr>
          <w:p>
            <w:pPr>
              <w:autoSpaceDN w:val="0"/>
              <w:ind w:left="21" w:leftChars="10"/>
              <w:textAlignment w:val="bottom"/>
              <w:rPr>
                <w:rFonts w:ascii="仿宋_GB2312" w:eastAsia="仿宋_GB2312"/>
              </w:rPr>
            </w:pPr>
            <w:r>
              <w:rPr>
                <w:rFonts w:hint="eastAsia" w:ascii="仿宋_GB2312" w:eastAsia="仿宋_GB2312"/>
              </w:rPr>
              <w:t>HFC5049X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东南(福建)汽车工业有限公司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东南牌</w:t>
            </w:r>
          </w:p>
        </w:tc>
        <w:tc>
          <w:tcPr>
            <w:tcW w:w="1851"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1" w:type="dxa"/>
          </w:tcPr>
          <w:p>
            <w:pPr>
              <w:autoSpaceDN w:val="0"/>
              <w:ind w:left="21" w:leftChars="10"/>
              <w:textAlignment w:val="bottom"/>
              <w:rPr>
                <w:rFonts w:ascii="仿宋_GB2312" w:eastAsia="仿宋_GB2312"/>
              </w:rPr>
            </w:pPr>
            <w:r>
              <w:rPr>
                <w:rFonts w:hint="eastAsia" w:ascii="仿宋_GB2312" w:eastAsia="仿宋_GB2312"/>
              </w:rPr>
              <w:t>DN5020X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DN7150、DN7151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福建新福达汽车工业有限公司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福达(FORTA)牌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FZ6108、FZ6125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FZ6600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福建新龙马汽车股份有限公司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FJ6450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福建省汽车工业集团云度新能源汽车股份有限公司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云度牌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YDE7000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JX1095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救险车</w:t>
            </w:r>
          </w:p>
        </w:tc>
        <w:tc>
          <w:tcPr>
            <w:tcW w:w="2681" w:type="dxa"/>
          </w:tcPr>
          <w:p>
            <w:pPr>
              <w:autoSpaceDN w:val="0"/>
              <w:ind w:left="21" w:leftChars="10"/>
              <w:textAlignment w:val="bottom"/>
              <w:rPr>
                <w:rFonts w:ascii="仿宋_GB2312" w:eastAsia="仿宋_GB2312"/>
              </w:rPr>
            </w:pPr>
            <w:r>
              <w:rPr>
                <w:rFonts w:hint="eastAsia" w:ascii="仿宋_GB2312" w:eastAsia="仿宋_GB2312"/>
              </w:rPr>
              <w:t>JX5043X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JX5043X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JX6540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福特牌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JX6460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中国重汽集团济南卡车股份有限公司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ZZ5317X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ZZ4257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ZZ5257ZLJ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中国重汽集团济南商用车有限公司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斯达-斯太尔牌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ZZ1253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汕德卡牌</w:t>
            </w: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ZZ4256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中国重汽集团济宁商用车有限公司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豪瀚牌</w:t>
            </w:r>
          </w:p>
        </w:tc>
        <w:tc>
          <w:tcPr>
            <w:tcW w:w="1851" w:type="dxa"/>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ZZ5315X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畜禽运输车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ZZ5315CCQ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ZZ5185TCL、ZZ5225TCL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中国重汽集团福建海西汽车有限公司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豪曼牌</w:t>
            </w: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ZZ3048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ZZ5318X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ZZ5048X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山东唐骏欧铃汽车制造有限公司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欧铃牌</w:t>
            </w:r>
          </w:p>
        </w:tc>
        <w:tc>
          <w:tcPr>
            <w:tcW w:w="1851" w:type="dxa"/>
          </w:tcPr>
          <w:p>
            <w:pPr>
              <w:autoSpaceDN w:val="0"/>
              <w:ind w:left="21" w:leftChars="10"/>
              <w:textAlignment w:val="bottom"/>
              <w:rPr>
                <w:rFonts w:ascii="仿宋_GB2312" w:eastAsia="仿宋_GB2312"/>
              </w:rPr>
            </w:pPr>
            <w:r>
              <w:rPr>
                <w:rFonts w:hint="eastAsia" w:ascii="仿宋_GB2312" w:eastAsia="仿宋_GB2312"/>
              </w:rPr>
              <w:t>养蜂车</w:t>
            </w:r>
          </w:p>
        </w:tc>
        <w:tc>
          <w:tcPr>
            <w:tcW w:w="2681" w:type="dxa"/>
          </w:tcPr>
          <w:p>
            <w:pPr>
              <w:autoSpaceDN w:val="0"/>
              <w:ind w:left="21" w:leftChars="10"/>
              <w:textAlignment w:val="bottom"/>
              <w:rPr>
                <w:rFonts w:ascii="仿宋_GB2312" w:eastAsia="仿宋_GB2312"/>
              </w:rPr>
            </w:pPr>
            <w:r>
              <w:rPr>
                <w:rFonts w:hint="eastAsia" w:ascii="仿宋_GB2312" w:eastAsia="仿宋_GB2312"/>
              </w:rPr>
              <w:t>ZB5041CYF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ZB5040CTY、ZB5041CTY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郑州宇通客车股份有限公司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1" w:type="dxa"/>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ZK6790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ZK6105、ZK6106、ZK6650、</w:t>
            </w:r>
          </w:p>
          <w:p>
            <w:pPr>
              <w:autoSpaceDN w:val="0"/>
              <w:ind w:left="21" w:leftChars="10"/>
              <w:textAlignment w:val="bottom"/>
              <w:rPr>
                <w:rFonts w:ascii="仿宋_GB2312" w:eastAsia="仿宋_GB2312"/>
              </w:rPr>
            </w:pPr>
            <w:r>
              <w:rPr>
                <w:rFonts w:hint="eastAsia" w:ascii="仿宋_GB2312" w:eastAsia="仿宋_GB2312"/>
              </w:rPr>
              <w:t>ZK6815、ZK6850、ZK6856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ZK6115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ZK6106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医疗车</w:t>
            </w:r>
          </w:p>
        </w:tc>
        <w:tc>
          <w:tcPr>
            <w:tcW w:w="2681" w:type="dxa"/>
          </w:tcPr>
          <w:p>
            <w:pPr>
              <w:autoSpaceDN w:val="0"/>
              <w:ind w:left="21" w:leftChars="10"/>
              <w:textAlignment w:val="bottom"/>
              <w:rPr>
                <w:rFonts w:ascii="仿宋_GB2312" w:eastAsia="仿宋_GB2312"/>
              </w:rPr>
            </w:pPr>
            <w:r>
              <w:rPr>
                <w:rFonts w:hint="eastAsia" w:ascii="仿宋_GB2312" w:eastAsia="仿宋_GB2312"/>
              </w:rPr>
              <w:t>ZK5180X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郑州日产汽车有限公司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ZN5034X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ZN1035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工程车</w:t>
            </w:r>
          </w:p>
        </w:tc>
        <w:tc>
          <w:tcPr>
            <w:tcW w:w="2681" w:type="dxa"/>
          </w:tcPr>
          <w:p>
            <w:pPr>
              <w:autoSpaceDN w:val="0"/>
              <w:ind w:left="21" w:leftChars="10"/>
              <w:textAlignment w:val="bottom"/>
              <w:rPr>
                <w:rFonts w:ascii="仿宋_GB2312" w:eastAsia="仿宋_GB2312"/>
              </w:rPr>
            </w:pPr>
            <w:r>
              <w:rPr>
                <w:rFonts w:hint="eastAsia" w:ascii="仿宋_GB2312" w:eastAsia="仿宋_GB2312"/>
              </w:rPr>
              <w:t>ZN5025X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ZN6453、ZN6496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纯电动工程车</w:t>
            </w:r>
          </w:p>
        </w:tc>
        <w:tc>
          <w:tcPr>
            <w:tcW w:w="2681" w:type="dxa"/>
          </w:tcPr>
          <w:p>
            <w:pPr>
              <w:autoSpaceDN w:val="0"/>
              <w:ind w:left="21" w:leftChars="10"/>
              <w:textAlignment w:val="bottom"/>
              <w:rPr>
                <w:rFonts w:ascii="仿宋_GB2312" w:eastAsia="仿宋_GB2312"/>
              </w:rPr>
            </w:pPr>
            <w:r>
              <w:rPr>
                <w:rFonts w:hint="eastAsia" w:ascii="仿宋_GB2312" w:eastAsia="仿宋_GB2312"/>
              </w:rPr>
              <w:t>ZN5037X、ZN5038X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纯电动邮政车</w:t>
            </w:r>
          </w:p>
        </w:tc>
        <w:tc>
          <w:tcPr>
            <w:tcW w:w="2681" w:type="dxa"/>
          </w:tcPr>
          <w:p>
            <w:pPr>
              <w:autoSpaceDN w:val="0"/>
              <w:ind w:left="21" w:leftChars="10"/>
              <w:textAlignment w:val="bottom"/>
              <w:rPr>
                <w:rFonts w:ascii="仿宋_GB2312" w:eastAsia="仿宋_GB2312"/>
              </w:rPr>
            </w:pPr>
            <w:r>
              <w:rPr>
                <w:rFonts w:hint="eastAsia" w:ascii="仿宋_GB2312" w:eastAsia="仿宋_GB2312"/>
              </w:rPr>
              <w:t>ZN5031X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湖北新楚风汽车股份有限公司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HQG1035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纯电动低入口城市客车底盘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HQG6800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HQG5035X、HQG5037X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纯电动售货车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HQG5046X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东风雷诺汽车有限公司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东风雷诺牌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DFR6450、DFR6470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湖北三环专用汽车有限公司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76</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十通牌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STQ1102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STQ5049X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STQ1043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STQ1188、STQ1256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STQ3318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STQ3318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STQ5043CTY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STQ5188ZLJ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比亚迪汽车工业有限公司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BYD6811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BYD6791、BYD6800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BYD5030X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BYD6470、BYD6490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BYD1070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纯电动货车底盘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BYD1070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1"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SYM5312GJB、SYM5313GJB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SYM5250ZKX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安徽华菱汽车有限公司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华菱之星牌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HN1251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HN4251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湖南江南汽车制造有限公司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84</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众泰牌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JNJ7000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深圳东风汽车有限公司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纯电动密闭式桶装垃圾车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一汽海马汽车有限公司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HMC6481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广州汽车集团乘用车(杭州)有限公司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传祺</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(Trumpchi)牌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GAH6470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广州汽车集团乘用车有限公司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传祺</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(Trumpchi)牌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GAC6450、GAC6480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广汽本田汽车有限公司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理念</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(EVERUS)牌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GHA7000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广汽菲亚特克莱斯勒汽车有限公司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吉普(JEEP)牌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GFA6470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GFA7140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运动型乘用车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GFA6470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东风柳州汽车有限公司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91</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LZ6475、LZ6515、LZ6516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乘龙牌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LZ1181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LZ5187X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LZ5250CCY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上汽通用五菱汽车股份有限公司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宝骏牌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LZW6461、LZW6477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LZW7002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上汽依维柯红岩商用车有限公司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94</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红岩牌</w:t>
            </w: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CQ3316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CQ5256X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CQ5316ZLJ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庆铃汽车股份有限公司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五十铃牌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QL1071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合肥长安汽车有限公司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SC7159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重庆长安汽车股份有限公司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SC6469、SC6476、SC6482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SC7164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长安福特汽车有限公司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福克斯</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(FOCUS)牌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CAF7158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福特牌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CAF7154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中国重汽集团成都王牌商用车有限公司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王牌牌</w:t>
            </w: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CDW3041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CDW2040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越野自卸汽车底盘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CDW2040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CDW1030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纯电动多用途货车底盘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CDW1030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纯电动工程车</w:t>
            </w:r>
          </w:p>
        </w:tc>
        <w:tc>
          <w:tcPr>
            <w:tcW w:w="2681" w:type="dxa"/>
          </w:tcPr>
          <w:p>
            <w:pPr>
              <w:autoSpaceDN w:val="0"/>
              <w:ind w:left="21" w:leftChars="10"/>
              <w:textAlignment w:val="bottom"/>
              <w:rPr>
                <w:rFonts w:ascii="仿宋_GB2312" w:eastAsia="仿宋_GB2312"/>
              </w:rPr>
            </w:pPr>
            <w:r>
              <w:rPr>
                <w:rFonts w:hint="eastAsia" w:ascii="仿宋_GB2312" w:eastAsia="仿宋_GB2312"/>
              </w:rPr>
              <w:t>CDW5031X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CDW5040ZKX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四川野马汽车股份有限公司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野马牌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SQJ5020X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成都大运汽车集团有限公司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CGC1160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CGC3250、CGC3310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CGC3250、CGC3310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CGC5160X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CGC5160X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CGC5042CCY、CGC5160CCY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CGC4180、CGC4250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东风云南汽车有限公司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104</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EQ1046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EQ5046X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云南力帆骏马车辆有限公司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时骏牌</w:t>
            </w:r>
          </w:p>
        </w:tc>
        <w:tc>
          <w:tcPr>
            <w:tcW w:w="1851"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LFJ5032X、LFJ5040X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一汽红塔云南汽车制造有限公司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CA3040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BYD7152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陕西通家汽车股份有限公司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通家福牌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STJ5026X、STJ5029X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STJ6408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陕西汽车集团有限责任公司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SX1041、SX1046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SX33184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SX3250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SX6601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SX5041X、SX5046X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SX5250X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SX4250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SX5258ZLJ、SX5310ZLJ、SX5318ZLJ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金龙联合汽车工业(苏州)有限公司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海格牌</w:t>
            </w:r>
          </w:p>
        </w:tc>
        <w:tc>
          <w:tcPr>
            <w:tcW w:w="1851" w:type="dxa"/>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KLQ6129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KLQ6109、KLQ6605、KLQ6850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KLQ6111、KLQ6812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东风商用车新疆有限公司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115</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DFV5310ZLJ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除雪车</w:t>
            </w:r>
          </w:p>
        </w:tc>
        <w:tc>
          <w:tcPr>
            <w:tcW w:w="2681" w:type="dxa"/>
          </w:tcPr>
          <w:p>
            <w:pPr>
              <w:autoSpaceDN w:val="0"/>
              <w:ind w:left="21" w:leftChars="10"/>
              <w:textAlignment w:val="bottom"/>
              <w:rPr>
                <w:rFonts w:ascii="仿宋_GB2312" w:eastAsia="仿宋_GB2312"/>
              </w:rPr>
            </w:pPr>
            <w:r>
              <w:rPr>
                <w:rFonts w:hint="eastAsia" w:ascii="仿宋_GB2312" w:eastAsia="仿宋_GB2312"/>
              </w:rPr>
              <w:t>DFV5250TCX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奇瑞商用车(安徽)有限公司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开瑞牌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SQR1030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SQR1030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SQR5040CCY、SQR5041CCY、</w:t>
            </w:r>
          </w:p>
          <w:p>
            <w:pPr>
              <w:autoSpaceDN w:val="0"/>
              <w:ind w:left="21" w:leftChars="10"/>
              <w:textAlignment w:val="bottom"/>
              <w:rPr>
                <w:rFonts w:ascii="仿宋_GB2312" w:eastAsia="仿宋_GB2312"/>
              </w:rPr>
            </w:pPr>
            <w:r>
              <w:rPr>
                <w:rFonts w:hint="eastAsia" w:ascii="仿宋_GB2312" w:eastAsia="仿宋_GB2312"/>
              </w:rPr>
              <w:t>SQR5043CCY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SQR5181ZDJ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纯电动邮政车</w:t>
            </w:r>
          </w:p>
        </w:tc>
        <w:tc>
          <w:tcPr>
            <w:tcW w:w="2681" w:type="dxa"/>
          </w:tcPr>
          <w:p>
            <w:pPr>
              <w:autoSpaceDN w:val="0"/>
              <w:ind w:left="21" w:leftChars="10"/>
              <w:textAlignment w:val="bottom"/>
              <w:rPr>
                <w:rFonts w:ascii="仿宋_GB2312" w:eastAsia="仿宋_GB2312"/>
              </w:rPr>
            </w:pPr>
            <w:r>
              <w:rPr>
                <w:rFonts w:hint="eastAsia" w:ascii="仿宋_GB2312" w:eastAsia="仿宋_GB2312"/>
              </w:rPr>
              <w:t>SQR5030X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奇瑞捷豹路虎汽车有限公司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捷豹</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(JAGUAR)牌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CJL6440、CJL6441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CJL7200、CJL7201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路虎</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(LANDROVER)牌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CJL6440、CJL6441、CJL6460、</w:t>
            </w:r>
          </w:p>
          <w:p>
            <w:pPr>
              <w:autoSpaceDN w:val="0"/>
              <w:textAlignment w:val="bottom"/>
              <w:rPr>
                <w:rFonts w:ascii="仿宋_GB2312" w:eastAsia="仿宋_GB2312"/>
              </w:rPr>
            </w:pPr>
            <w:r>
              <w:rPr>
                <w:rFonts w:hint="eastAsia" w:ascii="仿宋_GB2312" w:eastAsia="仿宋_GB2312"/>
              </w:rPr>
              <w:t>CJL6461、CJL6462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SQR6470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SQR7150、SQR7151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上海汽车集团股份有限公司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名爵牌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CSA6463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CSA7152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CSA7151、CSA7152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ascii="仿宋_GB2312" w:eastAsia="仿宋_GB2312"/>
              </w:rPr>
              <w:t>CSA7001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荣威牌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CSA6454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CSA7154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CSA7151、CSA7162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厦门金龙联合汽车工业有限公司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纯电动双层城市客车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XMQ6112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XMQ6821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医疗车</w:t>
            </w:r>
          </w:p>
        </w:tc>
        <w:tc>
          <w:tcPr>
            <w:tcW w:w="2681" w:type="dxa"/>
          </w:tcPr>
          <w:p>
            <w:pPr>
              <w:autoSpaceDN w:val="0"/>
              <w:ind w:left="21" w:leftChars="10"/>
              <w:textAlignment w:val="bottom"/>
              <w:rPr>
                <w:rFonts w:ascii="仿宋_GB2312" w:eastAsia="仿宋_GB2312"/>
              </w:rPr>
            </w:pPr>
            <w:r>
              <w:rPr>
                <w:rFonts w:hint="eastAsia" w:ascii="仿宋_GB2312" w:eastAsia="仿宋_GB2312"/>
              </w:rPr>
              <w:t>XMQ5164X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囚车</w:t>
            </w:r>
          </w:p>
        </w:tc>
        <w:tc>
          <w:tcPr>
            <w:tcW w:w="2681" w:type="dxa"/>
          </w:tcPr>
          <w:p>
            <w:pPr>
              <w:autoSpaceDN w:val="0"/>
              <w:ind w:left="21" w:leftChars="10"/>
              <w:textAlignment w:val="bottom"/>
              <w:rPr>
                <w:rFonts w:ascii="仿宋_GB2312" w:eastAsia="仿宋_GB2312"/>
              </w:rPr>
            </w:pPr>
            <w:r>
              <w:rPr>
                <w:rFonts w:hint="eastAsia" w:ascii="仿宋_GB2312" w:eastAsia="仿宋_GB2312"/>
              </w:rPr>
              <w:t>XMQ5181X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厦门金龙旅行车有限公司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金旅牌</w:t>
            </w: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XML5046X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商务车</w:t>
            </w:r>
          </w:p>
        </w:tc>
        <w:tc>
          <w:tcPr>
            <w:tcW w:w="2681" w:type="dxa"/>
          </w:tcPr>
          <w:p>
            <w:pPr>
              <w:autoSpaceDN w:val="0"/>
              <w:ind w:left="21" w:leftChars="10"/>
              <w:textAlignment w:val="bottom"/>
              <w:rPr>
                <w:rFonts w:ascii="仿宋_GB2312" w:eastAsia="仿宋_GB2312"/>
              </w:rPr>
            </w:pPr>
            <w:r>
              <w:rPr>
                <w:rFonts w:hint="eastAsia" w:ascii="仿宋_GB2312" w:eastAsia="仿宋_GB2312"/>
              </w:rPr>
              <w:t>XML5028X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中通客车控股股份有限公司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125</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中通牌</w:t>
            </w: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LCK6900、LCK6105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LCK6108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LCK5095X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河南少林客车股份有限公司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少林牌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SLG6805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小鹏牌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HMA7001、HMA7002、HMA7003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HMA7003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上海申龙客车有限公司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129</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申龙牌</w:t>
            </w:r>
          </w:p>
        </w:tc>
        <w:tc>
          <w:tcPr>
            <w:tcW w:w="1851" w:type="dxa"/>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SLK6903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SLK6750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SLK6118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SLK6118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SLK6570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SLK5032X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SLK5040X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明君汽车有限公司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华凯牌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MJC5030X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MJC6450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集瑞联合重工有限公司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139</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集瑞联合牌</w:t>
            </w:r>
          </w:p>
        </w:tc>
        <w:tc>
          <w:tcPr>
            <w:tcW w:w="1851" w:type="dxa"/>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QCC4182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江苏九龙汽车制造有限公司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141</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大马牌</w:t>
            </w: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HKL6800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南京金龙客车制造有限公司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开沃牌</w:t>
            </w:r>
          </w:p>
        </w:tc>
        <w:tc>
          <w:tcPr>
            <w:tcW w:w="1851" w:type="dxa"/>
          </w:tcPr>
          <w:p>
            <w:pPr>
              <w:autoSpaceDN w:val="0"/>
              <w:ind w:left="21" w:leftChars="10"/>
              <w:textAlignment w:val="bottom"/>
              <w:rPr>
                <w:rFonts w:ascii="仿宋_GB2312" w:eastAsia="仿宋_GB2312"/>
              </w:rPr>
            </w:pPr>
            <w:r>
              <w:rPr>
                <w:rFonts w:hint="eastAsia" w:ascii="仿宋_GB2312" w:eastAsia="仿宋_GB2312"/>
              </w:rPr>
              <w:t>燃料电池城市客车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NJL6859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纯电动低入口城市客车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NJL6680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NJL6117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勘察车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纯电动冷藏车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纯电动自卸式垃圾车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NJL5310ZLJ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汉腾汽车有限公司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145</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汉腾牌</w:t>
            </w:r>
          </w:p>
        </w:tc>
        <w:tc>
          <w:tcPr>
            <w:tcW w:w="1851" w:type="dxa"/>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GXQ6480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GXQ7000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华晨鑫源重庆汽车有限公司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146</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鑫源牌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JKC1030、JKC1031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中恒天汽车集团(雅安)汽车有限公司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147</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天马牌</w:t>
            </w:r>
          </w:p>
        </w:tc>
        <w:tc>
          <w:tcPr>
            <w:tcW w:w="1851" w:type="dxa"/>
          </w:tcPr>
          <w:p>
            <w:pPr>
              <w:autoSpaceDN w:val="0"/>
              <w:ind w:left="21" w:leftChars="10"/>
              <w:textAlignment w:val="bottom"/>
              <w:rPr>
                <w:rFonts w:ascii="仿宋_GB2312" w:eastAsia="仿宋_GB2312"/>
              </w:rPr>
            </w:pPr>
            <w:r>
              <w:rPr>
                <w:rFonts w:hint="eastAsia" w:ascii="仿宋_GB2312" w:eastAsia="仿宋_GB2312"/>
              </w:rPr>
              <w:t>越野乘用车</w:t>
            </w:r>
          </w:p>
        </w:tc>
        <w:tc>
          <w:tcPr>
            <w:tcW w:w="2681" w:type="dxa"/>
          </w:tcPr>
          <w:p>
            <w:pPr>
              <w:autoSpaceDN w:val="0"/>
              <w:ind w:left="21" w:leftChars="10"/>
              <w:textAlignment w:val="bottom"/>
              <w:rPr>
                <w:rFonts w:ascii="仿宋_GB2312" w:eastAsia="仿宋_GB2312"/>
              </w:rPr>
            </w:pPr>
            <w:r>
              <w:rPr>
                <w:rFonts w:hint="eastAsia" w:ascii="仿宋_GB2312" w:eastAsia="仿宋_GB2312"/>
              </w:rPr>
              <w:t>KZ2040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湖南中车时代电动汽车股份有限公司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151</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中国中车牌</w:t>
            </w:r>
          </w:p>
        </w:tc>
        <w:tc>
          <w:tcPr>
            <w:tcW w:w="1851" w:type="dxa"/>
          </w:tcPr>
          <w:p>
            <w:pPr>
              <w:autoSpaceDN w:val="0"/>
              <w:ind w:left="21" w:leftChars="10"/>
              <w:textAlignment w:val="bottom"/>
              <w:rPr>
                <w:rFonts w:ascii="仿宋_GB2312" w:eastAsia="仿宋_GB2312"/>
              </w:rPr>
            </w:pPr>
            <w:r>
              <w:rPr>
                <w:rFonts w:hint="eastAsia" w:ascii="仿宋_GB2312" w:eastAsia="仿宋_GB2312"/>
              </w:rPr>
              <w:t>插电式混合动力城市客车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TEG6106、TEG6851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TEG6105、TEG6106、TEG6110、</w:t>
            </w:r>
          </w:p>
          <w:p>
            <w:pPr>
              <w:autoSpaceDN w:val="0"/>
              <w:textAlignment w:val="bottom"/>
              <w:rPr>
                <w:rFonts w:ascii="仿宋_GB2312" w:eastAsia="仿宋_GB2312"/>
              </w:rPr>
            </w:pPr>
            <w:r>
              <w:rPr>
                <w:rFonts w:hint="eastAsia" w:ascii="仿宋_GB2312" w:eastAsia="仿宋_GB2312"/>
              </w:rPr>
              <w:t>TEG6125、TEG6801、TEG6802、TEG6851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四川南骏汽车集团有限公司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152</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NJA5040CCY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程力汽车集团股份有限公司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程力牌</w:t>
            </w:r>
          </w:p>
        </w:tc>
        <w:tc>
          <w:tcPr>
            <w:tcW w:w="1851"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CL5160GJB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1" w:type="dxa"/>
          </w:tcPr>
          <w:p>
            <w:pPr>
              <w:autoSpaceDN w:val="0"/>
              <w:ind w:left="21" w:leftChars="10"/>
              <w:textAlignment w:val="bottom"/>
              <w:rPr>
                <w:rFonts w:ascii="仿宋_GB2312" w:eastAsia="仿宋_GB2312"/>
              </w:rPr>
            </w:pPr>
            <w:r>
              <w:rPr>
                <w:rFonts w:hint="eastAsia" w:ascii="仿宋_GB2312" w:eastAsia="仿宋_GB2312"/>
              </w:rPr>
              <w:t>CL5040JGK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湖南猎豹汽车股份有限公司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156</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猎豹</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(LEOPAARD)牌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LBA7000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LBA7150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福建金霸龙汽车有限公司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158</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三龙龙江牌</w:t>
            </w:r>
          </w:p>
        </w:tc>
        <w:tc>
          <w:tcPr>
            <w:tcW w:w="1851" w:type="dxa"/>
          </w:tcPr>
          <w:p>
            <w:pPr>
              <w:autoSpaceDN w:val="0"/>
              <w:ind w:left="21" w:leftChars="10"/>
              <w:textAlignment w:val="bottom"/>
              <w:rPr>
                <w:rFonts w:ascii="仿宋_GB2312" w:eastAsia="仿宋_GB2312"/>
              </w:rPr>
            </w:pPr>
            <w:r>
              <w:rPr>
                <w:rFonts w:hint="eastAsia" w:ascii="仿宋_GB2312" w:eastAsia="仿宋_GB2312"/>
              </w:rPr>
              <w:t>越野仓栅式运输车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CZW2040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山东吉海新能源汽车有限公司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160</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吉海牌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JHN1024、JHN1032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JHN1024、JHN1032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JHN5024CCX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纯电动售货车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JHN5032CGX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神河汽车有限公司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161</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金联达牌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ESH1040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成都客车股份有限公司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162</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蜀都牌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CDK6590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东营迈迪汽车有限公司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163</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东方曼牌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纯电动售货车</w:t>
            </w:r>
          </w:p>
        </w:tc>
        <w:tc>
          <w:tcPr>
            <w:tcW w:w="2681" w:type="dxa"/>
          </w:tcPr>
          <w:p>
            <w:pPr>
              <w:autoSpaceDN w:val="0"/>
              <w:ind w:left="21" w:leftChars="10"/>
              <w:textAlignment w:val="bottom"/>
              <w:rPr>
                <w:rFonts w:ascii="仿宋_GB2312" w:eastAsia="仿宋_GB2312"/>
              </w:rPr>
            </w:pPr>
            <w:r>
              <w:rPr>
                <w:rFonts w:hint="eastAsia" w:ascii="仿宋_GB2312" w:eastAsia="仿宋_GB2312"/>
              </w:rPr>
              <w:t>MAN5032X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中正汽车股份有限公司</w:t>
            </w:r>
          </w:p>
        </w:tc>
        <w:tc>
          <w:tcPr>
            <w:tcW w:w="811"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164</w:t>
            </w:r>
          </w:p>
        </w:tc>
        <w:tc>
          <w:tcPr>
            <w:tcW w:w="991"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炎龙牌</w:t>
            </w: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ZYL1120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tcPr>
          <w:p>
            <w:pPr>
              <w:autoSpaceDN w:val="0"/>
              <w:ind w:left="21" w:leftChars="10"/>
              <w:textAlignment w:val="bottom"/>
              <w:rPr>
                <w:rFonts w:ascii="仿宋_GB2312" w:eastAsia="仿宋_GB2312"/>
              </w:rPr>
            </w:pPr>
            <w:r>
              <w:rPr>
                <w:rFonts w:hint="eastAsia" w:ascii="仿宋_GB2312" w:eastAsia="仿宋_GB2312"/>
              </w:rPr>
              <w:t>ZYL1120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tcPr>
          <w:p>
            <w:pPr>
              <w:autoSpaceDN w:val="0"/>
              <w:ind w:left="21" w:leftChars="10"/>
              <w:textAlignment w:val="bottom"/>
              <w:rPr>
                <w:rFonts w:ascii="仿宋_GB2312" w:eastAsia="仿宋_GB2312"/>
              </w:rPr>
            </w:pPr>
            <w:r>
              <w:rPr>
                <w:rFonts w:hint="eastAsia" w:ascii="仿宋_GB2312" w:eastAsia="仿宋_GB2312"/>
              </w:rPr>
              <w:t>ZYL3120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ZYL5120X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rPr>
                <w:rFonts w:ascii="仿宋_GB2312" w:hAnsi="仿宋_GB2312" w:eastAsia="仿宋_GB2312" w:cs="仿宋_GB2312"/>
                <w:snapToGrid w:val="0"/>
                <w:spacing w:val="-23"/>
                <w:kern w:val="0"/>
                <w:szCs w:val="21"/>
              </w:rPr>
            </w:pPr>
          </w:p>
        </w:tc>
        <w:tc>
          <w:tcPr>
            <w:tcW w:w="811" w:type="dxa"/>
            <w:vMerge w:val="continue"/>
          </w:tcPr>
          <w:p>
            <w:pPr>
              <w:jc w:val="center"/>
              <w:rPr>
                <w:rFonts w:ascii="仿宋_GB2312" w:hAnsi="仿宋_GB2312" w:eastAsia="仿宋_GB2312" w:cs="仿宋_GB2312"/>
                <w:snapToGrid w:val="0"/>
                <w:spacing w:val="-23"/>
                <w:kern w:val="0"/>
                <w:szCs w:val="21"/>
              </w:rPr>
            </w:pPr>
          </w:p>
        </w:tc>
        <w:tc>
          <w:tcPr>
            <w:tcW w:w="991" w:type="dxa"/>
            <w:vMerge w:val="continue"/>
          </w:tcPr>
          <w:p>
            <w:pPr>
              <w:rPr>
                <w:rFonts w:ascii="仿宋_GB2312" w:hAnsi="仿宋_GB2312" w:eastAsia="仿宋_GB2312" w:cs="仿宋_GB2312"/>
                <w:snapToGrid w:val="0"/>
                <w:spacing w:val="-23"/>
                <w:kern w:val="0"/>
                <w:szCs w:val="21"/>
              </w:rPr>
            </w:pPr>
          </w:p>
        </w:tc>
        <w:tc>
          <w:tcPr>
            <w:tcW w:w="1851" w:type="dxa"/>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tcPr>
          <w:p>
            <w:pPr>
              <w:autoSpaceDN w:val="0"/>
              <w:ind w:left="21" w:leftChars="10"/>
              <w:textAlignment w:val="bottom"/>
              <w:rPr>
                <w:rFonts w:ascii="仿宋_GB2312" w:eastAsia="仿宋_GB2312"/>
              </w:rPr>
            </w:pPr>
            <w:r>
              <w:rPr>
                <w:rFonts w:hint="eastAsia" w:ascii="仿宋_GB2312" w:eastAsia="仿宋_GB2312"/>
              </w:rPr>
              <w:t>ZYL5120CCY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江西江铃集团新能源汽车有限公司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易至牌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JX7002、JX7003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兰州知豆电动汽车有限公司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167</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知豆牌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hint="eastAsia" w:ascii="仿宋_GB2312" w:eastAsia="仿宋_GB2312"/>
              </w:rPr>
              <w:t>LZD7002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珠海广通汽车有限公司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169</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tcPr>
          <w:p>
            <w:pPr>
              <w:autoSpaceDN w:val="0"/>
              <w:ind w:left="21" w:leftChars="10"/>
              <w:textAlignment w:val="bottom"/>
              <w:rPr>
                <w:rFonts w:ascii="仿宋_GB2312" w:eastAsia="仿宋_GB2312"/>
              </w:rPr>
            </w:pPr>
            <w:r>
              <w:rPr>
                <w:rFonts w:hint="eastAsia" w:ascii="仿宋_GB2312" w:eastAsia="仿宋_GB2312"/>
              </w:rPr>
              <w:t>GTQ6129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重庆金康新能源汽车有限公司</w:t>
            </w:r>
          </w:p>
        </w:tc>
        <w:tc>
          <w:tcPr>
            <w:tcW w:w="811"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175</w:t>
            </w:r>
          </w:p>
        </w:tc>
        <w:tc>
          <w:tcPr>
            <w:tcW w:w="991"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金康牌</w:t>
            </w:r>
          </w:p>
        </w:tc>
        <w:tc>
          <w:tcPr>
            <w:tcW w:w="1851" w:type="dxa"/>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tcPr>
          <w:p>
            <w:pPr>
              <w:autoSpaceDN w:val="0"/>
              <w:ind w:left="21" w:leftChars="10"/>
              <w:textAlignment w:val="bottom"/>
              <w:rPr>
                <w:rFonts w:ascii="仿宋_GB2312" w:eastAsia="仿宋_GB2312"/>
              </w:rPr>
            </w:pPr>
            <w:r>
              <w:rPr>
                <w:rFonts w:ascii="仿宋_GB2312" w:eastAsia="仿宋_GB2312"/>
              </w:rPr>
              <w:t>SKE7000</w:t>
            </w:r>
            <w:r>
              <w:rPr>
                <w:rFonts w:hint="eastAsia" w:ascii="仿宋_GB2312" w:eastAsia="仿宋_GB2312"/>
              </w:rPr>
              <w:t>、</w:t>
            </w:r>
            <w:r>
              <w:rPr>
                <w:rFonts w:ascii="仿宋_GB2312" w:eastAsia="仿宋_GB2312"/>
              </w:rPr>
              <w:t>SKE7001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同意安徽猎豹汽车有限公司生产轿车产品。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同意在《公告》内设立纯电动乘用车生产企业,企业名称：重庆金康新能源汽车有限公司,企业注册地址：重庆市江北区福生大道229号,企业生产地址：重庆市江北区渝康大道101号。</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民用改装车生产企业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5"/>
        <w:gridCol w:w="891"/>
        <w:gridCol w:w="1852"/>
        <w:gridCol w:w="2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《目录》</w:t>
            </w:r>
          </w:p>
          <w:p>
            <w:pPr>
              <w:pStyle w:val="46"/>
              <w:adjustRightInd w:val="0"/>
              <w:rPr>
                <w:rFonts w:hAnsi="Times New Roman"/>
                <w:spacing w:val="0"/>
              </w:rPr>
            </w:pPr>
            <w:r>
              <w:rPr>
                <w:rFonts w:hint="eastAsia" w:hAnsi="Times New Roman"/>
                <w:spacing w:val="0"/>
              </w:rPr>
              <w:t>序号</w:t>
            </w:r>
          </w:p>
        </w:tc>
        <w:tc>
          <w:tcPr>
            <w:tcW w:w="8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产品名称</w:t>
            </w:r>
          </w:p>
        </w:tc>
        <w:tc>
          <w:tcPr>
            <w:tcW w:w="268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北京市政中燕工程机械制造有限公司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(一)04</w:t>
            </w:r>
          </w:p>
        </w:tc>
        <w:tc>
          <w:tcPr>
            <w:tcW w:w="891" w:type="dxa"/>
          </w:tcPr>
          <w:p>
            <w:pPr>
              <w:autoSpaceDN w:val="0"/>
              <w:ind w:left="21" w:leftChars="10"/>
              <w:textAlignment w:val="bottom"/>
              <w:rPr>
                <w:rFonts w:ascii="仿宋_GB2312" w:eastAsia="仿宋_GB2312"/>
              </w:rPr>
            </w:pPr>
            <w:r>
              <w:rPr>
                <w:rFonts w:hint="eastAsia" w:ascii="仿宋_GB2312" w:eastAsia="仿宋_GB2312"/>
              </w:rPr>
              <w:t>中燕牌</w:t>
            </w:r>
          </w:p>
        </w:tc>
        <w:tc>
          <w:tcPr>
            <w:tcW w:w="1852" w:type="dxa"/>
          </w:tcPr>
          <w:p>
            <w:pPr>
              <w:autoSpaceDN w:val="0"/>
              <w:ind w:left="21" w:leftChars="10"/>
              <w:textAlignment w:val="bottom"/>
              <w:rPr>
                <w:rFonts w:ascii="仿宋_GB2312" w:eastAsia="仿宋_GB2312"/>
              </w:rPr>
            </w:pPr>
            <w:r>
              <w:rPr>
                <w:rFonts w:hint="eastAsia" w:ascii="仿宋_GB2312" w:eastAsia="仿宋_GB2312"/>
              </w:rPr>
              <w:t>计量检衡车</w:t>
            </w:r>
          </w:p>
        </w:tc>
        <w:tc>
          <w:tcPr>
            <w:tcW w:w="2685" w:type="dxa"/>
          </w:tcPr>
          <w:p>
            <w:pPr>
              <w:autoSpaceDN w:val="0"/>
              <w:ind w:left="21" w:leftChars="10"/>
              <w:textAlignment w:val="bottom"/>
              <w:rPr>
                <w:rFonts w:ascii="仿宋_GB2312" w:eastAsia="仿宋_GB2312"/>
              </w:rPr>
            </w:pPr>
            <w:r>
              <w:rPr>
                <w:rFonts w:hint="eastAsia" w:ascii="仿宋_GB2312" w:eastAsia="仿宋_GB2312"/>
              </w:rPr>
              <w:t>BSZ5317JJH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北京北电科林电子有限公司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新桥牌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BDK5210X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电视车</w:t>
            </w:r>
          </w:p>
        </w:tc>
        <w:tc>
          <w:tcPr>
            <w:tcW w:w="2685" w:type="dxa"/>
          </w:tcPr>
          <w:p>
            <w:pPr>
              <w:autoSpaceDN w:val="0"/>
              <w:ind w:left="21" w:leftChars="10"/>
              <w:textAlignment w:val="bottom"/>
              <w:rPr>
                <w:rFonts w:ascii="仿宋_GB2312" w:eastAsia="仿宋_GB2312"/>
              </w:rPr>
            </w:pPr>
            <w:r>
              <w:rPr>
                <w:rFonts w:hint="eastAsia" w:ascii="仿宋_GB2312" w:eastAsia="仿宋_GB2312"/>
              </w:rPr>
              <w:t>BDK5160X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北京星光陆通视音频广播技术有限公司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载通牌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电视车</w:t>
            </w:r>
          </w:p>
        </w:tc>
        <w:tc>
          <w:tcPr>
            <w:tcW w:w="2685" w:type="dxa"/>
          </w:tcPr>
          <w:p>
            <w:pPr>
              <w:autoSpaceDN w:val="0"/>
              <w:ind w:left="21" w:leftChars="10"/>
              <w:textAlignment w:val="bottom"/>
              <w:rPr>
                <w:rFonts w:ascii="仿宋_GB2312" w:eastAsia="仿宋_GB2312"/>
              </w:rPr>
            </w:pPr>
            <w:r>
              <w:rPr>
                <w:rFonts w:hint="eastAsia" w:ascii="仿宋_GB2312" w:eastAsia="仿宋_GB2312"/>
              </w:rPr>
              <w:t>BZT5172X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tcPr>
          <w:p>
            <w:pPr>
              <w:autoSpaceDN w:val="0"/>
              <w:ind w:left="21" w:leftChars="10"/>
              <w:textAlignment w:val="bottom"/>
              <w:rPr>
                <w:rFonts w:ascii="仿宋_GB2312" w:eastAsia="仿宋_GB2312"/>
              </w:rPr>
            </w:pPr>
            <w:r>
              <w:rPr>
                <w:rFonts w:hint="eastAsia" w:ascii="仿宋_GB2312" w:eastAsia="仿宋_GB2312"/>
              </w:rPr>
              <w:t>BZT5050X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北京城建重工有限公司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(一)18</w:t>
            </w:r>
          </w:p>
        </w:tc>
        <w:tc>
          <w:tcPr>
            <w:tcW w:w="891" w:type="dxa"/>
          </w:tcPr>
          <w:p>
            <w:pPr>
              <w:autoSpaceDN w:val="0"/>
              <w:ind w:left="21" w:leftChars="10"/>
              <w:textAlignment w:val="bottom"/>
              <w:rPr>
                <w:rFonts w:ascii="仿宋_GB2312" w:eastAsia="仿宋_GB2312"/>
              </w:rPr>
            </w:pPr>
            <w:r>
              <w:rPr>
                <w:rFonts w:hint="eastAsia" w:ascii="仿宋_GB2312" w:eastAsia="仿宋_GB2312"/>
              </w:rPr>
              <w:t>卢沟桥牌</w:t>
            </w:r>
          </w:p>
        </w:tc>
        <w:tc>
          <w:tcPr>
            <w:tcW w:w="1852" w:type="dxa"/>
          </w:tcPr>
          <w:p>
            <w:pPr>
              <w:autoSpaceDN w:val="0"/>
              <w:ind w:left="21" w:leftChars="10"/>
              <w:textAlignment w:val="bottom"/>
              <w:rPr>
                <w:rFonts w:ascii="仿宋_GB2312" w:eastAsia="仿宋_GB2312"/>
              </w:rPr>
            </w:pPr>
            <w:r>
              <w:rPr>
                <w:rFonts w:hint="eastAsia" w:ascii="仿宋_GB2312" w:eastAsia="仿宋_GB2312"/>
              </w:rPr>
              <w:t>隧道清洗车</w:t>
            </w:r>
          </w:p>
        </w:tc>
        <w:tc>
          <w:tcPr>
            <w:tcW w:w="2685" w:type="dxa"/>
          </w:tcPr>
          <w:p>
            <w:pPr>
              <w:autoSpaceDN w:val="0"/>
              <w:ind w:left="21" w:leftChars="10"/>
              <w:textAlignment w:val="bottom"/>
              <w:rPr>
                <w:rFonts w:ascii="仿宋_GB2312" w:eastAsia="仿宋_GB2312"/>
              </w:rPr>
            </w:pPr>
            <w:r>
              <w:rPr>
                <w:rFonts w:hint="eastAsia" w:ascii="仿宋_GB2312" w:eastAsia="仿宋_GB2312"/>
              </w:rPr>
              <w:t>CJJ5163GQX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北京安龙特种车辆有限公司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(一)19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安龙牌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BJK5260X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排爆器材运输车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BJK5100X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北京三兴汽车有限公司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(一)21</w:t>
            </w:r>
          </w:p>
        </w:tc>
        <w:tc>
          <w:tcPr>
            <w:tcW w:w="891" w:type="dxa"/>
          </w:tcPr>
          <w:p>
            <w:pPr>
              <w:autoSpaceDN w:val="0"/>
              <w:ind w:left="21" w:leftChars="10"/>
              <w:textAlignment w:val="bottom"/>
              <w:rPr>
                <w:rFonts w:ascii="仿宋_GB2312" w:eastAsia="仿宋_GB2312"/>
              </w:rPr>
            </w:pPr>
            <w:r>
              <w:rPr>
                <w:rFonts w:hint="eastAsia" w:ascii="仿宋_GB2312" w:eastAsia="仿宋_GB2312"/>
              </w:rPr>
              <w:t>三兴牌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BSX5140ZKX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航天新长征电动汽车技术有限公司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(一)23</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蓝速牌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BYN9253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工具车</w:t>
            </w:r>
          </w:p>
        </w:tc>
        <w:tc>
          <w:tcPr>
            <w:tcW w:w="2685" w:type="dxa"/>
          </w:tcPr>
          <w:p>
            <w:pPr>
              <w:autoSpaceDN w:val="0"/>
              <w:ind w:left="21" w:leftChars="10"/>
              <w:textAlignment w:val="bottom"/>
              <w:rPr>
                <w:rFonts w:ascii="仿宋_GB2312" w:eastAsia="仿宋_GB2312"/>
              </w:rPr>
            </w:pPr>
            <w:r>
              <w:rPr>
                <w:rFonts w:hint="eastAsia" w:ascii="仿宋_GB2312" w:eastAsia="仿宋_GB2312"/>
              </w:rPr>
              <w:t>BYN5120X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北京市清洁机械厂</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(一)31</w:t>
            </w:r>
          </w:p>
        </w:tc>
        <w:tc>
          <w:tcPr>
            <w:tcW w:w="891" w:type="dxa"/>
          </w:tcPr>
          <w:p>
            <w:pPr>
              <w:autoSpaceDN w:val="0"/>
              <w:ind w:left="21" w:leftChars="10"/>
              <w:textAlignment w:val="bottom"/>
              <w:rPr>
                <w:rFonts w:ascii="仿宋_GB2312" w:eastAsia="仿宋_GB2312"/>
              </w:rPr>
            </w:pPr>
            <w:r>
              <w:rPr>
                <w:rFonts w:hint="eastAsia" w:ascii="仿宋_GB2312" w:eastAsia="仿宋_GB2312"/>
              </w:rPr>
              <w:t>亚洁牌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BQJ5180TXS、BQJ5181TXS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北京事必达汽车有限责任公司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(一)32</w:t>
            </w:r>
          </w:p>
        </w:tc>
        <w:tc>
          <w:tcPr>
            <w:tcW w:w="891" w:type="dxa"/>
          </w:tcPr>
          <w:p>
            <w:pPr>
              <w:autoSpaceDN w:val="0"/>
              <w:ind w:left="21" w:leftChars="10"/>
              <w:textAlignment w:val="bottom"/>
              <w:rPr>
                <w:rFonts w:ascii="仿宋_GB2312" w:eastAsia="仿宋_GB2312"/>
              </w:rPr>
            </w:pPr>
            <w:r>
              <w:rPr>
                <w:rFonts w:hint="eastAsia" w:ascii="仿宋_GB2312" w:eastAsia="仿宋_GB2312"/>
              </w:rPr>
              <w:t>驰远牌</w:t>
            </w:r>
          </w:p>
        </w:tc>
        <w:tc>
          <w:tcPr>
            <w:tcW w:w="1852" w:type="dxa"/>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tcPr>
          <w:p>
            <w:pPr>
              <w:autoSpaceDN w:val="0"/>
              <w:ind w:left="21" w:leftChars="10"/>
              <w:textAlignment w:val="bottom"/>
              <w:rPr>
                <w:rFonts w:ascii="仿宋_GB2312" w:eastAsia="仿宋_GB2312"/>
              </w:rPr>
            </w:pPr>
            <w:r>
              <w:rPr>
                <w:rFonts w:hint="eastAsia" w:ascii="仿宋_GB2312" w:eastAsia="仿宋_GB2312"/>
              </w:rPr>
              <w:t>BSP5180TCX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北京环达汽车装配有限公司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(一)33</w:t>
            </w:r>
          </w:p>
        </w:tc>
        <w:tc>
          <w:tcPr>
            <w:tcW w:w="891" w:type="dxa"/>
          </w:tcPr>
          <w:p>
            <w:pPr>
              <w:autoSpaceDN w:val="0"/>
              <w:ind w:left="21" w:leftChars="10"/>
              <w:textAlignment w:val="bottom"/>
              <w:rPr>
                <w:rFonts w:ascii="仿宋_GB2312" w:eastAsia="仿宋_GB2312"/>
              </w:rPr>
            </w:pPr>
            <w:r>
              <w:rPr>
                <w:rFonts w:hint="eastAsia" w:ascii="仿宋_GB2312" w:eastAsia="仿宋_GB2312"/>
              </w:rPr>
              <w:t>环达牌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中置轴挂车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BJQ9020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北京中卓时代消防装备科技有限公司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(一)46</w:t>
            </w:r>
          </w:p>
        </w:tc>
        <w:tc>
          <w:tcPr>
            <w:tcW w:w="891" w:type="dxa"/>
          </w:tcPr>
          <w:p>
            <w:pPr>
              <w:autoSpaceDN w:val="0"/>
              <w:ind w:left="21" w:leftChars="10"/>
              <w:textAlignment w:val="bottom"/>
              <w:rPr>
                <w:rFonts w:ascii="仿宋_GB2312" w:eastAsia="仿宋_GB2312"/>
              </w:rPr>
            </w:pPr>
            <w:r>
              <w:rPr>
                <w:rFonts w:hint="eastAsia" w:ascii="仿宋_GB2312" w:eastAsia="仿宋_GB2312"/>
              </w:rPr>
              <w:t>中卓时代牌</w:t>
            </w:r>
          </w:p>
        </w:tc>
        <w:tc>
          <w:tcPr>
            <w:tcW w:w="1852" w:type="dxa"/>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ZXF5310GXF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天津比亚迪汽车有限公司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(二)04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金马牌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纯电动低入口城市客车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TJK6104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TJK6850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中天高科特种车辆有限公司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(二)08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中天之星牌</w:t>
            </w:r>
          </w:p>
        </w:tc>
        <w:tc>
          <w:tcPr>
            <w:tcW w:w="1852" w:type="dxa"/>
          </w:tcPr>
          <w:p>
            <w:pPr>
              <w:autoSpaceDN w:val="0"/>
              <w:ind w:left="21" w:leftChars="10"/>
              <w:textAlignment w:val="bottom"/>
              <w:rPr>
                <w:rFonts w:ascii="仿宋_GB2312" w:eastAsia="仿宋_GB2312"/>
              </w:rPr>
            </w:pPr>
            <w:r>
              <w:rPr>
                <w:rFonts w:hint="eastAsia" w:ascii="仿宋_GB2312" w:eastAsia="仿宋_GB2312"/>
              </w:rPr>
              <w:t>装备车</w:t>
            </w:r>
          </w:p>
        </w:tc>
        <w:tc>
          <w:tcPr>
            <w:tcW w:w="2685" w:type="dxa"/>
          </w:tcPr>
          <w:p>
            <w:pPr>
              <w:autoSpaceDN w:val="0"/>
              <w:ind w:left="21" w:leftChars="10"/>
              <w:textAlignment w:val="bottom"/>
              <w:rPr>
                <w:rFonts w:ascii="仿宋_GB2312" w:eastAsia="仿宋_GB2312"/>
              </w:rPr>
            </w:pPr>
            <w:r>
              <w:rPr>
                <w:rFonts w:hint="eastAsia" w:ascii="仿宋_GB2312" w:eastAsia="仿宋_GB2312"/>
              </w:rPr>
              <w:t>TC5070X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tcPr>
          <w:p>
            <w:pPr>
              <w:autoSpaceDN w:val="0"/>
              <w:ind w:left="21" w:leftChars="10"/>
              <w:textAlignment w:val="bottom"/>
              <w:rPr>
                <w:rFonts w:ascii="仿宋_GB2312" w:eastAsia="仿宋_GB2312"/>
              </w:rPr>
            </w:pPr>
            <w:r>
              <w:rPr>
                <w:rFonts w:hint="eastAsia" w:ascii="仿宋_GB2312" w:eastAsia="仿宋_GB2312"/>
              </w:rPr>
              <w:t>TC5040X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石家庄中博汽车有限公司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(三)04</w:t>
            </w:r>
          </w:p>
        </w:tc>
        <w:tc>
          <w:tcPr>
            <w:tcW w:w="891" w:type="dxa"/>
          </w:tcPr>
          <w:p>
            <w:pPr>
              <w:autoSpaceDN w:val="0"/>
              <w:ind w:left="21" w:leftChars="10"/>
              <w:textAlignment w:val="bottom"/>
              <w:rPr>
                <w:rFonts w:ascii="仿宋_GB2312" w:eastAsia="仿宋_GB2312"/>
              </w:rPr>
            </w:pPr>
            <w:r>
              <w:rPr>
                <w:rFonts w:hint="eastAsia" w:ascii="仿宋_GB2312" w:eastAsia="仿宋_GB2312"/>
              </w:rPr>
              <w:t>广通客车牌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SQ6105、SQ6121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河北昌骅专用汽车有限公司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(三)07</w:t>
            </w:r>
          </w:p>
        </w:tc>
        <w:tc>
          <w:tcPr>
            <w:tcW w:w="891" w:type="dxa"/>
          </w:tcPr>
          <w:p>
            <w:pPr>
              <w:autoSpaceDN w:val="0"/>
              <w:ind w:left="21" w:leftChars="10"/>
              <w:textAlignment w:val="bottom"/>
              <w:rPr>
                <w:rFonts w:ascii="仿宋_GB2312" w:eastAsia="仿宋_GB2312"/>
              </w:rPr>
            </w:pPr>
            <w:r>
              <w:rPr>
                <w:rFonts w:hint="eastAsia" w:ascii="仿宋_GB2312" w:eastAsia="仿宋_GB2312"/>
              </w:rPr>
              <w:t>昌骅牌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HCH9406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河北宏昌天马专用车有限公司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(三)16</w:t>
            </w:r>
          </w:p>
        </w:tc>
        <w:tc>
          <w:tcPr>
            <w:tcW w:w="891" w:type="dxa"/>
          </w:tcPr>
          <w:p>
            <w:pPr>
              <w:autoSpaceDN w:val="0"/>
              <w:ind w:left="21" w:leftChars="10"/>
              <w:textAlignment w:val="bottom"/>
              <w:rPr>
                <w:rFonts w:ascii="仿宋_GB2312" w:eastAsia="仿宋_GB2312"/>
              </w:rPr>
            </w:pPr>
            <w:r>
              <w:rPr>
                <w:rFonts w:hint="eastAsia" w:ascii="仿宋_GB2312" w:eastAsia="仿宋_GB2312"/>
              </w:rPr>
              <w:t>宏昌天马牌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SMG5253ZLJ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石家庄安瑞科气体机械有限公司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(三)17</w:t>
            </w:r>
          </w:p>
        </w:tc>
        <w:tc>
          <w:tcPr>
            <w:tcW w:w="891" w:type="dxa"/>
          </w:tcPr>
          <w:p>
            <w:pPr>
              <w:autoSpaceDN w:val="0"/>
              <w:ind w:left="21" w:leftChars="10"/>
              <w:textAlignment w:val="bottom"/>
              <w:rPr>
                <w:rFonts w:ascii="仿宋_GB2312" w:eastAsia="仿宋_GB2312"/>
              </w:rPr>
            </w:pPr>
            <w:r>
              <w:rPr>
                <w:rFonts w:hint="eastAsia" w:ascii="仿宋_GB2312" w:eastAsia="仿宋_GB2312"/>
              </w:rPr>
              <w:t>安瑞科</w:t>
            </w:r>
          </w:p>
          <w:p>
            <w:pPr>
              <w:autoSpaceDN w:val="0"/>
              <w:ind w:left="21" w:leftChars="10"/>
              <w:textAlignment w:val="bottom"/>
              <w:rPr>
                <w:rFonts w:ascii="仿宋_GB2312" w:eastAsia="仿宋_GB2312"/>
              </w:rPr>
            </w:pPr>
            <w:r>
              <w:rPr>
                <w:rFonts w:hint="eastAsia" w:ascii="仿宋_GB2312" w:eastAsia="仿宋_GB2312"/>
              </w:rPr>
              <w:t>(Enric)牌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HGJ9401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石家庄煤矿机械有限责任公司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(三)37</w:t>
            </w:r>
          </w:p>
        </w:tc>
        <w:tc>
          <w:tcPr>
            <w:tcW w:w="891" w:type="dxa"/>
          </w:tcPr>
          <w:p>
            <w:pPr>
              <w:autoSpaceDN w:val="0"/>
              <w:ind w:left="21" w:leftChars="10"/>
              <w:textAlignment w:val="bottom"/>
              <w:rPr>
                <w:rFonts w:ascii="仿宋_GB2312" w:eastAsia="仿宋_GB2312"/>
              </w:rPr>
            </w:pPr>
            <w:r>
              <w:rPr>
                <w:rFonts w:hint="eastAsia" w:ascii="仿宋_GB2312" w:eastAsia="仿宋_GB2312"/>
              </w:rPr>
              <w:t>石煤牌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SMJ5120TXS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邯郸市肥乡区远达车辆制造有限公司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永康牌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CXY9350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CXY5070TCA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三河市新宏昌专用车有限公司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宏昌天马牌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HCL5317GJB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HCL5180TCL、HCL5220TCL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唐山众兴专用汽车制造有限公司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(三)49</w:t>
            </w:r>
          </w:p>
        </w:tc>
        <w:tc>
          <w:tcPr>
            <w:tcW w:w="891" w:type="dxa"/>
          </w:tcPr>
          <w:p>
            <w:pPr>
              <w:autoSpaceDN w:val="0"/>
              <w:ind w:left="21" w:leftChars="10"/>
              <w:textAlignment w:val="bottom"/>
              <w:rPr>
                <w:rFonts w:ascii="仿宋_GB2312" w:eastAsia="仿宋_GB2312"/>
              </w:rPr>
            </w:pPr>
            <w:r>
              <w:rPr>
                <w:rFonts w:hint="eastAsia" w:ascii="仿宋_GB2312" w:eastAsia="仿宋_GB2312"/>
              </w:rPr>
              <w:t>齐安牌</w:t>
            </w:r>
          </w:p>
        </w:tc>
        <w:tc>
          <w:tcPr>
            <w:tcW w:w="1852" w:type="dxa"/>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TZX3310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河北渤海石油装备专用车有限公司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(三)52</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油龙牌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洗井清蜡车</w:t>
            </w:r>
          </w:p>
        </w:tc>
        <w:tc>
          <w:tcPr>
            <w:tcW w:w="2685" w:type="dxa"/>
          </w:tcPr>
          <w:p>
            <w:pPr>
              <w:autoSpaceDN w:val="0"/>
              <w:ind w:left="21" w:leftChars="10"/>
              <w:textAlignment w:val="bottom"/>
              <w:rPr>
                <w:rFonts w:ascii="仿宋_GB2312" w:eastAsia="仿宋_GB2312"/>
              </w:rPr>
            </w:pPr>
            <w:r>
              <w:rPr>
                <w:rFonts w:hint="eastAsia" w:ascii="仿宋_GB2312" w:eastAsia="仿宋_GB2312"/>
              </w:rPr>
              <w:t>YLL5240TXL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润滑油净化工程车</w:t>
            </w:r>
          </w:p>
        </w:tc>
        <w:tc>
          <w:tcPr>
            <w:tcW w:w="2685" w:type="dxa"/>
          </w:tcPr>
          <w:p>
            <w:pPr>
              <w:autoSpaceDN w:val="0"/>
              <w:ind w:left="21" w:leftChars="10"/>
              <w:textAlignment w:val="bottom"/>
              <w:rPr>
                <w:rFonts w:ascii="仿宋_GB2312" w:eastAsia="仿宋_GB2312"/>
              </w:rPr>
            </w:pPr>
            <w:r>
              <w:rPr>
                <w:rFonts w:hint="eastAsia" w:ascii="仿宋_GB2312" w:eastAsia="仿宋_GB2312"/>
              </w:rPr>
              <w:t>YLL5120X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河北富华专用汽车制造有限公司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(三)59</w:t>
            </w:r>
          </w:p>
        </w:tc>
        <w:tc>
          <w:tcPr>
            <w:tcW w:w="891" w:type="dxa"/>
          </w:tcPr>
          <w:p>
            <w:pPr>
              <w:autoSpaceDN w:val="0"/>
              <w:ind w:left="21" w:leftChars="10"/>
              <w:textAlignment w:val="bottom"/>
              <w:rPr>
                <w:rFonts w:ascii="仿宋_GB2312" w:eastAsia="仿宋_GB2312"/>
              </w:rPr>
            </w:pPr>
            <w:r>
              <w:rPr>
                <w:rFonts w:hint="eastAsia" w:ascii="仿宋_GB2312" w:eastAsia="仿宋_GB2312"/>
              </w:rPr>
              <w:t>翼马牌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FFH9400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河北安旭专用汽车有限公司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安旭牌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AX5070ZDJ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AX5250ZXX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河北时越专用汽车制造有限公司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(三)72</w:t>
            </w:r>
          </w:p>
        </w:tc>
        <w:tc>
          <w:tcPr>
            <w:tcW w:w="891" w:type="dxa"/>
          </w:tcPr>
          <w:p>
            <w:pPr>
              <w:autoSpaceDN w:val="0"/>
              <w:ind w:left="21" w:leftChars="10"/>
              <w:textAlignment w:val="bottom"/>
              <w:rPr>
                <w:rFonts w:ascii="仿宋_GB2312" w:eastAsia="仿宋_GB2312"/>
              </w:rPr>
            </w:pPr>
            <w:r>
              <w:rPr>
                <w:rFonts w:hint="eastAsia" w:ascii="仿宋_GB2312" w:eastAsia="仿宋_GB2312"/>
              </w:rPr>
              <w:t>时越牌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SHY9400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石家庄金多利专用汽车有限公司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(三)75</w:t>
            </w:r>
          </w:p>
        </w:tc>
        <w:tc>
          <w:tcPr>
            <w:tcW w:w="891" w:type="dxa"/>
          </w:tcPr>
          <w:p>
            <w:pPr>
              <w:autoSpaceDN w:val="0"/>
              <w:ind w:left="21" w:leftChars="10"/>
              <w:textAlignment w:val="bottom"/>
              <w:rPr>
                <w:rFonts w:ascii="仿宋_GB2312" w:eastAsia="仿宋_GB2312"/>
              </w:rPr>
            </w:pPr>
            <w:r>
              <w:rPr>
                <w:rFonts w:hint="eastAsia" w:ascii="仿宋_GB2312" w:eastAsia="仿宋_GB2312"/>
              </w:rPr>
              <w:t>金多利牌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KDL9251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石家庄市宏达专用汽车制造有限公司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(三)89</w:t>
            </w:r>
          </w:p>
        </w:tc>
        <w:tc>
          <w:tcPr>
            <w:tcW w:w="891" w:type="dxa"/>
          </w:tcPr>
          <w:p>
            <w:pPr>
              <w:autoSpaceDN w:val="0"/>
              <w:ind w:left="21" w:leftChars="10"/>
              <w:textAlignment w:val="bottom"/>
              <w:rPr>
                <w:rFonts w:ascii="仿宋_GB2312" w:eastAsia="仿宋_GB2312"/>
              </w:rPr>
            </w:pPr>
            <w:r>
              <w:rPr>
                <w:rFonts w:hint="eastAsia" w:ascii="仿宋_GB2312" w:eastAsia="仿宋_GB2312"/>
              </w:rPr>
              <w:t>鑫宏达牌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XHD9400、HD9401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河北凯泰专用汽车制造有限公司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(三)91</w:t>
            </w:r>
          </w:p>
        </w:tc>
        <w:tc>
          <w:tcPr>
            <w:tcW w:w="891" w:type="dxa"/>
          </w:tcPr>
          <w:p>
            <w:pPr>
              <w:autoSpaceDN w:val="0"/>
              <w:ind w:left="21" w:leftChars="10"/>
              <w:textAlignment w:val="bottom"/>
              <w:rPr>
                <w:rFonts w:ascii="仿宋_GB2312" w:eastAsia="仿宋_GB2312"/>
              </w:rPr>
            </w:pPr>
            <w:r>
              <w:rPr>
                <w:rFonts w:hint="eastAsia" w:ascii="仿宋_GB2312" w:eastAsia="仿宋_GB2312"/>
              </w:rPr>
              <w:t>大衡辉牌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SJQ5181ZYS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河北诚悦专用汽车制造有限公司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(三)100</w:t>
            </w:r>
          </w:p>
        </w:tc>
        <w:tc>
          <w:tcPr>
            <w:tcW w:w="891" w:type="dxa"/>
          </w:tcPr>
          <w:p>
            <w:pPr>
              <w:autoSpaceDN w:val="0"/>
              <w:ind w:left="21" w:leftChars="10"/>
              <w:textAlignment w:val="bottom"/>
              <w:rPr>
                <w:rFonts w:ascii="仿宋_GB2312" w:eastAsia="仿宋_GB2312"/>
              </w:rPr>
            </w:pPr>
            <w:r>
              <w:rPr>
                <w:rFonts w:hint="eastAsia" w:ascii="仿宋_GB2312" w:eastAsia="仿宋_GB2312"/>
              </w:rPr>
              <w:t>大永川牌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河北中瑞汽车制造有限公司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(三)106</w:t>
            </w:r>
          </w:p>
        </w:tc>
        <w:tc>
          <w:tcPr>
            <w:tcW w:w="891" w:type="dxa"/>
          </w:tcPr>
          <w:p>
            <w:pPr>
              <w:autoSpaceDN w:val="0"/>
              <w:ind w:left="21" w:leftChars="10"/>
              <w:textAlignment w:val="bottom"/>
              <w:rPr>
                <w:rFonts w:ascii="仿宋_GB2312" w:eastAsia="仿宋_GB2312"/>
              </w:rPr>
            </w:pPr>
            <w:r>
              <w:rPr>
                <w:rFonts w:hint="eastAsia" w:ascii="仿宋_GB2312" w:eastAsia="仿宋_GB2312"/>
              </w:rPr>
              <w:t>华盛源牌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JZR5210TCL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河北光亚专用汽车制造有限公司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(三)107</w:t>
            </w:r>
          </w:p>
        </w:tc>
        <w:tc>
          <w:tcPr>
            <w:tcW w:w="891" w:type="dxa"/>
          </w:tcPr>
          <w:p>
            <w:pPr>
              <w:autoSpaceDN w:val="0"/>
              <w:ind w:left="21" w:leftChars="10"/>
              <w:textAlignment w:val="bottom"/>
              <w:rPr>
                <w:rFonts w:ascii="仿宋_GB2312" w:eastAsia="仿宋_GB2312"/>
              </w:rPr>
            </w:pPr>
            <w:r>
              <w:rPr>
                <w:rFonts w:hint="eastAsia" w:ascii="仿宋_GB2312" w:eastAsia="仿宋_GB2312"/>
              </w:rPr>
              <w:t>光亚通达牌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JGY9400、JGY9402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河北春晖专用汽车制造有限公司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(三)109</w:t>
            </w:r>
          </w:p>
        </w:tc>
        <w:tc>
          <w:tcPr>
            <w:tcW w:w="891" w:type="dxa"/>
          </w:tcPr>
          <w:p>
            <w:pPr>
              <w:autoSpaceDN w:val="0"/>
              <w:ind w:left="21" w:leftChars="10"/>
              <w:textAlignment w:val="bottom"/>
              <w:rPr>
                <w:rFonts w:ascii="仿宋_GB2312" w:eastAsia="仿宋_GB2312"/>
              </w:rPr>
            </w:pPr>
            <w:r>
              <w:rPr>
                <w:rFonts w:hint="eastAsia" w:ascii="仿宋_GB2312" w:eastAsia="仿宋_GB2312"/>
              </w:rPr>
              <w:t>燕赵春晖牌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HHC9400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石家庄路捷专用汽车制造有限公司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(三)111</w:t>
            </w:r>
          </w:p>
        </w:tc>
        <w:tc>
          <w:tcPr>
            <w:tcW w:w="891" w:type="dxa"/>
          </w:tcPr>
          <w:p>
            <w:pPr>
              <w:autoSpaceDN w:val="0"/>
              <w:ind w:left="21" w:leftChars="10"/>
              <w:textAlignment w:val="bottom"/>
              <w:rPr>
                <w:rFonts w:ascii="仿宋_GB2312" w:eastAsia="仿宋_GB2312"/>
              </w:rPr>
            </w:pPr>
            <w:r>
              <w:rPr>
                <w:rFonts w:hint="eastAsia" w:ascii="仿宋_GB2312" w:eastAsia="仿宋_GB2312"/>
              </w:rPr>
              <w:t>福路捷牌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ACG9251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三创联盟(沧州临港)科技有限公司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(三)119</w:t>
            </w:r>
          </w:p>
        </w:tc>
        <w:tc>
          <w:tcPr>
            <w:tcW w:w="891" w:type="dxa"/>
          </w:tcPr>
          <w:p>
            <w:pPr>
              <w:autoSpaceDN w:val="0"/>
              <w:ind w:left="21" w:leftChars="10"/>
              <w:textAlignment w:val="bottom"/>
              <w:rPr>
                <w:rFonts w:ascii="仿宋_GB2312" w:eastAsia="仿宋_GB2312"/>
              </w:rPr>
            </w:pPr>
            <w:r>
              <w:rPr>
                <w:rFonts w:hint="eastAsia" w:ascii="仿宋_GB2312" w:eastAsia="仿宋_GB2312"/>
              </w:rPr>
              <w:t>迷野牌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MYY9011、MYY9020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沙河市正元机械制造有限公司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(三)134</w:t>
            </w:r>
          </w:p>
        </w:tc>
        <w:tc>
          <w:tcPr>
            <w:tcW w:w="891" w:type="dxa"/>
          </w:tcPr>
          <w:p>
            <w:pPr>
              <w:autoSpaceDN w:val="0"/>
              <w:ind w:left="21" w:leftChars="10"/>
              <w:textAlignment w:val="bottom"/>
              <w:rPr>
                <w:rFonts w:ascii="仿宋_GB2312" w:eastAsia="仿宋_GB2312"/>
              </w:rPr>
            </w:pPr>
            <w:r>
              <w:rPr>
                <w:rFonts w:hint="eastAsia" w:ascii="仿宋_GB2312" w:eastAsia="仿宋_GB2312"/>
              </w:rPr>
              <w:t>龙威事业牌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AZY9400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山西航天清华装备有限责任公司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(四)05</w:t>
            </w:r>
          </w:p>
        </w:tc>
        <w:tc>
          <w:tcPr>
            <w:tcW w:w="891" w:type="dxa"/>
          </w:tcPr>
          <w:p>
            <w:pPr>
              <w:autoSpaceDN w:val="0"/>
              <w:ind w:left="21" w:leftChars="10"/>
              <w:textAlignment w:val="bottom"/>
              <w:rPr>
                <w:rFonts w:ascii="仿宋_GB2312" w:eastAsia="仿宋_GB2312"/>
              </w:rPr>
            </w:pPr>
            <w:r>
              <w:rPr>
                <w:rFonts w:hint="eastAsia" w:ascii="仿宋_GB2312" w:eastAsia="仿宋_GB2312"/>
              </w:rPr>
              <w:t>沃达特牌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QHJ5070TCA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山西晨丰交通设备制造有限公司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(四)32</w:t>
            </w:r>
          </w:p>
        </w:tc>
        <w:tc>
          <w:tcPr>
            <w:tcW w:w="891" w:type="dxa"/>
          </w:tcPr>
          <w:p>
            <w:pPr>
              <w:autoSpaceDN w:val="0"/>
              <w:ind w:left="21" w:leftChars="10"/>
              <w:textAlignment w:val="bottom"/>
              <w:rPr>
                <w:rFonts w:ascii="仿宋_GB2312" w:eastAsia="仿宋_GB2312"/>
              </w:rPr>
            </w:pPr>
            <w:r>
              <w:rPr>
                <w:rFonts w:hint="eastAsia" w:ascii="仿宋_GB2312" w:eastAsia="仿宋_GB2312"/>
              </w:rPr>
              <w:t>丞风牌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JCF9404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包头北方创业专用汽车有限责任公司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(五)11</w:t>
            </w:r>
          </w:p>
        </w:tc>
        <w:tc>
          <w:tcPr>
            <w:tcW w:w="891" w:type="dxa"/>
          </w:tcPr>
          <w:p>
            <w:pPr>
              <w:autoSpaceDN w:val="0"/>
              <w:ind w:left="21" w:leftChars="10"/>
              <w:textAlignment w:val="bottom"/>
              <w:rPr>
                <w:rFonts w:ascii="仿宋_GB2312" w:eastAsia="仿宋_GB2312"/>
              </w:rPr>
            </w:pPr>
            <w:r>
              <w:rPr>
                <w:rFonts w:hint="eastAsia" w:ascii="仿宋_GB2312" w:eastAsia="仿宋_GB2312"/>
              </w:rPr>
              <w:t>北地牌</w:t>
            </w:r>
          </w:p>
        </w:tc>
        <w:tc>
          <w:tcPr>
            <w:tcW w:w="1852" w:type="dxa"/>
          </w:tcPr>
          <w:p>
            <w:pPr>
              <w:autoSpaceDN w:val="0"/>
              <w:ind w:left="21" w:leftChars="10"/>
              <w:textAlignment w:val="bottom"/>
              <w:rPr>
                <w:rFonts w:ascii="仿宋_GB2312" w:eastAsia="仿宋_GB2312"/>
              </w:rPr>
            </w:pPr>
            <w:r>
              <w:rPr>
                <w:rFonts w:hint="eastAsia" w:ascii="仿宋_GB2312" w:eastAsia="仿宋_GB2312"/>
              </w:rPr>
              <w:t>工程车</w:t>
            </w:r>
          </w:p>
        </w:tc>
        <w:tc>
          <w:tcPr>
            <w:tcW w:w="2685" w:type="dxa"/>
          </w:tcPr>
          <w:p>
            <w:pPr>
              <w:autoSpaceDN w:val="0"/>
              <w:ind w:left="21" w:leftChars="10"/>
              <w:textAlignment w:val="bottom"/>
              <w:rPr>
                <w:rFonts w:ascii="仿宋_GB2312" w:eastAsia="仿宋_GB2312"/>
              </w:rPr>
            </w:pPr>
            <w:r>
              <w:rPr>
                <w:rFonts w:hint="eastAsia" w:ascii="仿宋_GB2312" w:eastAsia="仿宋_GB2312"/>
              </w:rPr>
              <w:t>ND5080X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鄂尔多斯市东胜区中兴特种车辆制造有限责任公司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(五)12</w:t>
            </w:r>
          </w:p>
        </w:tc>
        <w:tc>
          <w:tcPr>
            <w:tcW w:w="891" w:type="dxa"/>
          </w:tcPr>
          <w:p>
            <w:pPr>
              <w:autoSpaceDN w:val="0"/>
              <w:ind w:left="21" w:leftChars="10"/>
              <w:textAlignment w:val="bottom"/>
              <w:rPr>
                <w:rFonts w:ascii="仿宋_GB2312" w:eastAsia="仿宋_GB2312"/>
              </w:rPr>
            </w:pPr>
            <w:r>
              <w:rPr>
                <w:rFonts w:hint="eastAsia" w:ascii="仿宋_GB2312" w:eastAsia="仿宋_GB2312"/>
              </w:rPr>
              <w:t>蒙凯牌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MK9401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沈阳探矿机械有限公司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(六)07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山山牌</w:t>
            </w:r>
          </w:p>
        </w:tc>
        <w:tc>
          <w:tcPr>
            <w:tcW w:w="1852" w:type="dxa"/>
          </w:tcPr>
          <w:p>
            <w:pPr>
              <w:autoSpaceDN w:val="0"/>
              <w:ind w:left="21" w:leftChars="10"/>
              <w:textAlignment w:val="bottom"/>
              <w:rPr>
                <w:rFonts w:ascii="仿宋_GB2312" w:eastAsia="仿宋_GB2312"/>
              </w:rPr>
            </w:pPr>
            <w:r>
              <w:rPr>
                <w:rFonts w:hint="eastAsia" w:ascii="仿宋_GB2312" w:eastAsia="仿宋_GB2312"/>
              </w:rPr>
              <w:t>钻机车</w:t>
            </w:r>
          </w:p>
        </w:tc>
        <w:tc>
          <w:tcPr>
            <w:tcW w:w="2685" w:type="dxa"/>
          </w:tcPr>
          <w:p>
            <w:pPr>
              <w:autoSpaceDN w:val="0"/>
              <w:ind w:left="21" w:leftChars="10"/>
              <w:textAlignment w:val="bottom"/>
              <w:rPr>
                <w:rFonts w:ascii="仿宋_GB2312" w:eastAsia="仿宋_GB2312"/>
              </w:rPr>
            </w:pPr>
            <w:r>
              <w:rPr>
                <w:rFonts w:hint="eastAsia" w:ascii="仿宋_GB2312" w:eastAsia="仿宋_GB2312"/>
              </w:rPr>
              <w:t>STC5130TZJ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静力触探车</w:t>
            </w:r>
          </w:p>
        </w:tc>
        <w:tc>
          <w:tcPr>
            <w:tcW w:w="2685" w:type="dxa"/>
          </w:tcPr>
          <w:p>
            <w:pPr>
              <w:autoSpaceDN w:val="0"/>
              <w:ind w:left="21" w:leftChars="10"/>
              <w:textAlignment w:val="bottom"/>
              <w:rPr>
                <w:rFonts w:ascii="仿宋_GB2312" w:eastAsia="仿宋_GB2312"/>
              </w:rPr>
            </w:pPr>
            <w:r>
              <w:rPr>
                <w:rFonts w:hint="eastAsia" w:ascii="仿宋_GB2312" w:eastAsia="仿宋_GB2312"/>
              </w:rPr>
              <w:t>STC5041X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铁岭陆平专用汽车有限责任公司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(六)08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陆平机器牌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LPC9292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体检医疗车</w:t>
            </w:r>
          </w:p>
        </w:tc>
        <w:tc>
          <w:tcPr>
            <w:tcW w:w="2685" w:type="dxa"/>
          </w:tcPr>
          <w:p>
            <w:pPr>
              <w:autoSpaceDN w:val="0"/>
              <w:ind w:left="21" w:leftChars="10"/>
              <w:textAlignment w:val="bottom"/>
              <w:rPr>
                <w:rFonts w:ascii="仿宋_GB2312" w:eastAsia="仿宋_GB2312"/>
              </w:rPr>
            </w:pPr>
            <w:r>
              <w:rPr>
                <w:rFonts w:hint="eastAsia" w:ascii="仿宋_GB2312" w:eastAsia="仿宋_GB2312"/>
              </w:rPr>
              <w:t>LPC5220X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吸粪车</w:t>
            </w:r>
          </w:p>
        </w:tc>
        <w:tc>
          <w:tcPr>
            <w:tcW w:w="2685" w:type="dxa"/>
          </w:tcPr>
          <w:p>
            <w:pPr>
              <w:autoSpaceDN w:val="0"/>
              <w:ind w:left="21" w:leftChars="10"/>
              <w:textAlignment w:val="bottom"/>
              <w:rPr>
                <w:rFonts w:ascii="仿宋_GB2312" w:eastAsia="仿宋_GB2312"/>
              </w:rPr>
            </w:pPr>
            <w:r>
              <w:rPr>
                <w:rFonts w:hint="eastAsia" w:ascii="仿宋_GB2312" w:eastAsia="仿宋_GB2312"/>
              </w:rPr>
              <w:t>LPC5080GXE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鞍山衡业专用汽车制造有限公司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(六)09</w:t>
            </w:r>
          </w:p>
        </w:tc>
        <w:tc>
          <w:tcPr>
            <w:tcW w:w="891" w:type="dxa"/>
          </w:tcPr>
          <w:p>
            <w:pPr>
              <w:autoSpaceDN w:val="0"/>
              <w:ind w:left="21" w:leftChars="10"/>
              <w:textAlignment w:val="bottom"/>
              <w:rPr>
                <w:rFonts w:ascii="仿宋_GB2312" w:eastAsia="仿宋_GB2312"/>
              </w:rPr>
            </w:pPr>
            <w:r>
              <w:rPr>
                <w:rFonts w:hint="eastAsia" w:ascii="仿宋_GB2312" w:eastAsia="仿宋_GB2312"/>
              </w:rPr>
              <w:t>鲸象牌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AS5183GSS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沈阳捷通消防车有限公司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(六)20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金猴牌</w:t>
            </w:r>
          </w:p>
        </w:tc>
        <w:tc>
          <w:tcPr>
            <w:tcW w:w="1852" w:type="dxa"/>
          </w:tcPr>
          <w:p>
            <w:pPr>
              <w:autoSpaceDN w:val="0"/>
              <w:ind w:left="21" w:leftChars="10"/>
              <w:textAlignment w:val="bottom"/>
              <w:rPr>
                <w:rFonts w:ascii="仿宋_GB2312" w:eastAsia="仿宋_GB2312"/>
              </w:rPr>
            </w:pPr>
            <w:r>
              <w:rPr>
                <w:rFonts w:hint="eastAsia" w:ascii="仿宋_GB2312" w:eastAsia="仿宋_GB2312"/>
              </w:rPr>
              <w:t>举高喷射消防车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SXT5422JXF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云梯消防车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SXT5140JXF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锦州奥捷专用车制造有限公司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(六)42</w:t>
            </w:r>
          </w:p>
        </w:tc>
        <w:tc>
          <w:tcPr>
            <w:tcW w:w="891" w:type="dxa"/>
          </w:tcPr>
          <w:p>
            <w:pPr>
              <w:autoSpaceDN w:val="0"/>
              <w:ind w:left="21" w:leftChars="10"/>
              <w:textAlignment w:val="bottom"/>
              <w:rPr>
                <w:rFonts w:ascii="仿宋_GB2312" w:eastAsia="仿宋_GB2312"/>
              </w:rPr>
            </w:pPr>
            <w:r>
              <w:rPr>
                <w:rFonts w:hint="eastAsia" w:ascii="仿宋_GB2312" w:eastAsia="仿宋_GB2312"/>
              </w:rPr>
              <w:t>金牛牌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JQC5185TCL、JQC5211TCL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辽宁华驰专用汽车制造有限公司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(六)43</w:t>
            </w:r>
          </w:p>
        </w:tc>
        <w:tc>
          <w:tcPr>
            <w:tcW w:w="891" w:type="dxa"/>
          </w:tcPr>
          <w:p>
            <w:pPr>
              <w:autoSpaceDN w:val="0"/>
              <w:ind w:left="21" w:leftChars="10"/>
              <w:textAlignment w:val="bottom"/>
              <w:rPr>
                <w:rFonts w:ascii="仿宋_GB2312" w:eastAsia="仿宋_GB2312"/>
              </w:rPr>
            </w:pPr>
            <w:r>
              <w:rPr>
                <w:rFonts w:hint="eastAsia" w:ascii="仿宋_GB2312" w:eastAsia="仿宋_GB2312"/>
              </w:rPr>
              <w:t>鑫华驰牌</w:t>
            </w:r>
          </w:p>
        </w:tc>
        <w:tc>
          <w:tcPr>
            <w:tcW w:w="1852" w:type="dxa"/>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tcPr>
          <w:p>
            <w:pPr>
              <w:autoSpaceDN w:val="0"/>
              <w:ind w:left="21" w:leftChars="10"/>
              <w:textAlignment w:val="bottom"/>
              <w:rPr>
                <w:rFonts w:ascii="仿宋_GB2312" w:eastAsia="仿宋_GB2312"/>
              </w:rPr>
            </w:pPr>
            <w:r>
              <w:rPr>
                <w:rFonts w:hint="eastAsia" w:ascii="仿宋_GB2312" w:eastAsia="仿宋_GB2312"/>
              </w:rPr>
              <w:t>THD5252TCX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沈阳北方交通工程公司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(六)46</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凯帆牌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KFM5041TQZ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KFM5080JGK、KFM5161JGK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鞍山森远路桥股份有限公司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(六)51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森远牌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AD5030ZZZ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tcPr>
          <w:p>
            <w:pPr>
              <w:autoSpaceDN w:val="0"/>
              <w:ind w:left="21" w:leftChars="10"/>
              <w:textAlignment w:val="bottom"/>
              <w:rPr>
                <w:rFonts w:ascii="仿宋_GB2312" w:eastAsia="仿宋_GB2312"/>
              </w:rPr>
            </w:pPr>
            <w:r>
              <w:rPr>
                <w:rFonts w:hint="eastAsia" w:ascii="仿宋_GB2312" w:eastAsia="仿宋_GB2312"/>
              </w:rPr>
              <w:t>AD5180TCX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营口奥捷专用汽车制造有限公司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(六)56</w:t>
            </w:r>
          </w:p>
        </w:tc>
        <w:tc>
          <w:tcPr>
            <w:tcW w:w="891" w:type="dxa"/>
          </w:tcPr>
          <w:p>
            <w:pPr>
              <w:autoSpaceDN w:val="0"/>
              <w:ind w:left="21" w:leftChars="10"/>
              <w:textAlignment w:val="bottom"/>
              <w:rPr>
                <w:rFonts w:ascii="仿宋_GB2312" w:eastAsia="仿宋_GB2312"/>
              </w:rPr>
            </w:pPr>
            <w:r>
              <w:rPr>
                <w:rFonts w:hint="eastAsia" w:ascii="仿宋_GB2312" w:eastAsia="仿宋_GB2312"/>
              </w:rPr>
              <w:t>铮铮牌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YAJ5220TCL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丹东黄海特种专用车有限责任公司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(六)60</w:t>
            </w:r>
          </w:p>
        </w:tc>
        <w:tc>
          <w:tcPr>
            <w:tcW w:w="891" w:type="dxa"/>
          </w:tcPr>
          <w:p>
            <w:pPr>
              <w:autoSpaceDN w:val="0"/>
              <w:ind w:left="21" w:leftChars="10"/>
              <w:textAlignment w:val="bottom"/>
              <w:rPr>
                <w:rFonts w:ascii="仿宋_GB2312" w:eastAsia="仿宋_GB2312"/>
              </w:rPr>
            </w:pPr>
            <w:r>
              <w:rPr>
                <w:rFonts w:hint="eastAsia" w:ascii="仿宋_GB2312" w:eastAsia="仿宋_GB2312"/>
              </w:rPr>
              <w:t>黄海牌</w:t>
            </w:r>
          </w:p>
        </w:tc>
        <w:tc>
          <w:tcPr>
            <w:tcW w:w="1852" w:type="dxa"/>
          </w:tcPr>
          <w:p>
            <w:pPr>
              <w:autoSpaceDN w:val="0"/>
              <w:ind w:left="21" w:leftChars="10"/>
              <w:textAlignment w:val="bottom"/>
              <w:rPr>
                <w:rFonts w:ascii="仿宋_GB2312" w:eastAsia="仿宋_GB2312"/>
              </w:rPr>
            </w:pPr>
            <w:r>
              <w:rPr>
                <w:rFonts w:hint="eastAsia" w:ascii="仿宋_GB2312" w:eastAsia="仿宋_GB2312"/>
              </w:rPr>
              <w:t>运材车</w:t>
            </w:r>
          </w:p>
        </w:tc>
        <w:tc>
          <w:tcPr>
            <w:tcW w:w="2685" w:type="dxa"/>
          </w:tcPr>
          <w:p>
            <w:pPr>
              <w:autoSpaceDN w:val="0"/>
              <w:ind w:left="21" w:leftChars="10"/>
              <w:textAlignment w:val="bottom"/>
              <w:rPr>
                <w:rFonts w:ascii="仿宋_GB2312" w:eastAsia="仿宋_GB2312"/>
              </w:rPr>
            </w:pPr>
            <w:r>
              <w:rPr>
                <w:rFonts w:hint="eastAsia" w:ascii="仿宋_GB2312" w:eastAsia="仿宋_GB2312"/>
              </w:rPr>
              <w:t>DD5310TYC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辽宁金天马专用车制造有限公司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(六)65</w:t>
            </w:r>
          </w:p>
        </w:tc>
        <w:tc>
          <w:tcPr>
            <w:tcW w:w="891" w:type="dxa"/>
          </w:tcPr>
          <w:p>
            <w:pPr>
              <w:autoSpaceDN w:val="0"/>
              <w:ind w:left="21" w:leftChars="10"/>
              <w:textAlignment w:val="bottom"/>
              <w:rPr>
                <w:rFonts w:ascii="仿宋_GB2312" w:eastAsia="仿宋_GB2312"/>
              </w:rPr>
            </w:pPr>
            <w:r>
              <w:rPr>
                <w:rFonts w:hint="eastAsia" w:ascii="仿宋_GB2312" w:eastAsia="仿宋_GB2312"/>
              </w:rPr>
              <w:t>骏彤牌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JTM5221TCL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大连暠霸旅行车制造有限公司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(六)66</w:t>
            </w:r>
          </w:p>
        </w:tc>
        <w:tc>
          <w:tcPr>
            <w:tcW w:w="891" w:type="dxa"/>
          </w:tcPr>
          <w:p>
            <w:pPr>
              <w:autoSpaceDN w:val="0"/>
              <w:ind w:left="21" w:leftChars="10"/>
              <w:textAlignment w:val="bottom"/>
              <w:rPr>
                <w:rFonts w:ascii="仿宋_GB2312" w:eastAsia="仿宋_GB2312"/>
              </w:rPr>
            </w:pPr>
            <w:r>
              <w:rPr>
                <w:rFonts w:hint="eastAsia" w:ascii="仿宋_GB2312" w:eastAsia="仿宋_GB2312"/>
              </w:rPr>
              <w:t>嵩霸牌</w:t>
            </w:r>
          </w:p>
        </w:tc>
        <w:tc>
          <w:tcPr>
            <w:tcW w:w="1852"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HCC5047X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海城市凯德挂车制造有限公司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(六)73</w:t>
            </w:r>
          </w:p>
        </w:tc>
        <w:tc>
          <w:tcPr>
            <w:tcW w:w="891" w:type="dxa"/>
          </w:tcPr>
          <w:p>
            <w:pPr>
              <w:autoSpaceDN w:val="0"/>
              <w:ind w:left="21" w:leftChars="10"/>
              <w:textAlignment w:val="bottom"/>
              <w:rPr>
                <w:rFonts w:ascii="仿宋_GB2312" w:eastAsia="仿宋_GB2312"/>
              </w:rPr>
            </w:pPr>
            <w:r>
              <w:rPr>
                <w:rFonts w:hint="eastAsia" w:ascii="仿宋_GB2312" w:eastAsia="仿宋_GB2312"/>
              </w:rPr>
              <w:t>新欣鑫馨牌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LKD9400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奥拓福水刀有限公司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(六)74</w:t>
            </w:r>
          </w:p>
        </w:tc>
        <w:tc>
          <w:tcPr>
            <w:tcW w:w="891" w:type="dxa"/>
          </w:tcPr>
          <w:p>
            <w:pPr>
              <w:autoSpaceDN w:val="0"/>
              <w:ind w:left="21" w:leftChars="10"/>
              <w:textAlignment w:val="bottom"/>
              <w:rPr>
                <w:rFonts w:ascii="仿宋_GB2312" w:eastAsia="仿宋_GB2312"/>
              </w:rPr>
            </w:pPr>
            <w:r>
              <w:rPr>
                <w:rFonts w:hint="eastAsia" w:ascii="仿宋_GB2312" w:eastAsia="仿宋_GB2312"/>
              </w:rPr>
              <w:t>奥拓福牌</w:t>
            </w:r>
          </w:p>
        </w:tc>
        <w:tc>
          <w:tcPr>
            <w:tcW w:w="1852" w:type="dxa"/>
          </w:tcPr>
          <w:p>
            <w:pPr>
              <w:autoSpaceDN w:val="0"/>
              <w:ind w:left="21" w:leftChars="10"/>
              <w:textAlignment w:val="bottom"/>
              <w:rPr>
                <w:rFonts w:ascii="仿宋_GB2312" w:eastAsia="仿宋_GB2312"/>
              </w:rPr>
            </w:pPr>
            <w:r>
              <w:rPr>
                <w:rFonts w:hint="eastAsia" w:ascii="仿宋_GB2312" w:eastAsia="仿宋_GB2312"/>
              </w:rPr>
              <w:t>抢险救援消防车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APW5171TXF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辽宁火炬专用汽车制造有限公司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(六)78</w:t>
            </w:r>
          </w:p>
        </w:tc>
        <w:tc>
          <w:tcPr>
            <w:tcW w:w="891" w:type="dxa"/>
          </w:tcPr>
          <w:p>
            <w:pPr>
              <w:autoSpaceDN w:val="0"/>
              <w:ind w:left="21" w:leftChars="10"/>
              <w:textAlignment w:val="bottom"/>
              <w:rPr>
                <w:rFonts w:ascii="仿宋_GB2312" w:eastAsia="仿宋_GB2312"/>
              </w:rPr>
            </w:pPr>
            <w:r>
              <w:rPr>
                <w:rFonts w:hint="eastAsia" w:ascii="仿宋_GB2312" w:eastAsia="仿宋_GB2312"/>
              </w:rPr>
              <w:t>火炬挂车牌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华晨汽车(铁岭)专用车有限公司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(六)70</w:t>
            </w:r>
          </w:p>
        </w:tc>
        <w:tc>
          <w:tcPr>
            <w:tcW w:w="891" w:type="dxa"/>
          </w:tcPr>
          <w:p>
            <w:pPr>
              <w:autoSpaceDN w:val="0"/>
              <w:ind w:left="21" w:leftChars="10"/>
              <w:textAlignment w:val="bottom"/>
              <w:rPr>
                <w:rFonts w:ascii="仿宋_GB2312" w:eastAsia="仿宋_GB2312"/>
              </w:rPr>
            </w:pPr>
            <w:r>
              <w:rPr>
                <w:rFonts w:hint="eastAsia" w:ascii="仿宋_GB2312" w:eastAsia="仿宋_GB2312"/>
              </w:rPr>
              <w:t>金杯牌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JBT5040X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公主岭市名奇专用汽车改装有限公司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(七)01</w:t>
            </w:r>
          </w:p>
        </w:tc>
        <w:tc>
          <w:tcPr>
            <w:tcW w:w="891" w:type="dxa"/>
          </w:tcPr>
          <w:p>
            <w:pPr>
              <w:autoSpaceDN w:val="0"/>
              <w:ind w:left="21" w:leftChars="10"/>
              <w:textAlignment w:val="bottom"/>
              <w:rPr>
                <w:rFonts w:ascii="仿宋_GB2312" w:eastAsia="仿宋_GB2312"/>
              </w:rPr>
            </w:pPr>
            <w:r>
              <w:rPr>
                <w:rFonts w:hint="eastAsia" w:ascii="仿宋_GB2312" w:eastAsia="仿宋_GB2312"/>
              </w:rPr>
              <w:t>奋进牌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GQ3318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一汽延边现通汽车有限责任公司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(七)11</w:t>
            </w:r>
          </w:p>
        </w:tc>
        <w:tc>
          <w:tcPr>
            <w:tcW w:w="891" w:type="dxa"/>
          </w:tcPr>
          <w:p>
            <w:pPr>
              <w:autoSpaceDN w:val="0"/>
              <w:ind w:left="21" w:leftChars="10"/>
              <w:textAlignment w:val="bottom"/>
              <w:rPr>
                <w:rFonts w:ascii="仿宋_GB2312" w:eastAsia="仿宋_GB2312"/>
              </w:rPr>
            </w:pPr>
            <w:r>
              <w:rPr>
                <w:rFonts w:hint="eastAsia" w:ascii="仿宋_GB2312" w:eastAsia="仿宋_GB2312"/>
              </w:rPr>
              <w:t>长白山牌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ZY6105、ZY6820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长春扶桑汽车改装有限公司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(七)17</w:t>
            </w:r>
          </w:p>
        </w:tc>
        <w:tc>
          <w:tcPr>
            <w:tcW w:w="891" w:type="dxa"/>
          </w:tcPr>
          <w:p>
            <w:pPr>
              <w:autoSpaceDN w:val="0"/>
              <w:ind w:left="21" w:leftChars="10"/>
              <w:textAlignment w:val="bottom"/>
              <w:rPr>
                <w:rFonts w:ascii="仿宋_GB2312" w:eastAsia="仿宋_GB2312"/>
              </w:rPr>
            </w:pPr>
            <w:r>
              <w:rPr>
                <w:rFonts w:hint="eastAsia" w:ascii="仿宋_GB2312" w:eastAsia="仿宋_GB2312"/>
              </w:rPr>
              <w:t>扶桑牌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吉林石油装备技术工程服务有限公司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(七)22</w:t>
            </w:r>
          </w:p>
        </w:tc>
        <w:tc>
          <w:tcPr>
            <w:tcW w:w="891" w:type="dxa"/>
          </w:tcPr>
          <w:p>
            <w:pPr>
              <w:autoSpaceDN w:val="0"/>
              <w:ind w:left="21" w:leftChars="10"/>
              <w:textAlignment w:val="bottom"/>
              <w:rPr>
                <w:rFonts w:ascii="仿宋_GB2312" w:eastAsia="仿宋_GB2312"/>
              </w:rPr>
            </w:pPr>
            <w:r>
              <w:rPr>
                <w:rFonts w:hint="eastAsia" w:ascii="仿宋_GB2312" w:eastAsia="仿宋_GB2312"/>
              </w:rPr>
              <w:t>吉石牌</w:t>
            </w:r>
          </w:p>
        </w:tc>
        <w:tc>
          <w:tcPr>
            <w:tcW w:w="1852" w:type="dxa"/>
          </w:tcPr>
          <w:p>
            <w:pPr>
              <w:autoSpaceDN w:val="0"/>
              <w:ind w:left="21" w:leftChars="10"/>
              <w:textAlignment w:val="bottom"/>
              <w:rPr>
                <w:rFonts w:ascii="仿宋_GB2312" w:eastAsia="仿宋_GB2312"/>
              </w:rPr>
            </w:pPr>
            <w:r>
              <w:rPr>
                <w:rFonts w:hint="eastAsia" w:ascii="仿宋_GB2312" w:eastAsia="仿宋_GB2312"/>
              </w:rPr>
              <w:t>热油(水)清蜡车</w:t>
            </w:r>
          </w:p>
        </w:tc>
        <w:tc>
          <w:tcPr>
            <w:tcW w:w="2685" w:type="dxa"/>
          </w:tcPr>
          <w:p>
            <w:pPr>
              <w:autoSpaceDN w:val="0"/>
              <w:ind w:left="21" w:leftChars="10"/>
              <w:textAlignment w:val="bottom"/>
              <w:rPr>
                <w:rFonts w:ascii="仿宋_GB2312" w:eastAsia="仿宋_GB2312"/>
              </w:rPr>
            </w:pPr>
            <w:r>
              <w:rPr>
                <w:rFonts w:hint="eastAsia" w:ascii="仿宋_GB2312" w:eastAsia="仿宋_GB2312"/>
              </w:rPr>
              <w:t>JS5271TQL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哈尔滨龙江客车制造有限公司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(八)03</w:t>
            </w:r>
          </w:p>
        </w:tc>
        <w:tc>
          <w:tcPr>
            <w:tcW w:w="891" w:type="dxa"/>
          </w:tcPr>
          <w:p>
            <w:pPr>
              <w:autoSpaceDN w:val="0"/>
              <w:ind w:left="21" w:leftChars="10"/>
              <w:textAlignment w:val="bottom"/>
              <w:rPr>
                <w:rFonts w:ascii="仿宋_GB2312" w:eastAsia="仿宋_GB2312"/>
              </w:rPr>
            </w:pPr>
            <w:r>
              <w:rPr>
                <w:rFonts w:hint="eastAsia" w:ascii="仿宋_GB2312" w:eastAsia="仿宋_GB2312"/>
              </w:rPr>
              <w:t>龙江牌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LJK5040X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凯山重工机械有限公司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耐力牌</w:t>
            </w:r>
          </w:p>
        </w:tc>
        <w:tc>
          <w:tcPr>
            <w:tcW w:w="1852" w:type="dxa"/>
          </w:tcPr>
          <w:p>
            <w:pPr>
              <w:autoSpaceDN w:val="0"/>
              <w:ind w:left="21" w:leftChars="10"/>
              <w:textAlignment w:val="bottom"/>
              <w:rPr>
                <w:rFonts w:ascii="仿宋_GB2312" w:eastAsia="仿宋_GB2312"/>
              </w:rPr>
            </w:pPr>
            <w:r>
              <w:rPr>
                <w:rFonts w:hint="eastAsia" w:ascii="仿宋_GB2312" w:eastAsia="仿宋_GB2312"/>
              </w:rPr>
              <w:t>普通液体运输车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KSZ5251GPG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KSZ5252JSQ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黑龙江北方专用汽车有限公司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(八)18</w:t>
            </w:r>
          </w:p>
        </w:tc>
        <w:tc>
          <w:tcPr>
            <w:tcW w:w="891" w:type="dxa"/>
          </w:tcPr>
          <w:p>
            <w:pPr>
              <w:autoSpaceDN w:val="0"/>
              <w:ind w:left="21" w:leftChars="10"/>
              <w:textAlignment w:val="bottom"/>
              <w:rPr>
                <w:rFonts w:ascii="仿宋_GB2312" w:eastAsia="仿宋_GB2312"/>
              </w:rPr>
            </w:pPr>
            <w:r>
              <w:rPr>
                <w:rFonts w:hint="eastAsia" w:ascii="仿宋_GB2312" w:eastAsia="仿宋_GB2312"/>
              </w:rPr>
              <w:t>希望牌</w:t>
            </w: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MH5252JSQ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大庆油田石油专用设备有限公司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(八)21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井田牌</w:t>
            </w:r>
          </w:p>
        </w:tc>
        <w:tc>
          <w:tcPr>
            <w:tcW w:w="1852" w:type="dxa"/>
          </w:tcPr>
          <w:p>
            <w:pPr>
              <w:autoSpaceDN w:val="0"/>
              <w:ind w:left="21" w:leftChars="10"/>
              <w:textAlignment w:val="bottom"/>
              <w:rPr>
                <w:rFonts w:ascii="仿宋_GB2312" w:eastAsia="仿宋_GB2312"/>
              </w:rPr>
            </w:pPr>
            <w:r>
              <w:rPr>
                <w:rFonts w:hint="eastAsia" w:ascii="仿宋_GB2312" w:eastAsia="仿宋_GB2312"/>
              </w:rPr>
              <w:t>试压车</w:t>
            </w:r>
          </w:p>
        </w:tc>
        <w:tc>
          <w:tcPr>
            <w:tcW w:w="2685" w:type="dxa"/>
          </w:tcPr>
          <w:p>
            <w:pPr>
              <w:autoSpaceDN w:val="0"/>
              <w:ind w:left="21" w:leftChars="10"/>
              <w:textAlignment w:val="bottom"/>
              <w:rPr>
                <w:rFonts w:ascii="仿宋_GB2312" w:eastAsia="仿宋_GB2312"/>
              </w:rPr>
            </w:pPr>
            <w:r>
              <w:rPr>
                <w:rFonts w:hint="eastAsia" w:ascii="仿宋_GB2312" w:eastAsia="仿宋_GB2312"/>
              </w:rPr>
              <w:t>DQJ5080THY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运砂车</w:t>
            </w:r>
          </w:p>
        </w:tc>
        <w:tc>
          <w:tcPr>
            <w:tcW w:w="2685" w:type="dxa"/>
          </w:tcPr>
          <w:p>
            <w:pPr>
              <w:autoSpaceDN w:val="0"/>
              <w:ind w:left="21" w:leftChars="10"/>
              <w:textAlignment w:val="bottom"/>
              <w:rPr>
                <w:rFonts w:ascii="仿宋_GB2312" w:eastAsia="仿宋_GB2312"/>
              </w:rPr>
            </w:pPr>
            <w:r>
              <w:rPr>
                <w:rFonts w:hint="eastAsia" w:ascii="仿宋_GB2312" w:eastAsia="仿宋_GB2312"/>
              </w:rPr>
              <w:t>DQJ5314TYA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绥化创博金属构件有限公司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(八)28</w:t>
            </w:r>
          </w:p>
        </w:tc>
        <w:tc>
          <w:tcPr>
            <w:tcW w:w="891" w:type="dxa"/>
          </w:tcPr>
          <w:p>
            <w:pPr>
              <w:autoSpaceDN w:val="0"/>
              <w:ind w:left="21" w:leftChars="10"/>
              <w:textAlignment w:val="bottom"/>
              <w:rPr>
                <w:rFonts w:ascii="仿宋_GB2312" w:eastAsia="仿宋_GB2312"/>
              </w:rPr>
            </w:pPr>
            <w:r>
              <w:rPr>
                <w:rFonts w:hint="eastAsia" w:ascii="仿宋_GB2312" w:eastAsia="仿宋_GB2312"/>
              </w:rPr>
              <w:t>弘陆牌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JBH9400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南京艾伦特专用汽车有限公司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(十)144</w:t>
            </w:r>
          </w:p>
        </w:tc>
        <w:tc>
          <w:tcPr>
            <w:tcW w:w="891" w:type="dxa"/>
          </w:tcPr>
          <w:p>
            <w:pPr>
              <w:autoSpaceDN w:val="0"/>
              <w:ind w:left="21" w:leftChars="10"/>
              <w:textAlignment w:val="bottom"/>
              <w:rPr>
                <w:rFonts w:ascii="仿宋_GB2312" w:eastAsia="仿宋_GB2312"/>
              </w:rPr>
            </w:pPr>
            <w:r>
              <w:rPr>
                <w:rFonts w:hint="eastAsia" w:ascii="仿宋_GB2312" w:eastAsia="仿宋_GB2312"/>
              </w:rPr>
              <w:t>艾伦特牌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tcPr>
          <w:p>
            <w:pPr>
              <w:autoSpaceDN w:val="0"/>
              <w:ind w:left="21" w:leftChars="10"/>
              <w:textAlignment w:val="bottom"/>
              <w:rPr>
                <w:rFonts w:ascii="仿宋_GB2312" w:eastAsia="仿宋_GB2312"/>
              </w:rPr>
            </w:pPr>
            <w:r>
              <w:rPr>
                <w:rFonts w:hint="eastAsia" w:ascii="仿宋_GB2312" w:eastAsia="仿宋_GB2312"/>
              </w:rPr>
              <w:t>ALT5031TXU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上海格拉曼国际消防装备有限公司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(九)23</w:t>
            </w:r>
          </w:p>
        </w:tc>
        <w:tc>
          <w:tcPr>
            <w:tcW w:w="891" w:type="dxa"/>
          </w:tcPr>
          <w:p>
            <w:pPr>
              <w:autoSpaceDN w:val="0"/>
              <w:ind w:left="21" w:leftChars="10"/>
              <w:textAlignment w:val="bottom"/>
              <w:rPr>
                <w:rFonts w:ascii="仿宋_GB2312" w:eastAsia="仿宋_GB2312"/>
              </w:rPr>
            </w:pPr>
            <w:r>
              <w:rPr>
                <w:rFonts w:hint="eastAsia" w:ascii="仿宋_GB2312" w:eastAsia="仿宋_GB2312"/>
              </w:rPr>
              <w:t>上格牌</w:t>
            </w:r>
          </w:p>
        </w:tc>
        <w:tc>
          <w:tcPr>
            <w:tcW w:w="1852" w:type="dxa"/>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SGX5102GXF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上海金盾特种车辆装备有限公司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(九)36</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金盛盾牌</w:t>
            </w:r>
          </w:p>
        </w:tc>
        <w:tc>
          <w:tcPr>
            <w:tcW w:w="1852" w:type="dxa"/>
          </w:tcPr>
          <w:p>
            <w:pPr>
              <w:autoSpaceDN w:val="0"/>
              <w:ind w:left="21" w:leftChars="10"/>
              <w:textAlignment w:val="bottom"/>
              <w:rPr>
                <w:rFonts w:ascii="仿宋_GB2312" w:eastAsia="仿宋_GB2312"/>
              </w:rPr>
            </w:pPr>
            <w:r>
              <w:rPr>
                <w:rFonts w:hint="eastAsia" w:ascii="仿宋_GB2312" w:eastAsia="仿宋_GB2312"/>
              </w:rPr>
              <w:t>云梯消防车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JDX5160JXF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JDX5170GXF、JDX5270GXF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上海鑫百勤专用车辆有限公司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(九)40</w:t>
            </w:r>
          </w:p>
        </w:tc>
        <w:tc>
          <w:tcPr>
            <w:tcW w:w="891" w:type="dxa"/>
          </w:tcPr>
          <w:p>
            <w:pPr>
              <w:autoSpaceDN w:val="0"/>
              <w:ind w:left="21" w:leftChars="10"/>
              <w:textAlignment w:val="bottom"/>
              <w:rPr>
                <w:rFonts w:ascii="仿宋_GB2312" w:eastAsia="仿宋_GB2312"/>
              </w:rPr>
            </w:pPr>
            <w:r>
              <w:rPr>
                <w:rFonts w:hint="eastAsia" w:ascii="仿宋_GB2312" w:eastAsia="仿宋_GB2312"/>
              </w:rPr>
              <w:t>百勤牌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散装饲料运输车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XBQ5240ZSL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镇江飞驰汽车集团有限责任公司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(十)03</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飞球牌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ZJL5160X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ZJL5040X、ZJL5048X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ZJL5080JGK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牡丹汽车股份有限公司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牡丹牌</w:t>
            </w:r>
          </w:p>
        </w:tc>
        <w:tc>
          <w:tcPr>
            <w:tcW w:w="1852" w:type="dxa"/>
          </w:tcPr>
          <w:p>
            <w:pPr>
              <w:autoSpaceDN w:val="0"/>
              <w:ind w:left="21" w:leftChars="10"/>
              <w:textAlignment w:val="bottom"/>
              <w:rPr>
                <w:rFonts w:ascii="仿宋_GB2312" w:eastAsia="仿宋_GB2312"/>
              </w:rPr>
            </w:pPr>
            <w:r>
              <w:rPr>
                <w:rFonts w:hint="eastAsia" w:ascii="仿宋_GB2312" w:eastAsia="仿宋_GB2312"/>
              </w:rPr>
              <w:t>医疗车</w:t>
            </w:r>
          </w:p>
        </w:tc>
        <w:tc>
          <w:tcPr>
            <w:tcW w:w="2685" w:type="dxa"/>
          </w:tcPr>
          <w:p>
            <w:pPr>
              <w:autoSpaceDN w:val="0"/>
              <w:ind w:left="21" w:leftChars="10"/>
              <w:textAlignment w:val="bottom"/>
              <w:rPr>
                <w:rFonts w:ascii="仿宋_GB2312" w:eastAsia="仿宋_GB2312"/>
              </w:rPr>
            </w:pPr>
            <w:r>
              <w:rPr>
                <w:rFonts w:hint="eastAsia" w:ascii="仿宋_GB2312" w:eastAsia="仿宋_GB2312"/>
              </w:rPr>
              <w:t>MD5041X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厕所车</w:t>
            </w:r>
          </w:p>
        </w:tc>
        <w:tc>
          <w:tcPr>
            <w:tcW w:w="2685" w:type="dxa"/>
          </w:tcPr>
          <w:p>
            <w:pPr>
              <w:autoSpaceDN w:val="0"/>
              <w:ind w:left="21" w:leftChars="10"/>
              <w:textAlignment w:val="bottom"/>
              <w:rPr>
                <w:rFonts w:ascii="仿宋_GB2312" w:eastAsia="仿宋_GB2312"/>
              </w:rPr>
            </w:pPr>
            <w:r>
              <w:rPr>
                <w:rFonts w:hint="eastAsia" w:ascii="仿宋_GB2312" w:eastAsia="仿宋_GB2312"/>
              </w:rPr>
              <w:t>MD5080X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淮安市专用汽车制造有限公司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(十)16</w:t>
            </w:r>
          </w:p>
        </w:tc>
        <w:tc>
          <w:tcPr>
            <w:tcW w:w="891" w:type="dxa"/>
          </w:tcPr>
          <w:p>
            <w:pPr>
              <w:autoSpaceDN w:val="0"/>
              <w:ind w:left="21" w:leftChars="10"/>
              <w:textAlignment w:val="bottom"/>
              <w:rPr>
                <w:rFonts w:ascii="仿宋_GB2312" w:eastAsia="仿宋_GB2312"/>
              </w:rPr>
            </w:pPr>
            <w:r>
              <w:rPr>
                <w:rFonts w:hint="eastAsia" w:ascii="仿宋_GB2312" w:eastAsia="仿宋_GB2312"/>
              </w:rPr>
              <w:t>永旋牌</w:t>
            </w:r>
          </w:p>
        </w:tc>
        <w:tc>
          <w:tcPr>
            <w:tcW w:w="1852" w:type="dxa"/>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HYG5259GXW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扬州江淮轻型汽车有限公司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(十)22</w:t>
            </w:r>
          </w:p>
        </w:tc>
        <w:tc>
          <w:tcPr>
            <w:tcW w:w="891" w:type="dxa"/>
          </w:tcPr>
          <w:p>
            <w:pPr>
              <w:autoSpaceDN w:val="0"/>
              <w:ind w:left="21" w:leftChars="10"/>
              <w:textAlignment w:val="bottom"/>
              <w:rPr>
                <w:rFonts w:ascii="仿宋_GB2312" w:eastAsia="仿宋_GB2312"/>
              </w:rPr>
            </w:pPr>
            <w:r>
              <w:rPr>
                <w:rFonts w:hint="eastAsia" w:ascii="仿宋_GB2312" w:eastAsia="仿宋_GB2312"/>
              </w:rPr>
              <w:t>女神牌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tcPr>
          <w:p>
            <w:pPr>
              <w:autoSpaceDN w:val="0"/>
              <w:ind w:left="21" w:leftChars="10"/>
              <w:textAlignment w:val="bottom"/>
              <w:rPr>
                <w:rFonts w:ascii="仿宋_GB2312" w:eastAsia="仿宋_GB2312"/>
              </w:rPr>
            </w:pPr>
            <w:r>
              <w:rPr>
                <w:rFonts w:hint="eastAsia" w:ascii="仿宋_GB2312" w:eastAsia="仿宋_GB2312"/>
              </w:rPr>
              <w:t>JB5031X、JB5161X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苏州益茂电动客车有限公司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(十)25</w:t>
            </w:r>
          </w:p>
        </w:tc>
        <w:tc>
          <w:tcPr>
            <w:tcW w:w="891" w:type="dxa"/>
          </w:tcPr>
          <w:p>
            <w:pPr>
              <w:autoSpaceDN w:val="0"/>
              <w:ind w:left="21" w:leftChars="10"/>
              <w:textAlignment w:val="bottom"/>
              <w:rPr>
                <w:rFonts w:ascii="仿宋_GB2312" w:eastAsia="仿宋_GB2312"/>
              </w:rPr>
            </w:pPr>
            <w:r>
              <w:rPr>
                <w:rFonts w:hint="eastAsia" w:ascii="仿宋_GB2312" w:eastAsia="仿宋_GB2312"/>
              </w:rPr>
              <w:t>东鸥牌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ZQK5026X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航天晨光股份有限公司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三力牌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CGJ5183ZYS、CGJ5189ZYS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CGJ5251GSS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CGJ5180TXS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江苏捷诚车载电子信息工程有限公司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(十)37</w:t>
            </w:r>
          </w:p>
        </w:tc>
        <w:tc>
          <w:tcPr>
            <w:tcW w:w="891" w:type="dxa"/>
          </w:tcPr>
          <w:p>
            <w:pPr>
              <w:autoSpaceDN w:val="0"/>
              <w:ind w:left="21" w:leftChars="10"/>
              <w:textAlignment w:val="bottom"/>
              <w:rPr>
                <w:rFonts w:ascii="仿宋_GB2312" w:eastAsia="仿宋_GB2312"/>
              </w:rPr>
            </w:pPr>
            <w:r>
              <w:rPr>
                <w:rFonts w:hint="eastAsia" w:ascii="仿宋_GB2312" w:eastAsia="仿宋_GB2312"/>
              </w:rPr>
              <w:t>奥赛牌</w:t>
            </w: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ZJT5090X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江阴市汽车改装厂有限公司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神探牌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JYG5120X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JYG5042X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江苏友谊汽车有限公司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(十)45</w:t>
            </w:r>
          </w:p>
        </w:tc>
        <w:tc>
          <w:tcPr>
            <w:tcW w:w="891" w:type="dxa"/>
          </w:tcPr>
          <w:p>
            <w:pPr>
              <w:autoSpaceDN w:val="0"/>
              <w:ind w:left="21" w:leftChars="10"/>
              <w:textAlignment w:val="bottom"/>
              <w:rPr>
                <w:rFonts w:ascii="仿宋_GB2312" w:eastAsia="仿宋_GB2312"/>
              </w:rPr>
            </w:pPr>
            <w:r>
              <w:rPr>
                <w:rFonts w:hint="eastAsia" w:ascii="仿宋_GB2312" w:eastAsia="仿宋_GB2312"/>
              </w:rPr>
              <w:t>友谊牌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ZGT6110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徐工牌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XZJ5070ZYS、XZJ5071ZYS、</w:t>
            </w:r>
          </w:p>
          <w:p>
            <w:pPr>
              <w:autoSpaceDN w:val="0"/>
              <w:ind w:left="21" w:leftChars="10"/>
              <w:textAlignment w:val="bottom"/>
              <w:rPr>
                <w:rFonts w:ascii="仿宋_GB2312" w:eastAsia="仿宋_GB2312"/>
              </w:rPr>
            </w:pPr>
            <w:r>
              <w:rPr>
                <w:rFonts w:hint="eastAsia" w:ascii="仿宋_GB2312" w:eastAsia="仿宋_GB2312"/>
              </w:rPr>
              <w:t>XZJ5080ZYS、XZJ5081ZYS、</w:t>
            </w:r>
          </w:p>
          <w:p>
            <w:pPr>
              <w:autoSpaceDN w:val="0"/>
              <w:ind w:left="21" w:leftChars="10"/>
              <w:textAlignment w:val="bottom"/>
              <w:rPr>
                <w:rFonts w:ascii="仿宋_GB2312" w:eastAsia="仿宋_GB2312"/>
              </w:rPr>
            </w:pPr>
            <w:r>
              <w:rPr>
                <w:rFonts w:hint="eastAsia" w:ascii="仿宋_GB2312" w:eastAsia="仿宋_GB2312"/>
              </w:rPr>
              <w:t>XZJ5121ZYS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吊装式垃圾车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XZJ5180ZDZ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XZJ5072TSL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沥青道路微波养护车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XZJ5183TYH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XZJ5070ZXX、XZJ5252ZXX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XZJ5312JSQ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XZJ5100TCA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苏州市捷达消防车辆装备有限公司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(十)49</w:t>
            </w:r>
          </w:p>
        </w:tc>
        <w:tc>
          <w:tcPr>
            <w:tcW w:w="891" w:type="dxa"/>
          </w:tcPr>
          <w:p>
            <w:pPr>
              <w:autoSpaceDN w:val="0"/>
              <w:ind w:left="21" w:leftChars="10"/>
              <w:textAlignment w:val="bottom"/>
              <w:rPr>
                <w:rFonts w:ascii="仿宋_GB2312" w:eastAsia="仿宋_GB2312"/>
              </w:rPr>
            </w:pPr>
            <w:r>
              <w:rPr>
                <w:rFonts w:hint="eastAsia" w:ascii="仿宋_GB2312" w:eastAsia="仿宋_GB2312"/>
              </w:rPr>
              <w:t>捷达消防牌</w:t>
            </w:r>
          </w:p>
        </w:tc>
        <w:tc>
          <w:tcPr>
            <w:tcW w:w="1852" w:type="dxa"/>
          </w:tcPr>
          <w:p>
            <w:pPr>
              <w:autoSpaceDN w:val="0"/>
              <w:ind w:left="21" w:leftChars="10"/>
              <w:textAlignment w:val="bottom"/>
              <w:rPr>
                <w:rFonts w:ascii="仿宋_GB2312" w:eastAsia="仿宋_GB2312"/>
              </w:rPr>
            </w:pPr>
            <w:r>
              <w:rPr>
                <w:rFonts w:hint="eastAsia" w:ascii="仿宋_GB2312" w:eastAsia="仿宋_GB2312"/>
              </w:rPr>
              <w:t>供气消防车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SJD5140TXF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江苏锡宇汽车有限公司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(十)53</w:t>
            </w:r>
          </w:p>
        </w:tc>
        <w:tc>
          <w:tcPr>
            <w:tcW w:w="891" w:type="dxa"/>
          </w:tcPr>
          <w:p>
            <w:pPr>
              <w:autoSpaceDN w:val="0"/>
              <w:ind w:left="21" w:leftChars="10"/>
              <w:textAlignment w:val="bottom"/>
              <w:rPr>
                <w:rFonts w:ascii="仿宋_GB2312" w:eastAsia="仿宋_GB2312"/>
              </w:rPr>
            </w:pPr>
            <w:r>
              <w:rPr>
                <w:rFonts w:hint="eastAsia" w:ascii="仿宋_GB2312" w:eastAsia="仿宋_GB2312"/>
              </w:rPr>
              <w:t>锡宇牌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WXQ5040TQZ、WXQ5080TQZ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昆山专用汽车制造厂有限公司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(十)55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魁士牌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KS5040X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tcPr>
          <w:p>
            <w:pPr>
              <w:autoSpaceDN w:val="0"/>
              <w:ind w:left="21" w:leftChars="10"/>
              <w:textAlignment w:val="bottom"/>
              <w:rPr>
                <w:rFonts w:ascii="仿宋_GB2312" w:eastAsia="仿宋_GB2312"/>
              </w:rPr>
            </w:pPr>
            <w:r>
              <w:rPr>
                <w:rFonts w:hint="eastAsia" w:ascii="仿宋_GB2312" w:eastAsia="仿宋_GB2312"/>
              </w:rPr>
              <w:t>KS5041X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江苏中意汽车有限公司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(十)61</w:t>
            </w:r>
          </w:p>
        </w:tc>
        <w:tc>
          <w:tcPr>
            <w:tcW w:w="891" w:type="dxa"/>
          </w:tcPr>
          <w:p>
            <w:pPr>
              <w:autoSpaceDN w:val="0"/>
              <w:ind w:left="21" w:leftChars="10"/>
              <w:textAlignment w:val="bottom"/>
              <w:rPr>
                <w:rFonts w:ascii="仿宋_GB2312" w:eastAsia="仿宋_GB2312"/>
              </w:rPr>
            </w:pPr>
            <w:r>
              <w:rPr>
                <w:rFonts w:hint="eastAsia" w:ascii="仿宋_GB2312" w:eastAsia="仿宋_GB2312"/>
              </w:rPr>
              <w:t>中意牌</w:t>
            </w:r>
          </w:p>
        </w:tc>
        <w:tc>
          <w:tcPr>
            <w:tcW w:w="1852" w:type="dxa"/>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tcPr>
          <w:p>
            <w:pPr>
              <w:autoSpaceDN w:val="0"/>
              <w:ind w:left="21" w:leftChars="10"/>
              <w:textAlignment w:val="bottom"/>
              <w:rPr>
                <w:rFonts w:ascii="仿宋_GB2312" w:eastAsia="仿宋_GB2312"/>
              </w:rPr>
            </w:pPr>
            <w:r>
              <w:rPr>
                <w:rFonts w:hint="eastAsia" w:ascii="仿宋_GB2312" w:eastAsia="仿宋_GB2312"/>
              </w:rPr>
              <w:t>SZY5251X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苏州江南航天机电工业公司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航天牌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SJH5050X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物资储备车</w:t>
            </w:r>
          </w:p>
        </w:tc>
        <w:tc>
          <w:tcPr>
            <w:tcW w:w="2685" w:type="dxa"/>
          </w:tcPr>
          <w:p>
            <w:pPr>
              <w:autoSpaceDN w:val="0"/>
              <w:ind w:left="21" w:leftChars="10"/>
              <w:textAlignment w:val="bottom"/>
              <w:rPr>
                <w:rFonts w:ascii="仿宋_GB2312" w:eastAsia="仿宋_GB2312"/>
              </w:rPr>
            </w:pPr>
            <w:r>
              <w:rPr>
                <w:rFonts w:hint="eastAsia" w:ascii="仿宋_GB2312" w:eastAsia="仿宋_GB2312"/>
              </w:rPr>
              <w:t>SJH5170X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江苏银宝专用车有限公司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银宝牌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SYB5070TCA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SYB5180ZZZ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SYB5182ZXX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江苏悦达专用车有限公司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悦达牌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YD5184TXS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邮政车</w:t>
            </w:r>
          </w:p>
        </w:tc>
        <w:tc>
          <w:tcPr>
            <w:tcW w:w="2685" w:type="dxa"/>
          </w:tcPr>
          <w:p>
            <w:pPr>
              <w:autoSpaceDN w:val="0"/>
              <w:ind w:left="21" w:leftChars="10"/>
              <w:textAlignment w:val="bottom"/>
              <w:rPr>
                <w:rFonts w:ascii="仿宋_GB2312" w:eastAsia="仿宋_GB2312"/>
              </w:rPr>
            </w:pPr>
            <w:r>
              <w:rPr>
                <w:rFonts w:hint="eastAsia" w:ascii="仿宋_GB2312" w:eastAsia="仿宋_GB2312"/>
              </w:rPr>
              <w:t>YD5122X、YD5162X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江苏安华汽车股份有限公司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(十)70</w:t>
            </w:r>
          </w:p>
        </w:tc>
        <w:tc>
          <w:tcPr>
            <w:tcW w:w="891" w:type="dxa"/>
          </w:tcPr>
          <w:p>
            <w:pPr>
              <w:autoSpaceDN w:val="0"/>
              <w:ind w:left="21" w:leftChars="10"/>
              <w:textAlignment w:val="bottom"/>
              <w:rPr>
                <w:rFonts w:ascii="仿宋_GB2312" w:eastAsia="仿宋_GB2312"/>
              </w:rPr>
            </w:pPr>
            <w:r>
              <w:rPr>
                <w:rFonts w:hint="eastAsia" w:ascii="仿宋_GB2312" w:eastAsia="仿宋_GB2312"/>
              </w:rPr>
              <w:t>大力士牌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JAT5022X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鸿运汽车有限公司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宏运牌</w:t>
            </w:r>
          </w:p>
        </w:tc>
        <w:tc>
          <w:tcPr>
            <w:tcW w:w="1852" w:type="dxa"/>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HYD5033X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HYD5033X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HYD5049X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HYD5047X、HYD5055X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南京莱斯信息技术股份有限公司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(十)73</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莱斯牌</w:t>
            </w:r>
          </w:p>
        </w:tc>
        <w:tc>
          <w:tcPr>
            <w:tcW w:w="1852" w:type="dxa"/>
          </w:tcPr>
          <w:p>
            <w:pPr>
              <w:autoSpaceDN w:val="0"/>
              <w:ind w:left="21" w:leftChars="10"/>
              <w:textAlignment w:val="bottom"/>
              <w:rPr>
                <w:rFonts w:ascii="仿宋_GB2312" w:eastAsia="仿宋_GB2312"/>
              </w:rPr>
            </w:pPr>
            <w:r>
              <w:rPr>
                <w:rFonts w:hint="eastAsia" w:ascii="仿宋_GB2312" w:eastAsia="仿宋_GB2312"/>
              </w:rPr>
              <w:t>医疗车</w:t>
            </w:r>
          </w:p>
        </w:tc>
        <w:tc>
          <w:tcPr>
            <w:tcW w:w="2685" w:type="dxa"/>
          </w:tcPr>
          <w:p>
            <w:pPr>
              <w:autoSpaceDN w:val="0"/>
              <w:ind w:left="21" w:leftChars="10"/>
              <w:textAlignment w:val="bottom"/>
              <w:rPr>
                <w:rFonts w:ascii="仿宋_GB2312" w:eastAsia="仿宋_GB2312"/>
              </w:rPr>
            </w:pPr>
            <w:r>
              <w:rPr>
                <w:rFonts w:hint="eastAsia" w:ascii="仿宋_GB2312" w:eastAsia="仿宋_GB2312"/>
              </w:rPr>
              <w:t>LES5040X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tcPr>
          <w:p>
            <w:pPr>
              <w:autoSpaceDN w:val="0"/>
              <w:ind w:left="21" w:leftChars="10"/>
              <w:textAlignment w:val="bottom"/>
              <w:rPr>
                <w:rFonts w:ascii="仿宋_GB2312" w:eastAsia="仿宋_GB2312"/>
              </w:rPr>
            </w:pPr>
            <w:r>
              <w:rPr>
                <w:rFonts w:hint="eastAsia" w:ascii="仿宋_GB2312" w:eastAsia="仿宋_GB2312"/>
              </w:rPr>
              <w:t>LES5130X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餐车</w:t>
            </w:r>
          </w:p>
        </w:tc>
        <w:tc>
          <w:tcPr>
            <w:tcW w:w="2685" w:type="dxa"/>
          </w:tcPr>
          <w:p>
            <w:pPr>
              <w:autoSpaceDN w:val="0"/>
              <w:ind w:left="21" w:leftChars="10"/>
              <w:textAlignment w:val="bottom"/>
              <w:rPr>
                <w:rFonts w:ascii="仿宋_GB2312" w:eastAsia="仿宋_GB2312"/>
              </w:rPr>
            </w:pPr>
            <w:r>
              <w:rPr>
                <w:rFonts w:hint="eastAsia" w:ascii="仿宋_GB2312" w:eastAsia="仿宋_GB2312"/>
              </w:rPr>
              <w:t>LES5090X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徐州海伦哲专用车辆股份有限公司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(十)75</w:t>
            </w:r>
          </w:p>
        </w:tc>
        <w:tc>
          <w:tcPr>
            <w:tcW w:w="891" w:type="dxa"/>
          </w:tcPr>
          <w:p>
            <w:pPr>
              <w:autoSpaceDN w:val="0"/>
              <w:ind w:left="21" w:leftChars="10"/>
              <w:textAlignment w:val="bottom"/>
              <w:rPr>
                <w:rFonts w:ascii="仿宋_GB2312" w:eastAsia="仿宋_GB2312"/>
              </w:rPr>
            </w:pPr>
            <w:r>
              <w:rPr>
                <w:rFonts w:hint="eastAsia" w:ascii="仿宋_GB2312" w:eastAsia="仿宋_GB2312"/>
              </w:rPr>
              <w:t>海伦哲牌</w:t>
            </w:r>
          </w:p>
        </w:tc>
        <w:tc>
          <w:tcPr>
            <w:tcW w:w="1852" w:type="dxa"/>
          </w:tcPr>
          <w:p>
            <w:pPr>
              <w:autoSpaceDN w:val="0"/>
              <w:ind w:left="21" w:leftChars="10"/>
              <w:textAlignment w:val="bottom"/>
              <w:rPr>
                <w:rFonts w:ascii="仿宋_GB2312" w:eastAsia="仿宋_GB2312"/>
              </w:rPr>
            </w:pPr>
            <w:r>
              <w:rPr>
                <w:rFonts w:hint="eastAsia" w:ascii="仿宋_GB2312" w:eastAsia="仿宋_GB2312"/>
              </w:rPr>
              <w:t>工程车</w:t>
            </w:r>
          </w:p>
        </w:tc>
        <w:tc>
          <w:tcPr>
            <w:tcW w:w="2685" w:type="dxa"/>
          </w:tcPr>
          <w:p>
            <w:pPr>
              <w:autoSpaceDN w:val="0"/>
              <w:ind w:left="21" w:leftChars="10"/>
              <w:textAlignment w:val="bottom"/>
              <w:rPr>
                <w:rFonts w:ascii="仿宋_GB2312" w:eastAsia="仿宋_GB2312"/>
              </w:rPr>
            </w:pPr>
            <w:r>
              <w:rPr>
                <w:rFonts w:hint="eastAsia" w:ascii="仿宋_GB2312" w:eastAsia="仿宋_GB2312"/>
              </w:rPr>
              <w:t>XHZ5030X、XHZ5031X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江苏中汽高科股份有限公司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(十)76</w:t>
            </w:r>
          </w:p>
        </w:tc>
        <w:tc>
          <w:tcPr>
            <w:tcW w:w="891" w:type="dxa"/>
          </w:tcPr>
          <w:p>
            <w:pPr>
              <w:autoSpaceDN w:val="0"/>
              <w:ind w:left="21" w:leftChars="10"/>
              <w:textAlignment w:val="bottom"/>
              <w:rPr>
                <w:rFonts w:ascii="仿宋_GB2312" w:eastAsia="仿宋_GB2312"/>
              </w:rPr>
            </w:pPr>
            <w:r>
              <w:rPr>
                <w:rFonts w:hint="eastAsia" w:ascii="仿宋_GB2312" w:eastAsia="仿宋_GB2312"/>
              </w:rPr>
              <w:t>常奇牌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ZQS5440TQZ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镇江康飞汽车制造股份有限公司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康飞牌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淋浴车</w:t>
            </w:r>
          </w:p>
        </w:tc>
        <w:tc>
          <w:tcPr>
            <w:tcW w:w="2685" w:type="dxa"/>
          </w:tcPr>
          <w:p>
            <w:pPr>
              <w:autoSpaceDN w:val="0"/>
              <w:ind w:left="21" w:leftChars="10"/>
              <w:textAlignment w:val="bottom"/>
              <w:rPr>
                <w:rFonts w:ascii="仿宋_GB2312" w:eastAsia="仿宋_GB2312"/>
              </w:rPr>
            </w:pPr>
            <w:r>
              <w:rPr>
                <w:rFonts w:hint="eastAsia" w:ascii="仿宋_GB2312" w:eastAsia="仿宋_GB2312"/>
              </w:rPr>
              <w:t>KFT5149X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防疫车</w:t>
            </w:r>
          </w:p>
        </w:tc>
        <w:tc>
          <w:tcPr>
            <w:tcW w:w="2685" w:type="dxa"/>
          </w:tcPr>
          <w:p>
            <w:pPr>
              <w:autoSpaceDN w:val="0"/>
              <w:ind w:left="21" w:leftChars="10"/>
              <w:textAlignment w:val="bottom"/>
              <w:rPr>
                <w:rFonts w:ascii="仿宋_GB2312" w:eastAsia="仿宋_GB2312"/>
              </w:rPr>
            </w:pPr>
            <w:r>
              <w:rPr>
                <w:rFonts w:hint="eastAsia" w:ascii="仿宋_GB2312" w:eastAsia="仿宋_GB2312"/>
              </w:rPr>
              <w:t>KFT5043X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江苏海鹏特种车辆有限公司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海鹏牌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JHP5250X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JHP5184TCL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南京金长江交通设施有限公司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(十)82</w:t>
            </w:r>
          </w:p>
        </w:tc>
        <w:tc>
          <w:tcPr>
            <w:tcW w:w="891" w:type="dxa"/>
          </w:tcPr>
          <w:p>
            <w:pPr>
              <w:autoSpaceDN w:val="0"/>
              <w:ind w:left="21" w:leftChars="10"/>
              <w:textAlignment w:val="bottom"/>
              <w:rPr>
                <w:rFonts w:ascii="仿宋_GB2312" w:eastAsia="仿宋_GB2312"/>
              </w:rPr>
            </w:pPr>
            <w:r>
              <w:rPr>
                <w:rFonts w:hint="eastAsia" w:ascii="仿宋_GB2312" w:eastAsia="仿宋_GB2312"/>
              </w:rPr>
              <w:t>路鑫牌</w:t>
            </w: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NJJ5042X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江苏金永达工业有限公司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(十)90</w:t>
            </w:r>
          </w:p>
        </w:tc>
        <w:tc>
          <w:tcPr>
            <w:tcW w:w="891" w:type="dxa"/>
          </w:tcPr>
          <w:p>
            <w:pPr>
              <w:autoSpaceDN w:val="0"/>
              <w:ind w:left="21" w:leftChars="10"/>
              <w:textAlignment w:val="bottom"/>
              <w:rPr>
                <w:rFonts w:ascii="仿宋_GB2312" w:eastAsia="仿宋_GB2312"/>
              </w:rPr>
            </w:pPr>
            <w:r>
              <w:rPr>
                <w:rFonts w:hint="eastAsia" w:ascii="仿宋_GB2312" w:eastAsia="仿宋_GB2312"/>
              </w:rPr>
              <w:t>金望牌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JYD5042TQZ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江苏威拓公路养护设备有限公司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威拓瑞牌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WT5181GQW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tcPr>
          <w:p>
            <w:pPr>
              <w:autoSpaceDN w:val="0"/>
              <w:ind w:left="21" w:leftChars="10"/>
              <w:textAlignment w:val="bottom"/>
              <w:rPr>
                <w:rFonts w:ascii="仿宋_GB2312" w:eastAsia="仿宋_GB2312"/>
              </w:rPr>
            </w:pPr>
            <w:r>
              <w:rPr>
                <w:rFonts w:hint="eastAsia" w:ascii="仿宋_GB2312" w:eastAsia="仿宋_GB2312"/>
              </w:rPr>
              <w:t>WT5181GQX、WT5182GQX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溧阳二十八所系统装备有限公司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(十)102</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中驰威牌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CEV5090X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CEV5044X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扬州三源机械有限公司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(十)103</w:t>
            </w:r>
          </w:p>
        </w:tc>
        <w:tc>
          <w:tcPr>
            <w:tcW w:w="891" w:type="dxa"/>
          </w:tcPr>
          <w:p>
            <w:pPr>
              <w:autoSpaceDN w:val="0"/>
              <w:ind w:left="21" w:leftChars="10"/>
              <w:textAlignment w:val="bottom"/>
              <w:rPr>
                <w:rFonts w:ascii="仿宋_GB2312" w:eastAsia="仿宋_GB2312"/>
              </w:rPr>
            </w:pPr>
            <w:r>
              <w:rPr>
                <w:rFonts w:hint="eastAsia" w:ascii="仿宋_GB2312" w:eastAsia="仿宋_GB2312"/>
              </w:rPr>
              <w:t>三联牌</w:t>
            </w:r>
          </w:p>
        </w:tc>
        <w:tc>
          <w:tcPr>
            <w:tcW w:w="1852" w:type="dxa"/>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YSY5181TSL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三一帕尔菲格特种车辆装备有限公司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(十)109</w:t>
            </w:r>
          </w:p>
        </w:tc>
        <w:tc>
          <w:tcPr>
            <w:tcW w:w="891" w:type="dxa"/>
          </w:tcPr>
          <w:p>
            <w:pPr>
              <w:autoSpaceDN w:val="0"/>
              <w:ind w:left="21" w:leftChars="10"/>
              <w:textAlignment w:val="bottom"/>
              <w:rPr>
                <w:rFonts w:ascii="仿宋_GB2312" w:eastAsia="仿宋_GB2312"/>
              </w:rPr>
            </w:pPr>
            <w:r>
              <w:rPr>
                <w:rFonts w:hint="eastAsia" w:ascii="仿宋_GB2312" w:eastAsia="仿宋_GB2312"/>
              </w:rPr>
              <w:t>三一牌</w:t>
            </w: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SYP5180JSQ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无锡申联专用汽车有限公司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申驰牌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勘察车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SQL5031X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医疗车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SQL5032TXU、SQL5036TXU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SQL5031X、SQL5041X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江苏振翔车辆装备股份有限公司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(十)113</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振翔股份牌</w:t>
            </w:r>
          </w:p>
        </w:tc>
        <w:tc>
          <w:tcPr>
            <w:tcW w:w="1852" w:type="dxa"/>
          </w:tcPr>
          <w:p>
            <w:pPr>
              <w:autoSpaceDN w:val="0"/>
              <w:ind w:left="21" w:leftChars="10"/>
              <w:textAlignment w:val="bottom"/>
              <w:rPr>
                <w:rFonts w:ascii="仿宋_GB2312" w:eastAsia="仿宋_GB2312"/>
              </w:rPr>
            </w:pPr>
            <w:r>
              <w:rPr>
                <w:rFonts w:hint="eastAsia" w:ascii="仿宋_GB2312" w:eastAsia="仿宋_GB2312"/>
              </w:rPr>
              <w:t>器材消防车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ZXT5040TXF、ZXT5150TXF、</w:t>
            </w:r>
          </w:p>
          <w:p>
            <w:pPr>
              <w:autoSpaceDN w:val="0"/>
              <w:ind w:left="21" w:leftChars="10"/>
              <w:textAlignment w:val="bottom"/>
              <w:rPr>
                <w:rFonts w:ascii="仿宋_GB2312" w:eastAsia="仿宋_GB2312"/>
              </w:rPr>
            </w:pPr>
            <w:r>
              <w:rPr>
                <w:rFonts w:hint="eastAsia" w:ascii="仿宋_GB2312" w:eastAsia="仿宋_GB2312"/>
              </w:rPr>
              <w:t>ZXT5160TXF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照明消防车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ZXT5140TXF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江苏富华交通运输设备有限公司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(十)115</w:t>
            </w:r>
          </w:p>
        </w:tc>
        <w:tc>
          <w:tcPr>
            <w:tcW w:w="891" w:type="dxa"/>
          </w:tcPr>
          <w:p>
            <w:pPr>
              <w:autoSpaceDN w:val="0"/>
              <w:ind w:left="21" w:leftChars="10"/>
              <w:textAlignment w:val="bottom"/>
              <w:rPr>
                <w:rFonts w:ascii="仿宋_GB2312" w:eastAsia="仿宋_GB2312"/>
              </w:rPr>
            </w:pPr>
            <w:r>
              <w:rPr>
                <w:rFonts w:hint="eastAsia" w:ascii="仿宋_GB2312" w:eastAsia="仿宋_GB2312"/>
              </w:rPr>
              <w:t>轩畅牌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JFH9400、JFH9402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徐州比亚机械设备有限公司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(十)117</w:t>
            </w:r>
          </w:p>
        </w:tc>
        <w:tc>
          <w:tcPr>
            <w:tcW w:w="891" w:type="dxa"/>
          </w:tcPr>
          <w:p>
            <w:pPr>
              <w:autoSpaceDN w:val="0"/>
              <w:ind w:left="21" w:leftChars="10"/>
              <w:textAlignment w:val="bottom"/>
              <w:rPr>
                <w:rFonts w:ascii="仿宋_GB2312" w:eastAsia="仿宋_GB2312"/>
              </w:rPr>
            </w:pPr>
            <w:r>
              <w:rPr>
                <w:rFonts w:hint="eastAsia" w:ascii="仿宋_GB2312" w:eastAsia="仿宋_GB2312"/>
              </w:rPr>
              <w:t>沛公牌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XBY9401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帝盛(常州)车辆科技有限公司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(十)135</w:t>
            </w:r>
          </w:p>
        </w:tc>
        <w:tc>
          <w:tcPr>
            <w:tcW w:w="891" w:type="dxa"/>
          </w:tcPr>
          <w:p>
            <w:pPr>
              <w:autoSpaceDN w:val="0"/>
              <w:ind w:left="21" w:leftChars="10"/>
              <w:textAlignment w:val="bottom"/>
              <w:rPr>
                <w:rFonts w:ascii="仿宋_GB2312" w:eastAsia="仿宋_GB2312"/>
              </w:rPr>
            </w:pPr>
            <w:r>
              <w:rPr>
                <w:rFonts w:hint="eastAsia" w:ascii="仿宋_GB2312" w:eastAsia="仿宋_GB2312"/>
              </w:rPr>
              <w:t>帝盛牌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DSC9060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杭州爱知工程车辆有限公司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(十一)04</w:t>
            </w:r>
          </w:p>
        </w:tc>
        <w:tc>
          <w:tcPr>
            <w:tcW w:w="891" w:type="dxa"/>
          </w:tcPr>
          <w:p>
            <w:pPr>
              <w:autoSpaceDN w:val="0"/>
              <w:ind w:left="21" w:leftChars="10"/>
              <w:textAlignment w:val="bottom"/>
              <w:rPr>
                <w:rFonts w:ascii="仿宋_GB2312" w:eastAsia="仿宋_GB2312"/>
              </w:rPr>
            </w:pPr>
            <w:r>
              <w:rPr>
                <w:rFonts w:hint="eastAsia" w:ascii="仿宋_GB2312" w:eastAsia="仿宋_GB2312"/>
              </w:rPr>
              <w:t>爱知牌</w:t>
            </w: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HYL5059JGK、HYL5073JGK、</w:t>
            </w:r>
          </w:p>
          <w:p>
            <w:pPr>
              <w:autoSpaceDN w:val="0"/>
              <w:ind w:left="21" w:leftChars="10"/>
              <w:textAlignment w:val="bottom"/>
              <w:rPr>
                <w:rFonts w:ascii="仿宋_GB2312" w:eastAsia="仿宋_GB2312"/>
              </w:rPr>
            </w:pPr>
            <w:r>
              <w:rPr>
                <w:rFonts w:hint="eastAsia" w:ascii="仿宋_GB2312" w:eastAsia="仿宋_GB2312"/>
              </w:rPr>
              <w:t>HYL5093JGK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湖州恩驰汽车有限公司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(十一)05</w:t>
            </w:r>
          </w:p>
        </w:tc>
        <w:tc>
          <w:tcPr>
            <w:tcW w:w="891" w:type="dxa"/>
          </w:tcPr>
          <w:p>
            <w:pPr>
              <w:autoSpaceDN w:val="0"/>
              <w:ind w:left="21" w:leftChars="10"/>
              <w:textAlignment w:val="bottom"/>
              <w:rPr>
                <w:rFonts w:ascii="仿宋_GB2312" w:eastAsia="仿宋_GB2312"/>
              </w:rPr>
            </w:pPr>
            <w:r>
              <w:rPr>
                <w:rFonts w:hint="eastAsia" w:ascii="仿宋_GB2312" w:eastAsia="仿宋_GB2312"/>
              </w:rPr>
              <w:t>恩纳德牌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HZK6651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杭州长江汽车有限公司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(十一)06</w:t>
            </w:r>
          </w:p>
        </w:tc>
        <w:tc>
          <w:tcPr>
            <w:tcW w:w="891" w:type="dxa"/>
          </w:tcPr>
          <w:p>
            <w:pPr>
              <w:autoSpaceDN w:val="0"/>
              <w:ind w:left="21" w:leftChars="10"/>
              <w:textAlignment w:val="bottom"/>
              <w:rPr>
                <w:rFonts w:ascii="仿宋_GB2312" w:eastAsia="仿宋_GB2312"/>
              </w:rPr>
            </w:pPr>
            <w:r>
              <w:rPr>
                <w:rFonts w:hint="eastAsia" w:ascii="仿宋_GB2312" w:eastAsia="仿宋_GB2312"/>
              </w:rPr>
              <w:t>长江牌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FDC6100、FDC6850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丽水市南明专用汽车有限公司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(十一)14</w:t>
            </w:r>
          </w:p>
        </w:tc>
        <w:tc>
          <w:tcPr>
            <w:tcW w:w="891" w:type="dxa"/>
          </w:tcPr>
          <w:p>
            <w:pPr>
              <w:autoSpaceDN w:val="0"/>
              <w:ind w:left="21" w:leftChars="10"/>
              <w:textAlignment w:val="bottom"/>
              <w:rPr>
                <w:rFonts w:ascii="仿宋_GB2312" w:eastAsia="仿宋_GB2312"/>
              </w:rPr>
            </w:pPr>
            <w:r>
              <w:rPr>
                <w:rFonts w:hint="eastAsia" w:ascii="仿宋_GB2312" w:eastAsia="仿宋_GB2312"/>
              </w:rPr>
              <w:t>南明牌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LSY9408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宁波比亚迪汽车有限公司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(十一)16</w:t>
            </w:r>
          </w:p>
        </w:tc>
        <w:tc>
          <w:tcPr>
            <w:tcW w:w="891" w:type="dxa"/>
          </w:tcPr>
          <w:p>
            <w:pPr>
              <w:autoSpaceDN w:val="0"/>
              <w:ind w:left="21" w:leftChars="10"/>
              <w:textAlignment w:val="bottom"/>
              <w:rPr>
                <w:rFonts w:ascii="仿宋_GB2312" w:eastAsia="仿宋_GB2312"/>
              </w:rPr>
            </w:pPr>
            <w:r>
              <w:rPr>
                <w:rFonts w:hint="eastAsia" w:ascii="仿宋_GB2312" w:eastAsia="仿宋_GB2312"/>
              </w:rPr>
              <w:t>比亚迪牌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BYD6850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浙江卡尔森汽车有限公司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(十一)28</w:t>
            </w:r>
          </w:p>
        </w:tc>
        <w:tc>
          <w:tcPr>
            <w:tcW w:w="891" w:type="dxa"/>
          </w:tcPr>
          <w:p>
            <w:pPr>
              <w:autoSpaceDN w:val="0"/>
              <w:ind w:left="21" w:leftChars="10"/>
              <w:textAlignment w:val="bottom"/>
              <w:rPr>
                <w:rFonts w:ascii="仿宋_GB2312" w:eastAsia="仿宋_GB2312"/>
              </w:rPr>
            </w:pPr>
            <w:r>
              <w:rPr>
                <w:rFonts w:hint="eastAsia" w:ascii="仿宋_GB2312" w:eastAsia="仿宋_GB2312"/>
              </w:rPr>
              <w:t>卡升牌</w:t>
            </w:r>
          </w:p>
        </w:tc>
        <w:tc>
          <w:tcPr>
            <w:tcW w:w="1852" w:type="dxa"/>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tcPr>
          <w:p>
            <w:pPr>
              <w:autoSpaceDN w:val="0"/>
              <w:ind w:left="21" w:leftChars="10"/>
              <w:textAlignment w:val="bottom"/>
              <w:rPr>
                <w:rFonts w:ascii="仿宋_GB2312" w:eastAsia="仿宋_GB2312"/>
              </w:rPr>
            </w:pPr>
            <w:r>
              <w:rPr>
                <w:rFonts w:hint="eastAsia" w:ascii="仿宋_GB2312" w:eastAsia="仿宋_GB2312"/>
              </w:rPr>
              <w:t>ZZY5038X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宁波凯福莱特种汽车有限公司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(十一)34</w:t>
            </w:r>
          </w:p>
        </w:tc>
        <w:tc>
          <w:tcPr>
            <w:tcW w:w="891" w:type="dxa"/>
          </w:tcPr>
          <w:p>
            <w:pPr>
              <w:autoSpaceDN w:val="0"/>
              <w:ind w:left="21" w:leftChars="10"/>
              <w:textAlignment w:val="bottom"/>
              <w:rPr>
                <w:rFonts w:ascii="仿宋_GB2312" w:eastAsia="仿宋_GB2312"/>
              </w:rPr>
            </w:pPr>
            <w:r>
              <w:rPr>
                <w:rFonts w:hint="eastAsia" w:ascii="仿宋_GB2312" w:eastAsia="仿宋_GB2312"/>
              </w:rPr>
              <w:t>凯福莱牌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NBC5033X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杭州蓝海特种车辆有限公司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(十一)35</w:t>
            </w:r>
          </w:p>
        </w:tc>
        <w:tc>
          <w:tcPr>
            <w:tcW w:w="891" w:type="dxa"/>
          </w:tcPr>
          <w:p>
            <w:pPr>
              <w:autoSpaceDN w:val="0"/>
              <w:ind w:left="21" w:leftChars="10"/>
              <w:textAlignment w:val="bottom"/>
              <w:rPr>
                <w:rFonts w:ascii="仿宋_GB2312" w:eastAsia="仿宋_GB2312"/>
              </w:rPr>
            </w:pPr>
            <w:r>
              <w:rPr>
                <w:rFonts w:hint="eastAsia" w:ascii="仿宋_GB2312" w:eastAsia="仿宋_GB2312"/>
              </w:rPr>
              <w:t>大公牌</w:t>
            </w:r>
          </w:p>
        </w:tc>
        <w:tc>
          <w:tcPr>
            <w:tcW w:w="1852" w:type="dxa"/>
          </w:tcPr>
          <w:p>
            <w:pPr>
              <w:autoSpaceDN w:val="0"/>
              <w:ind w:left="21" w:leftChars="10"/>
              <w:textAlignment w:val="bottom"/>
              <w:rPr>
                <w:rFonts w:ascii="仿宋_GB2312" w:eastAsia="仿宋_GB2312"/>
              </w:rPr>
            </w:pPr>
            <w:r>
              <w:rPr>
                <w:rFonts w:hint="eastAsia" w:ascii="仿宋_GB2312" w:eastAsia="仿宋_GB2312"/>
              </w:rPr>
              <w:t>执行车</w:t>
            </w:r>
          </w:p>
        </w:tc>
        <w:tc>
          <w:tcPr>
            <w:tcW w:w="2685" w:type="dxa"/>
          </w:tcPr>
          <w:p>
            <w:pPr>
              <w:autoSpaceDN w:val="0"/>
              <w:ind w:left="21" w:leftChars="10"/>
              <w:textAlignment w:val="bottom"/>
              <w:rPr>
                <w:rFonts w:ascii="仿宋_GB2312" w:eastAsia="仿宋_GB2312"/>
              </w:rPr>
            </w:pPr>
            <w:r>
              <w:rPr>
                <w:rFonts w:hint="eastAsia" w:ascii="仿宋_GB2312" w:eastAsia="仿宋_GB2312"/>
              </w:rPr>
              <w:t>TLH5022X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中汽商用汽车有限公司(杭州)</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中汽牌</w:t>
            </w:r>
          </w:p>
        </w:tc>
        <w:tc>
          <w:tcPr>
            <w:tcW w:w="1852"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tcPr>
          <w:p>
            <w:pPr>
              <w:autoSpaceDN w:val="0"/>
              <w:ind w:left="21" w:leftChars="10"/>
              <w:textAlignment w:val="bottom"/>
              <w:rPr>
                <w:rFonts w:ascii="仿宋_GB2312" w:eastAsia="仿宋_GB2312"/>
              </w:rPr>
            </w:pPr>
            <w:r>
              <w:rPr>
                <w:rFonts w:hint="eastAsia" w:ascii="仿宋_GB2312" w:eastAsia="仿宋_GB2312"/>
              </w:rPr>
              <w:t>ZQZ5031X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ZQZ5080JGK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宁波杉杉汽车有限公司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(十一)46</w:t>
            </w:r>
          </w:p>
        </w:tc>
        <w:tc>
          <w:tcPr>
            <w:tcW w:w="891" w:type="dxa"/>
          </w:tcPr>
          <w:p>
            <w:pPr>
              <w:autoSpaceDN w:val="0"/>
              <w:ind w:left="21" w:leftChars="10"/>
              <w:textAlignment w:val="bottom"/>
              <w:rPr>
                <w:rFonts w:ascii="仿宋_GB2312" w:eastAsia="仿宋_GB2312"/>
              </w:rPr>
            </w:pPr>
            <w:r>
              <w:rPr>
                <w:rFonts w:hint="eastAsia" w:ascii="仿宋_GB2312" w:eastAsia="仿宋_GB2312"/>
              </w:rPr>
              <w:t>杉杉牌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NSS5045X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浙江筑马工程机械设备制造有限公司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(十一)52</w:t>
            </w:r>
          </w:p>
        </w:tc>
        <w:tc>
          <w:tcPr>
            <w:tcW w:w="891" w:type="dxa"/>
          </w:tcPr>
          <w:p>
            <w:pPr>
              <w:autoSpaceDN w:val="0"/>
              <w:ind w:left="21" w:leftChars="10"/>
              <w:textAlignment w:val="bottom"/>
              <w:rPr>
                <w:rFonts w:ascii="仿宋_GB2312" w:eastAsia="仿宋_GB2312"/>
              </w:rPr>
            </w:pPr>
            <w:r>
              <w:rPr>
                <w:rFonts w:hint="eastAsia" w:ascii="仿宋_GB2312" w:eastAsia="仿宋_GB2312"/>
              </w:rPr>
              <w:t>筑马牌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沥青碎石同步封层车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ZZM5250TFC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浙江路捷顺汽车制造有限公司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(十一)53</w:t>
            </w:r>
          </w:p>
        </w:tc>
        <w:tc>
          <w:tcPr>
            <w:tcW w:w="891" w:type="dxa"/>
          </w:tcPr>
          <w:p>
            <w:pPr>
              <w:autoSpaceDN w:val="0"/>
              <w:ind w:left="21" w:leftChars="10"/>
              <w:textAlignment w:val="bottom"/>
              <w:rPr>
                <w:rFonts w:ascii="仿宋_GB2312" w:eastAsia="仿宋_GB2312"/>
              </w:rPr>
            </w:pPr>
            <w:r>
              <w:rPr>
                <w:rFonts w:hint="eastAsia" w:ascii="仿宋_GB2312" w:eastAsia="仿宋_GB2312"/>
              </w:rPr>
              <w:t>路捷顺牌</w:t>
            </w:r>
          </w:p>
        </w:tc>
        <w:tc>
          <w:tcPr>
            <w:tcW w:w="1852" w:type="dxa"/>
          </w:tcPr>
          <w:p>
            <w:pPr>
              <w:autoSpaceDN w:val="0"/>
              <w:ind w:left="21" w:leftChars="10"/>
              <w:textAlignment w:val="bottom"/>
              <w:rPr>
                <w:rFonts w:ascii="仿宋_GB2312" w:eastAsia="仿宋_GB2312"/>
              </w:rPr>
            </w:pPr>
            <w:r>
              <w:rPr>
                <w:rFonts w:hint="eastAsia" w:ascii="仿宋_GB2312" w:eastAsia="仿宋_GB2312"/>
              </w:rPr>
              <w:t>爆破器材运输车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ULC5041X、ULC5042X、</w:t>
            </w:r>
          </w:p>
          <w:p>
            <w:pPr>
              <w:autoSpaceDN w:val="0"/>
              <w:ind w:left="21" w:leftChars="10"/>
              <w:textAlignment w:val="bottom"/>
              <w:rPr>
                <w:rFonts w:ascii="仿宋_GB2312" w:eastAsia="仿宋_GB2312"/>
              </w:rPr>
            </w:pPr>
            <w:r>
              <w:rPr>
                <w:rFonts w:hint="eastAsia" w:ascii="仿宋_GB2312" w:eastAsia="仿宋_GB2312"/>
              </w:rPr>
              <w:t>ULC5047X、ULC5048X、</w:t>
            </w:r>
          </w:p>
          <w:p>
            <w:pPr>
              <w:autoSpaceDN w:val="0"/>
              <w:ind w:left="21" w:leftChars="10"/>
              <w:textAlignment w:val="bottom"/>
              <w:rPr>
                <w:rFonts w:ascii="仿宋_GB2312" w:eastAsia="仿宋_GB2312"/>
              </w:rPr>
            </w:pPr>
            <w:r>
              <w:rPr>
                <w:rFonts w:hint="eastAsia" w:ascii="仿宋_GB2312" w:eastAsia="仿宋_GB2312"/>
              </w:rPr>
              <w:t>ULC5067X、ULC5180X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华菱星马汽车(集团)股份有限公司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(十二)04</w:t>
            </w:r>
          </w:p>
        </w:tc>
        <w:tc>
          <w:tcPr>
            <w:tcW w:w="891" w:type="dxa"/>
          </w:tcPr>
          <w:p>
            <w:pPr>
              <w:autoSpaceDN w:val="0"/>
              <w:ind w:left="21" w:leftChars="10"/>
              <w:textAlignment w:val="bottom"/>
              <w:rPr>
                <w:rFonts w:ascii="仿宋_GB2312" w:eastAsia="仿宋_GB2312"/>
              </w:rPr>
            </w:pPr>
            <w:r>
              <w:rPr>
                <w:rFonts w:hint="eastAsia" w:ascii="仿宋_GB2312" w:eastAsia="仿宋_GB2312"/>
              </w:rPr>
              <w:t>星马牌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AH5250GJB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芜湖宝骐汽车制造有限公司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(十二)14</w:t>
            </w:r>
          </w:p>
        </w:tc>
        <w:tc>
          <w:tcPr>
            <w:tcW w:w="891" w:type="dxa"/>
          </w:tcPr>
          <w:p>
            <w:pPr>
              <w:autoSpaceDN w:val="0"/>
              <w:ind w:left="21" w:leftChars="10"/>
              <w:textAlignment w:val="bottom"/>
              <w:rPr>
                <w:rFonts w:ascii="仿宋_GB2312" w:eastAsia="仿宋_GB2312"/>
              </w:rPr>
            </w:pPr>
            <w:r>
              <w:rPr>
                <w:rFonts w:hint="eastAsia" w:ascii="仿宋_GB2312" w:eastAsia="仿宋_GB2312"/>
              </w:rPr>
              <w:t>帅骐牌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WXS5021X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明光浩淼安防科技股份公司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(十二)25</w:t>
            </w:r>
          </w:p>
        </w:tc>
        <w:tc>
          <w:tcPr>
            <w:tcW w:w="891" w:type="dxa"/>
          </w:tcPr>
          <w:p>
            <w:pPr>
              <w:autoSpaceDN w:val="0"/>
              <w:ind w:left="21" w:leftChars="10"/>
              <w:textAlignment w:val="bottom"/>
              <w:rPr>
                <w:rFonts w:ascii="仿宋_GB2312" w:eastAsia="仿宋_GB2312"/>
              </w:rPr>
            </w:pPr>
            <w:r>
              <w:rPr>
                <w:rFonts w:hint="eastAsia" w:ascii="仿宋_GB2312" w:eastAsia="仿宋_GB2312"/>
              </w:rPr>
              <w:t>光通牌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MX5170GXF、MX5380GXF、MX5381GXF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安徽开乐专用车辆股份有限公司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(十二)27</w:t>
            </w:r>
          </w:p>
        </w:tc>
        <w:tc>
          <w:tcPr>
            <w:tcW w:w="891" w:type="dxa"/>
          </w:tcPr>
          <w:p>
            <w:pPr>
              <w:autoSpaceDN w:val="0"/>
              <w:ind w:left="21" w:leftChars="10"/>
              <w:textAlignment w:val="bottom"/>
              <w:rPr>
                <w:rFonts w:ascii="仿宋_GB2312" w:eastAsia="仿宋_GB2312"/>
              </w:rPr>
            </w:pPr>
            <w:r>
              <w:rPr>
                <w:rFonts w:hint="eastAsia" w:ascii="仿宋_GB2312" w:eastAsia="仿宋_GB2312"/>
              </w:rPr>
              <w:t>开乐牌</w:t>
            </w:r>
          </w:p>
        </w:tc>
        <w:tc>
          <w:tcPr>
            <w:tcW w:w="1852" w:type="dxa"/>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tcPr>
          <w:p>
            <w:pPr>
              <w:autoSpaceDN w:val="0"/>
              <w:ind w:left="21" w:leftChars="10"/>
              <w:textAlignment w:val="bottom"/>
              <w:rPr>
                <w:rFonts w:ascii="仿宋_GB2312" w:eastAsia="仿宋_GB2312"/>
              </w:rPr>
            </w:pPr>
            <w:r>
              <w:rPr>
                <w:rFonts w:hint="eastAsia" w:ascii="仿宋_GB2312" w:eastAsia="仿宋_GB2312"/>
              </w:rPr>
              <w:t>AKL5250TCX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(十二)35</w:t>
            </w:r>
          </w:p>
        </w:tc>
        <w:tc>
          <w:tcPr>
            <w:tcW w:w="891" w:type="dxa"/>
          </w:tcPr>
          <w:p>
            <w:pPr>
              <w:autoSpaceDN w:val="0"/>
              <w:ind w:left="21" w:leftChars="10"/>
              <w:textAlignment w:val="bottom"/>
              <w:rPr>
                <w:rFonts w:ascii="仿宋_GB2312" w:eastAsia="仿宋_GB2312"/>
              </w:rPr>
            </w:pPr>
            <w:r>
              <w:rPr>
                <w:rFonts w:hint="eastAsia" w:ascii="仿宋_GB2312" w:eastAsia="仿宋_GB2312"/>
              </w:rPr>
              <w:t>江淮牌</w:t>
            </w:r>
          </w:p>
        </w:tc>
        <w:tc>
          <w:tcPr>
            <w:tcW w:w="1852" w:type="dxa"/>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5" w:type="dxa"/>
          </w:tcPr>
          <w:p>
            <w:pPr>
              <w:autoSpaceDN w:val="0"/>
              <w:ind w:left="21" w:leftChars="10"/>
              <w:textAlignment w:val="bottom"/>
              <w:rPr>
                <w:rFonts w:ascii="仿宋_GB2312" w:eastAsia="仿宋_GB2312"/>
              </w:rPr>
            </w:pPr>
            <w:r>
              <w:rPr>
                <w:rFonts w:hint="eastAsia" w:ascii="仿宋_GB2312" w:eastAsia="仿宋_GB2312"/>
              </w:rPr>
              <w:t>HFC5047X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滁州市恒信工贸有限公司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恒信致远牌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CHX5310X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CHX5221TCL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滁州永强汽车制造有限公司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(十二)41</w:t>
            </w:r>
          </w:p>
        </w:tc>
        <w:tc>
          <w:tcPr>
            <w:tcW w:w="891" w:type="dxa"/>
          </w:tcPr>
          <w:p>
            <w:pPr>
              <w:autoSpaceDN w:val="0"/>
              <w:ind w:left="21" w:leftChars="10"/>
              <w:textAlignment w:val="bottom"/>
              <w:rPr>
                <w:rFonts w:ascii="仿宋_GB2312" w:eastAsia="仿宋_GB2312"/>
              </w:rPr>
            </w:pPr>
            <w:r>
              <w:rPr>
                <w:rFonts w:hint="eastAsia" w:ascii="仿宋_GB2312" w:eastAsia="仿宋_GB2312"/>
              </w:rPr>
              <w:t>永强牌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YQ9290、YQ9408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芜湖中骐汽车制造有限公司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斯帕德牌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HL6810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陕汽淮南专用汽车有限公司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(十二)50</w:t>
            </w:r>
          </w:p>
        </w:tc>
        <w:tc>
          <w:tcPr>
            <w:tcW w:w="891" w:type="dxa"/>
          </w:tcPr>
          <w:p>
            <w:pPr>
              <w:autoSpaceDN w:val="0"/>
              <w:ind w:left="21" w:leftChars="10"/>
              <w:textAlignment w:val="bottom"/>
              <w:rPr>
                <w:rFonts w:ascii="仿宋_GB2312" w:eastAsia="仿宋_GB2312"/>
              </w:rPr>
            </w:pPr>
            <w:r>
              <w:rPr>
                <w:rFonts w:hint="eastAsia" w:ascii="仿宋_GB2312" w:eastAsia="仿宋_GB2312"/>
              </w:rPr>
              <w:t>陕汽牌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SHN9400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华云汽车(广德)有限公司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(十二)63</w:t>
            </w:r>
          </w:p>
        </w:tc>
        <w:tc>
          <w:tcPr>
            <w:tcW w:w="891" w:type="dxa"/>
          </w:tcPr>
          <w:p>
            <w:pPr>
              <w:autoSpaceDN w:val="0"/>
              <w:ind w:left="21" w:leftChars="10"/>
              <w:textAlignment w:val="bottom"/>
              <w:rPr>
                <w:rFonts w:ascii="仿宋_GB2312" w:eastAsia="仿宋_GB2312"/>
              </w:rPr>
            </w:pPr>
            <w:r>
              <w:rPr>
                <w:rFonts w:hint="eastAsia" w:ascii="仿宋_GB2312" w:eastAsia="仿宋_GB2312"/>
              </w:rPr>
              <w:t>途骏牌</w:t>
            </w:r>
          </w:p>
        </w:tc>
        <w:tc>
          <w:tcPr>
            <w:tcW w:w="1852" w:type="dxa"/>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tcPr>
          <w:p>
            <w:pPr>
              <w:autoSpaceDN w:val="0"/>
              <w:ind w:left="21" w:leftChars="10"/>
              <w:textAlignment w:val="bottom"/>
              <w:rPr>
                <w:rFonts w:ascii="仿宋_GB2312" w:eastAsia="仿宋_GB2312"/>
              </w:rPr>
            </w:pPr>
            <w:r>
              <w:rPr>
                <w:rFonts w:hint="eastAsia" w:ascii="仿宋_GB2312" w:eastAsia="仿宋_GB2312"/>
              </w:rPr>
              <w:t>HHY5030X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龙岩畅丰专用汽车有限公司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畅丰牌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CFQ9400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CFQ5180ZDJ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福建龙马环卫装备股份有限公司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(十三)16</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福龙马牌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FLM5070ZYS、FLM5120ZYS、</w:t>
            </w:r>
          </w:p>
          <w:p>
            <w:pPr>
              <w:autoSpaceDN w:val="0"/>
              <w:ind w:left="21" w:leftChars="10"/>
              <w:textAlignment w:val="bottom"/>
              <w:rPr>
                <w:rFonts w:ascii="仿宋_GB2312" w:eastAsia="仿宋_GB2312"/>
              </w:rPr>
            </w:pPr>
            <w:r>
              <w:rPr>
                <w:rFonts w:hint="eastAsia" w:ascii="仿宋_GB2312" w:eastAsia="仿宋_GB2312"/>
              </w:rPr>
              <w:t>FLM5250ZYS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FLM5250ZDJ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FLM5188TSL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FLM5080TXS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纯电动清洗车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FLM5032ZZZ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福建常春专用车制造有限公司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(十三)18</w:t>
            </w:r>
          </w:p>
        </w:tc>
        <w:tc>
          <w:tcPr>
            <w:tcW w:w="891" w:type="dxa"/>
          </w:tcPr>
          <w:p>
            <w:pPr>
              <w:autoSpaceDN w:val="0"/>
              <w:ind w:left="21" w:leftChars="10"/>
              <w:textAlignment w:val="bottom"/>
              <w:rPr>
                <w:rFonts w:ascii="仿宋_GB2312" w:eastAsia="仿宋_GB2312"/>
              </w:rPr>
            </w:pPr>
            <w:r>
              <w:rPr>
                <w:rFonts w:hint="eastAsia" w:ascii="仿宋_GB2312" w:eastAsia="仿宋_GB2312"/>
              </w:rPr>
              <w:t>常春宇创牌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FCC9015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龙岩市海德馨汽车有限公司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海德馨牌</w:t>
            </w:r>
          </w:p>
        </w:tc>
        <w:tc>
          <w:tcPr>
            <w:tcW w:w="1852" w:type="dxa"/>
          </w:tcPr>
          <w:p>
            <w:pPr>
              <w:autoSpaceDN w:val="0"/>
              <w:ind w:left="21" w:leftChars="10"/>
              <w:textAlignment w:val="bottom"/>
              <w:rPr>
                <w:rFonts w:ascii="仿宋_GB2312" w:eastAsia="仿宋_GB2312"/>
              </w:rPr>
            </w:pPr>
            <w:r>
              <w:rPr>
                <w:rFonts w:hint="eastAsia" w:ascii="仿宋_GB2312" w:eastAsia="仿宋_GB2312"/>
              </w:rPr>
              <w:t>工程车</w:t>
            </w:r>
          </w:p>
        </w:tc>
        <w:tc>
          <w:tcPr>
            <w:tcW w:w="2685" w:type="dxa"/>
          </w:tcPr>
          <w:p>
            <w:pPr>
              <w:autoSpaceDN w:val="0"/>
              <w:ind w:left="21" w:leftChars="10"/>
              <w:textAlignment w:val="bottom"/>
              <w:rPr>
                <w:rFonts w:ascii="仿宋_GB2312" w:eastAsia="仿宋_GB2312"/>
              </w:rPr>
            </w:pPr>
            <w:r>
              <w:rPr>
                <w:rFonts w:hint="eastAsia" w:ascii="仿宋_GB2312" w:eastAsia="仿宋_GB2312"/>
              </w:rPr>
              <w:t>HDX5120X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tcPr>
          <w:p>
            <w:pPr>
              <w:autoSpaceDN w:val="0"/>
              <w:ind w:left="21" w:leftChars="10"/>
              <w:textAlignment w:val="bottom"/>
              <w:rPr>
                <w:rFonts w:ascii="仿宋_GB2312" w:eastAsia="仿宋_GB2312"/>
              </w:rPr>
            </w:pPr>
            <w:r>
              <w:rPr>
                <w:rFonts w:hint="eastAsia" w:ascii="仿宋_GB2312" w:eastAsia="仿宋_GB2312"/>
              </w:rPr>
              <w:t>HDX5200X、HDX5070X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德州赛克专用车有限公司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(十五)303</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赛采埃孚克牌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TGT9220、TGT9221、TGT9250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中置轴车辆运输挂车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TGT9180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TGT5211TCL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福建省闽铝轻量化汽车制造有限公司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(十三)45</w:t>
            </w:r>
          </w:p>
        </w:tc>
        <w:tc>
          <w:tcPr>
            <w:tcW w:w="891" w:type="dxa"/>
          </w:tcPr>
          <w:p>
            <w:pPr>
              <w:autoSpaceDN w:val="0"/>
              <w:ind w:left="21" w:leftChars="10"/>
              <w:textAlignment w:val="bottom"/>
              <w:rPr>
                <w:rFonts w:ascii="仿宋_GB2312" w:eastAsia="仿宋_GB2312"/>
              </w:rPr>
            </w:pPr>
            <w:r>
              <w:rPr>
                <w:rFonts w:hint="eastAsia" w:ascii="仿宋_GB2312" w:eastAsia="仿宋_GB2312"/>
              </w:rPr>
              <w:t>闽铝轻量化牌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FML9400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福建易工专用汽车制造有限公司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(十三)48</w:t>
            </w:r>
          </w:p>
        </w:tc>
        <w:tc>
          <w:tcPr>
            <w:tcW w:w="891" w:type="dxa"/>
          </w:tcPr>
          <w:p>
            <w:pPr>
              <w:autoSpaceDN w:val="0"/>
              <w:ind w:left="21" w:leftChars="10"/>
              <w:textAlignment w:val="bottom"/>
              <w:rPr>
                <w:rFonts w:ascii="仿宋_GB2312" w:eastAsia="仿宋_GB2312"/>
              </w:rPr>
            </w:pPr>
            <w:r>
              <w:rPr>
                <w:rFonts w:hint="eastAsia" w:ascii="仿宋_GB2312" w:eastAsia="仿宋_GB2312"/>
              </w:rPr>
              <w:t>日月鑫牌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MYG9400、MYG9401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福建秦劲川交通设备有限公司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(十三)49</w:t>
            </w:r>
          </w:p>
        </w:tc>
        <w:tc>
          <w:tcPr>
            <w:tcW w:w="891" w:type="dxa"/>
          </w:tcPr>
          <w:p>
            <w:pPr>
              <w:autoSpaceDN w:val="0"/>
              <w:ind w:left="21" w:leftChars="10"/>
              <w:textAlignment w:val="bottom"/>
              <w:rPr>
                <w:rFonts w:ascii="仿宋_GB2312" w:eastAsia="仿宋_GB2312"/>
              </w:rPr>
            </w:pPr>
            <w:r>
              <w:rPr>
                <w:rFonts w:hint="eastAsia" w:ascii="仿宋_GB2312" w:eastAsia="仿宋_GB2312"/>
              </w:rPr>
              <w:t>大力秦劲牌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FJC9350、FJC9351、FJC9400、FJC9401、FJC9402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江西博能上饶客车有限公司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(十四)02</w:t>
            </w:r>
          </w:p>
        </w:tc>
        <w:tc>
          <w:tcPr>
            <w:tcW w:w="891" w:type="dxa"/>
          </w:tcPr>
          <w:p>
            <w:pPr>
              <w:autoSpaceDN w:val="0"/>
              <w:ind w:left="21" w:leftChars="10"/>
              <w:textAlignment w:val="bottom"/>
              <w:rPr>
                <w:rFonts w:ascii="仿宋_GB2312" w:eastAsia="仿宋_GB2312"/>
              </w:rPr>
            </w:pPr>
            <w:r>
              <w:rPr>
                <w:rFonts w:hint="eastAsia" w:ascii="仿宋_GB2312" w:eastAsia="仿宋_GB2312"/>
              </w:rPr>
              <w:t>上饶牌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纯电动售货车</w:t>
            </w:r>
          </w:p>
        </w:tc>
        <w:tc>
          <w:tcPr>
            <w:tcW w:w="2685" w:type="dxa"/>
          </w:tcPr>
          <w:p>
            <w:pPr>
              <w:autoSpaceDN w:val="0"/>
              <w:ind w:left="21" w:leftChars="10"/>
              <w:textAlignment w:val="bottom"/>
              <w:rPr>
                <w:rFonts w:ascii="仿宋_GB2312" w:eastAsia="仿宋_GB2312"/>
              </w:rPr>
            </w:pPr>
            <w:r>
              <w:rPr>
                <w:rFonts w:hint="eastAsia" w:ascii="仿宋_GB2312" w:eastAsia="仿宋_GB2312"/>
              </w:rPr>
              <w:t>SR5040X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江西宜春客车厂有限公司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(十四)14</w:t>
            </w:r>
          </w:p>
        </w:tc>
        <w:tc>
          <w:tcPr>
            <w:tcW w:w="891" w:type="dxa"/>
          </w:tcPr>
          <w:p>
            <w:pPr>
              <w:autoSpaceDN w:val="0"/>
              <w:ind w:left="21" w:leftChars="10"/>
              <w:textAlignment w:val="bottom"/>
              <w:rPr>
                <w:rFonts w:ascii="仿宋_GB2312" w:eastAsia="仿宋_GB2312"/>
              </w:rPr>
            </w:pPr>
            <w:r>
              <w:rPr>
                <w:rFonts w:hint="eastAsia" w:ascii="仿宋_GB2312" w:eastAsia="仿宋_GB2312"/>
              </w:rPr>
              <w:t>中宜牌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JYK5030X、JYK5040X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江西江铃汽车集团改装车股份有限公司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江铃全顺牌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tcPr>
          <w:p>
            <w:pPr>
              <w:autoSpaceDN w:val="0"/>
              <w:ind w:left="21" w:leftChars="10"/>
              <w:textAlignment w:val="bottom"/>
              <w:rPr>
                <w:rFonts w:ascii="仿宋_GB2312" w:eastAsia="仿宋_GB2312"/>
              </w:rPr>
            </w:pPr>
            <w:r>
              <w:rPr>
                <w:rFonts w:hint="eastAsia" w:ascii="仿宋_GB2312" w:eastAsia="仿宋_GB2312"/>
              </w:rPr>
              <w:t>JX5049X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福祉车</w:t>
            </w:r>
          </w:p>
        </w:tc>
        <w:tc>
          <w:tcPr>
            <w:tcW w:w="2685" w:type="dxa"/>
          </w:tcPr>
          <w:p>
            <w:pPr>
              <w:autoSpaceDN w:val="0"/>
              <w:ind w:left="21" w:leftChars="10"/>
              <w:textAlignment w:val="bottom"/>
              <w:rPr>
                <w:rFonts w:ascii="仿宋_GB2312" w:eastAsia="仿宋_GB2312"/>
              </w:rPr>
            </w:pPr>
            <w:r>
              <w:rPr>
                <w:rFonts w:hint="eastAsia" w:ascii="仿宋_GB2312" w:eastAsia="仿宋_GB2312"/>
              </w:rPr>
              <w:t>JX5036X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江铃牌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JX5045X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纯电动工程车</w:t>
            </w:r>
          </w:p>
        </w:tc>
        <w:tc>
          <w:tcPr>
            <w:tcW w:w="2685" w:type="dxa"/>
          </w:tcPr>
          <w:p>
            <w:pPr>
              <w:autoSpaceDN w:val="0"/>
              <w:ind w:left="21" w:leftChars="10"/>
              <w:textAlignment w:val="bottom"/>
              <w:rPr>
                <w:rFonts w:ascii="仿宋_GB2312" w:eastAsia="仿宋_GB2312"/>
              </w:rPr>
            </w:pPr>
            <w:r>
              <w:rPr>
                <w:rFonts w:hint="eastAsia" w:ascii="仿宋_GB2312" w:eastAsia="仿宋_GB2312"/>
              </w:rPr>
              <w:t>JX5043X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警犬运输车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JX5033X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autoSpaceDN w:val="0"/>
              <w:ind w:left="21" w:leftChars="10"/>
              <w:textAlignment w:val="bottom"/>
              <w:rPr>
                <w:rFonts w:ascii="仿宋_GB2312" w:eastAsia="仿宋_GB2312"/>
              </w:rPr>
            </w:pPr>
            <w:r>
              <w:rPr>
                <w:rFonts w:hint="eastAsia" w:ascii="仿宋_GB2312" w:eastAsia="仿宋_GB2312"/>
              </w:rPr>
              <w:t>红都牌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JSV5030X、JSV5031X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江西钧天机械有限公司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(十四)17</w:t>
            </w:r>
          </w:p>
        </w:tc>
        <w:tc>
          <w:tcPr>
            <w:tcW w:w="891" w:type="dxa"/>
          </w:tcPr>
          <w:p>
            <w:pPr>
              <w:autoSpaceDN w:val="0"/>
              <w:ind w:left="21" w:leftChars="10"/>
              <w:textAlignment w:val="bottom"/>
              <w:rPr>
                <w:rFonts w:ascii="仿宋_GB2312" w:eastAsia="仿宋_GB2312"/>
              </w:rPr>
            </w:pPr>
            <w:r>
              <w:rPr>
                <w:rFonts w:hint="eastAsia" w:ascii="仿宋_GB2312" w:eastAsia="仿宋_GB2312"/>
              </w:rPr>
              <w:t>钧天牌</w:t>
            </w:r>
          </w:p>
        </w:tc>
        <w:tc>
          <w:tcPr>
            <w:tcW w:w="1852" w:type="dxa"/>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tcPr>
          <w:p>
            <w:pPr>
              <w:autoSpaceDN w:val="0"/>
              <w:ind w:left="21" w:leftChars="10"/>
              <w:textAlignment w:val="bottom"/>
              <w:rPr>
                <w:rFonts w:ascii="仿宋_GB2312" w:eastAsia="仿宋_GB2312"/>
              </w:rPr>
            </w:pPr>
            <w:r>
              <w:rPr>
                <w:rFonts w:hint="eastAsia" w:ascii="仿宋_GB2312" w:eastAsia="仿宋_GB2312"/>
              </w:rPr>
              <w:t>JKF5070X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江西省金驰专用汽车有限公司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(十四)22</w:t>
            </w:r>
          </w:p>
        </w:tc>
        <w:tc>
          <w:tcPr>
            <w:tcW w:w="891" w:type="dxa"/>
          </w:tcPr>
          <w:p>
            <w:pPr>
              <w:autoSpaceDN w:val="0"/>
              <w:ind w:left="21" w:leftChars="10"/>
              <w:textAlignment w:val="bottom"/>
              <w:rPr>
                <w:rFonts w:ascii="仿宋_GB2312" w:eastAsia="仿宋_GB2312"/>
              </w:rPr>
            </w:pPr>
            <w:r>
              <w:rPr>
                <w:rFonts w:hint="eastAsia" w:ascii="仿宋_GB2312" w:eastAsia="仿宋_GB2312"/>
              </w:rPr>
              <w:t>瀚驰龙牌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渣料运输车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MCL5250TZL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江西双威车辆有限公司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(十四)29</w:t>
            </w:r>
          </w:p>
        </w:tc>
        <w:tc>
          <w:tcPr>
            <w:tcW w:w="891" w:type="dxa"/>
          </w:tcPr>
          <w:p>
            <w:pPr>
              <w:autoSpaceDN w:val="0"/>
              <w:ind w:left="21" w:leftChars="10"/>
              <w:textAlignment w:val="bottom"/>
              <w:rPr>
                <w:rFonts w:ascii="仿宋_GB2312" w:eastAsia="仿宋_GB2312"/>
              </w:rPr>
            </w:pPr>
            <w:r>
              <w:rPr>
                <w:rFonts w:hint="eastAsia" w:ascii="仿宋_GB2312" w:eastAsia="仿宋_GB2312"/>
              </w:rPr>
              <w:t>众铖双威牌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JSW9400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江西之信汽车有限公司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(十四)32</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之信牌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YLK6101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YLK5040X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(十五)04</w:t>
            </w:r>
          </w:p>
        </w:tc>
        <w:tc>
          <w:tcPr>
            <w:tcW w:w="891" w:type="dxa"/>
          </w:tcPr>
          <w:p>
            <w:pPr>
              <w:autoSpaceDN w:val="0"/>
              <w:ind w:left="21" w:leftChars="10"/>
              <w:textAlignment w:val="bottom"/>
              <w:rPr>
                <w:rFonts w:ascii="仿宋_GB2312" w:eastAsia="仿宋_GB2312"/>
              </w:rPr>
            </w:pPr>
            <w:r>
              <w:rPr>
                <w:rFonts w:hint="eastAsia" w:ascii="仿宋_GB2312" w:eastAsia="仿宋_GB2312"/>
              </w:rPr>
              <w:t>绿叶牌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JYJ5180GSS、JYJ5317GSS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潍坊宝利专用车有限公司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(十五)06</w:t>
            </w:r>
          </w:p>
        </w:tc>
        <w:tc>
          <w:tcPr>
            <w:tcW w:w="891" w:type="dxa"/>
          </w:tcPr>
          <w:p>
            <w:pPr>
              <w:autoSpaceDN w:val="0"/>
              <w:ind w:left="21" w:leftChars="10"/>
              <w:textAlignment w:val="bottom"/>
              <w:rPr>
                <w:rFonts w:ascii="仿宋_GB2312" w:eastAsia="仿宋_GB2312"/>
              </w:rPr>
            </w:pPr>
            <w:r>
              <w:rPr>
                <w:rFonts w:hint="eastAsia" w:ascii="仿宋_GB2312" w:eastAsia="仿宋_GB2312"/>
              </w:rPr>
              <w:t>驼山牌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WFG9400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青岛中汽特种汽车有限公司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青特牌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QDT9401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QDT5131JGK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山东汇强车辆制造有限公司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(十五)08</w:t>
            </w:r>
          </w:p>
        </w:tc>
        <w:tc>
          <w:tcPr>
            <w:tcW w:w="891" w:type="dxa"/>
          </w:tcPr>
          <w:p>
            <w:pPr>
              <w:autoSpaceDN w:val="0"/>
              <w:ind w:left="21" w:leftChars="10"/>
              <w:textAlignment w:val="bottom"/>
              <w:rPr>
                <w:rFonts w:ascii="仿宋_GB2312" w:eastAsia="仿宋_GB2312"/>
              </w:rPr>
            </w:pPr>
            <w:r>
              <w:rPr>
                <w:rFonts w:hint="eastAsia" w:ascii="仿宋_GB2312" w:eastAsia="仿宋_GB2312"/>
              </w:rPr>
              <w:t>颜山牌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BSQ5100ZYS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梁山广通专用车制造有限公司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(十五)09</w:t>
            </w:r>
          </w:p>
        </w:tc>
        <w:tc>
          <w:tcPr>
            <w:tcW w:w="891" w:type="dxa"/>
          </w:tcPr>
          <w:p>
            <w:pPr>
              <w:autoSpaceDN w:val="0"/>
              <w:ind w:left="21" w:leftChars="10"/>
              <w:textAlignment w:val="bottom"/>
              <w:rPr>
                <w:rFonts w:ascii="仿宋_GB2312" w:eastAsia="仿宋_GB2312"/>
              </w:rPr>
            </w:pPr>
            <w:r>
              <w:rPr>
                <w:rFonts w:hint="eastAsia" w:ascii="仿宋_GB2312" w:eastAsia="仿宋_GB2312"/>
              </w:rPr>
              <w:t>广通达牌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JKQ9403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山东泰开汽车制造有限公司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岱阳牌</w:t>
            </w:r>
          </w:p>
        </w:tc>
        <w:tc>
          <w:tcPr>
            <w:tcW w:w="1852" w:type="dxa"/>
          </w:tcPr>
          <w:p>
            <w:pPr>
              <w:autoSpaceDN w:val="0"/>
              <w:ind w:left="21" w:leftChars="10"/>
              <w:textAlignment w:val="bottom"/>
              <w:rPr>
                <w:rFonts w:ascii="仿宋_GB2312" w:eastAsia="仿宋_GB2312"/>
              </w:rPr>
            </w:pPr>
            <w:r>
              <w:rPr>
                <w:rFonts w:hint="eastAsia" w:ascii="仿宋_GB2312" w:eastAsia="仿宋_GB2312"/>
              </w:rPr>
              <w:t>照明车</w:t>
            </w:r>
          </w:p>
        </w:tc>
        <w:tc>
          <w:tcPr>
            <w:tcW w:w="2685" w:type="dxa"/>
          </w:tcPr>
          <w:p>
            <w:pPr>
              <w:autoSpaceDN w:val="0"/>
              <w:ind w:left="21" w:leftChars="10"/>
              <w:textAlignment w:val="bottom"/>
              <w:rPr>
                <w:rFonts w:ascii="仿宋_GB2312" w:eastAsia="仿宋_GB2312"/>
              </w:rPr>
            </w:pPr>
            <w:r>
              <w:rPr>
                <w:rFonts w:hint="eastAsia" w:ascii="仿宋_GB2312" w:eastAsia="仿宋_GB2312"/>
              </w:rPr>
              <w:t>TAG5180X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TAG5090JGK、TAG5140JGK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山东梁山通亚汽车制造有限公司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w:t>
            </w:r>
          </w:p>
        </w:tc>
        <w:tc>
          <w:tcPr>
            <w:tcW w:w="891" w:type="dxa"/>
          </w:tcPr>
          <w:p>
            <w:pPr>
              <w:autoSpaceDN w:val="0"/>
              <w:ind w:left="21" w:leftChars="10"/>
              <w:textAlignment w:val="bottom"/>
              <w:rPr>
                <w:rFonts w:ascii="仿宋_GB2312" w:eastAsia="仿宋_GB2312"/>
              </w:rPr>
            </w:pPr>
            <w:r>
              <w:rPr>
                <w:rFonts w:hint="eastAsia" w:ascii="仿宋_GB2312" w:eastAsia="仿宋_GB2312"/>
              </w:rPr>
              <w:t>通亚达牌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CTY9401、CTY9406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烟台舒驰客车有限责任公司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w:t>
            </w:r>
          </w:p>
        </w:tc>
        <w:tc>
          <w:tcPr>
            <w:tcW w:w="891" w:type="dxa"/>
          </w:tcPr>
          <w:p>
            <w:pPr>
              <w:autoSpaceDN w:val="0"/>
              <w:ind w:left="21" w:leftChars="10"/>
              <w:textAlignment w:val="bottom"/>
              <w:rPr>
                <w:rFonts w:ascii="仿宋_GB2312" w:eastAsia="仿宋_GB2312"/>
              </w:rPr>
            </w:pPr>
            <w:r>
              <w:rPr>
                <w:rFonts w:hint="eastAsia" w:ascii="仿宋_GB2312" w:eastAsia="仿宋_GB2312"/>
              </w:rPr>
              <w:t>舒驰牌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YTK6830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中国重汽集团泰安五岳专用汽车有限公司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五岳牌</w:t>
            </w:r>
          </w:p>
        </w:tc>
        <w:tc>
          <w:tcPr>
            <w:tcW w:w="1852" w:type="dxa"/>
          </w:tcPr>
          <w:p>
            <w:pPr>
              <w:autoSpaceDN w:val="0"/>
              <w:ind w:left="21" w:leftChars="10"/>
              <w:textAlignment w:val="bottom"/>
              <w:rPr>
                <w:rFonts w:ascii="仿宋_GB2312" w:eastAsia="仿宋_GB2312"/>
              </w:rPr>
            </w:pPr>
            <w:r>
              <w:rPr>
                <w:rFonts w:hint="eastAsia" w:ascii="仿宋_GB2312" w:eastAsia="仿宋_GB2312"/>
              </w:rPr>
              <w:t>油田专用车底盘</w:t>
            </w:r>
          </w:p>
        </w:tc>
        <w:tc>
          <w:tcPr>
            <w:tcW w:w="2685" w:type="dxa"/>
          </w:tcPr>
          <w:p>
            <w:pPr>
              <w:autoSpaceDN w:val="0"/>
              <w:ind w:left="21" w:leftChars="10"/>
              <w:textAlignment w:val="bottom"/>
              <w:rPr>
                <w:rFonts w:ascii="仿宋_GB2312" w:eastAsia="仿宋_GB2312"/>
              </w:rPr>
            </w:pPr>
            <w:r>
              <w:rPr>
                <w:rFonts w:hint="eastAsia" w:ascii="仿宋_GB2312" w:eastAsia="仿宋_GB2312"/>
              </w:rPr>
              <w:t>TAZ5305TYT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钻机车</w:t>
            </w:r>
          </w:p>
        </w:tc>
        <w:tc>
          <w:tcPr>
            <w:tcW w:w="2685" w:type="dxa"/>
          </w:tcPr>
          <w:p>
            <w:pPr>
              <w:autoSpaceDN w:val="0"/>
              <w:ind w:left="21" w:leftChars="10"/>
              <w:textAlignment w:val="bottom"/>
              <w:rPr>
                <w:rFonts w:ascii="仿宋_GB2312" w:eastAsia="仿宋_GB2312"/>
              </w:rPr>
            </w:pPr>
            <w:r>
              <w:rPr>
                <w:rFonts w:hint="eastAsia" w:ascii="仿宋_GB2312" w:eastAsia="仿宋_GB2312"/>
              </w:rPr>
              <w:t>TAZ5285TZJ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山东省天河消防车辆装备有限公司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(十五)40</w:t>
            </w:r>
          </w:p>
        </w:tc>
        <w:tc>
          <w:tcPr>
            <w:tcW w:w="891" w:type="dxa"/>
          </w:tcPr>
          <w:p>
            <w:pPr>
              <w:autoSpaceDN w:val="0"/>
              <w:ind w:left="21" w:leftChars="10"/>
              <w:textAlignment w:val="bottom"/>
              <w:rPr>
                <w:rFonts w:ascii="仿宋_GB2312" w:eastAsia="仿宋_GB2312"/>
              </w:rPr>
            </w:pPr>
            <w:r>
              <w:rPr>
                <w:rFonts w:hint="eastAsia" w:ascii="仿宋_GB2312" w:eastAsia="仿宋_GB2312"/>
              </w:rPr>
              <w:t>天河牌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洗消消防车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LLX5185TXF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山东文登黑豹汽车有限公司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(十五)41</w:t>
            </w:r>
          </w:p>
        </w:tc>
        <w:tc>
          <w:tcPr>
            <w:tcW w:w="891" w:type="dxa"/>
          </w:tcPr>
          <w:p>
            <w:pPr>
              <w:autoSpaceDN w:val="0"/>
              <w:ind w:left="21" w:leftChars="10"/>
              <w:textAlignment w:val="bottom"/>
              <w:rPr>
                <w:rFonts w:ascii="仿宋_GB2312" w:eastAsia="仿宋_GB2312"/>
              </w:rPr>
            </w:pPr>
            <w:r>
              <w:rPr>
                <w:rFonts w:hint="eastAsia" w:ascii="仿宋_GB2312" w:eastAsia="仿宋_GB2312"/>
              </w:rPr>
              <w:t>黑豹牌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WDQ3030、WDQ3036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济南中鲁特种汽车有限公司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(十五)45</w:t>
            </w:r>
          </w:p>
        </w:tc>
        <w:tc>
          <w:tcPr>
            <w:tcW w:w="891" w:type="dxa"/>
          </w:tcPr>
          <w:p>
            <w:pPr>
              <w:autoSpaceDN w:val="0"/>
              <w:ind w:left="21" w:leftChars="10"/>
              <w:textAlignment w:val="bottom"/>
              <w:rPr>
                <w:rFonts w:ascii="仿宋_GB2312" w:eastAsia="仿宋_GB2312"/>
              </w:rPr>
            </w:pPr>
            <w:r>
              <w:rPr>
                <w:rFonts w:hint="eastAsia" w:ascii="仿宋_GB2312" w:eastAsia="仿宋_GB2312"/>
              </w:rPr>
              <w:t>双达牌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ZLQ5110TXS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山东梁山华宇集团汽车制造有限公司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(十五)53</w:t>
            </w:r>
          </w:p>
        </w:tc>
        <w:tc>
          <w:tcPr>
            <w:tcW w:w="891" w:type="dxa"/>
          </w:tcPr>
          <w:p>
            <w:pPr>
              <w:autoSpaceDN w:val="0"/>
              <w:ind w:left="21" w:leftChars="10"/>
              <w:textAlignment w:val="bottom"/>
              <w:rPr>
                <w:rFonts w:ascii="仿宋_GB2312" w:eastAsia="仿宋_GB2312"/>
              </w:rPr>
            </w:pPr>
            <w:r>
              <w:rPr>
                <w:rFonts w:hint="eastAsia" w:ascii="仿宋_GB2312" w:eastAsia="仿宋_GB2312"/>
              </w:rPr>
              <w:t>华宇达牌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LHY9400、LHY9401、LHY9406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梁山县杨嘉挂车制造有限公司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(十五)61</w:t>
            </w:r>
          </w:p>
        </w:tc>
        <w:tc>
          <w:tcPr>
            <w:tcW w:w="891" w:type="dxa"/>
          </w:tcPr>
          <w:p>
            <w:pPr>
              <w:autoSpaceDN w:val="0"/>
              <w:ind w:left="21" w:leftChars="10"/>
              <w:textAlignment w:val="bottom"/>
              <w:rPr>
                <w:rFonts w:ascii="仿宋_GB2312" w:eastAsia="仿宋_GB2312"/>
              </w:rPr>
            </w:pPr>
            <w:r>
              <w:rPr>
                <w:rFonts w:hint="eastAsia" w:ascii="仿宋_GB2312" w:eastAsia="仿宋_GB2312"/>
              </w:rPr>
              <w:t>杨嘉牌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LHL9375、LHL9382、LHL9383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山东梁山新科特种车辆制造有限公司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(十五)66</w:t>
            </w:r>
          </w:p>
        </w:tc>
        <w:tc>
          <w:tcPr>
            <w:tcW w:w="891" w:type="dxa"/>
          </w:tcPr>
          <w:p>
            <w:pPr>
              <w:autoSpaceDN w:val="0"/>
              <w:ind w:left="21" w:leftChars="10"/>
              <w:textAlignment w:val="bottom"/>
              <w:rPr>
                <w:rFonts w:ascii="仿宋_GB2312" w:eastAsia="仿宋_GB2312"/>
              </w:rPr>
            </w:pPr>
            <w:r>
              <w:rPr>
                <w:rFonts w:hint="eastAsia" w:ascii="仿宋_GB2312" w:eastAsia="仿宋_GB2312"/>
              </w:rPr>
              <w:t>新科牌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LXK9405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重汽集团临沂华运军兴专用汽车有限公司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(十五)68</w:t>
            </w:r>
          </w:p>
        </w:tc>
        <w:tc>
          <w:tcPr>
            <w:tcW w:w="891" w:type="dxa"/>
          </w:tcPr>
          <w:p>
            <w:pPr>
              <w:autoSpaceDN w:val="0"/>
              <w:ind w:left="21" w:leftChars="10"/>
              <w:textAlignment w:val="bottom"/>
              <w:rPr>
                <w:rFonts w:ascii="仿宋_GB2312" w:eastAsia="仿宋_GB2312"/>
              </w:rPr>
            </w:pPr>
            <w:r>
              <w:rPr>
                <w:rFonts w:hint="eastAsia" w:ascii="仿宋_GB2312" w:eastAsia="仿宋_GB2312"/>
              </w:rPr>
              <w:t>宇田牌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LHJ9400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威海怡和专用车有限公司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(十五)73</w:t>
            </w:r>
          </w:p>
        </w:tc>
        <w:tc>
          <w:tcPr>
            <w:tcW w:w="891" w:type="dxa"/>
          </w:tcPr>
          <w:p>
            <w:pPr>
              <w:autoSpaceDN w:val="0"/>
              <w:ind w:left="21" w:leftChars="10"/>
              <w:textAlignment w:val="bottom"/>
              <w:rPr>
                <w:rFonts w:ascii="仿宋_GB2312" w:eastAsia="仿宋_GB2312"/>
              </w:rPr>
            </w:pPr>
            <w:r>
              <w:rPr>
                <w:rFonts w:hint="eastAsia" w:ascii="仿宋_GB2312" w:eastAsia="仿宋_GB2312"/>
              </w:rPr>
              <w:t>前兴牌</w:t>
            </w:r>
          </w:p>
        </w:tc>
        <w:tc>
          <w:tcPr>
            <w:tcW w:w="1852" w:type="dxa"/>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WYH5050X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山东阳谷飞轮挂车制造有限公司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(十五)81</w:t>
            </w:r>
          </w:p>
        </w:tc>
        <w:tc>
          <w:tcPr>
            <w:tcW w:w="891" w:type="dxa"/>
          </w:tcPr>
          <w:p>
            <w:pPr>
              <w:autoSpaceDN w:val="0"/>
              <w:ind w:left="21" w:leftChars="10"/>
              <w:textAlignment w:val="bottom"/>
              <w:rPr>
                <w:rFonts w:ascii="仿宋_GB2312" w:eastAsia="仿宋_GB2312"/>
              </w:rPr>
            </w:pPr>
            <w:r>
              <w:rPr>
                <w:rFonts w:hint="eastAsia" w:ascii="仿宋_GB2312" w:eastAsia="仿宋_GB2312"/>
              </w:rPr>
              <w:t>景阳岗牌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SFL9402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烟台杰瑞石油装备技术有限公司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(十五)83</w:t>
            </w:r>
          </w:p>
        </w:tc>
        <w:tc>
          <w:tcPr>
            <w:tcW w:w="891" w:type="dxa"/>
          </w:tcPr>
          <w:p>
            <w:pPr>
              <w:autoSpaceDN w:val="0"/>
              <w:ind w:left="21" w:leftChars="10"/>
              <w:textAlignment w:val="bottom"/>
              <w:rPr>
                <w:rFonts w:ascii="仿宋_GB2312" w:eastAsia="仿宋_GB2312"/>
              </w:rPr>
            </w:pPr>
            <w:r>
              <w:rPr>
                <w:rFonts w:hint="eastAsia" w:ascii="仿宋_GB2312" w:eastAsia="仿宋_GB2312"/>
              </w:rPr>
              <w:t>杰瑞牌</w:t>
            </w:r>
          </w:p>
        </w:tc>
        <w:tc>
          <w:tcPr>
            <w:tcW w:w="1852" w:type="dxa"/>
          </w:tcPr>
          <w:p>
            <w:pPr>
              <w:autoSpaceDN w:val="0"/>
              <w:ind w:left="21" w:leftChars="10"/>
              <w:textAlignment w:val="bottom"/>
              <w:rPr>
                <w:rFonts w:ascii="仿宋_GB2312" w:eastAsia="仿宋_GB2312"/>
              </w:rPr>
            </w:pPr>
            <w:r>
              <w:rPr>
                <w:rFonts w:hint="eastAsia" w:ascii="仿宋_GB2312" w:eastAsia="仿宋_GB2312"/>
              </w:rPr>
              <w:t>仪表车</w:t>
            </w:r>
          </w:p>
        </w:tc>
        <w:tc>
          <w:tcPr>
            <w:tcW w:w="2685" w:type="dxa"/>
          </w:tcPr>
          <w:p>
            <w:pPr>
              <w:autoSpaceDN w:val="0"/>
              <w:ind w:left="21" w:leftChars="10"/>
              <w:textAlignment w:val="bottom"/>
              <w:rPr>
                <w:rFonts w:ascii="仿宋_GB2312" w:eastAsia="仿宋_GB2312"/>
              </w:rPr>
            </w:pPr>
            <w:r>
              <w:rPr>
                <w:rFonts w:hint="eastAsia" w:ascii="仿宋_GB2312" w:eastAsia="仿宋_GB2312"/>
              </w:rPr>
              <w:t>JR5040TBC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山东巨源汽车科技股份有限公司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(十五)85</w:t>
            </w:r>
          </w:p>
        </w:tc>
        <w:tc>
          <w:tcPr>
            <w:tcW w:w="891" w:type="dxa"/>
          </w:tcPr>
          <w:p>
            <w:pPr>
              <w:autoSpaceDN w:val="0"/>
              <w:ind w:left="21" w:leftChars="10"/>
              <w:textAlignment w:val="bottom"/>
              <w:rPr>
                <w:rFonts w:ascii="仿宋_GB2312" w:eastAsia="仿宋_GB2312"/>
              </w:rPr>
            </w:pPr>
            <w:r>
              <w:rPr>
                <w:rFonts w:hint="eastAsia" w:ascii="仿宋_GB2312" w:eastAsia="仿宋_GB2312"/>
              </w:rPr>
              <w:t>骜通牌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LAT9401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山东万事达专用汽车制造有限公司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(十五)86</w:t>
            </w:r>
          </w:p>
        </w:tc>
        <w:tc>
          <w:tcPr>
            <w:tcW w:w="891" w:type="dxa"/>
          </w:tcPr>
          <w:p>
            <w:pPr>
              <w:autoSpaceDN w:val="0"/>
              <w:ind w:left="21" w:leftChars="10"/>
              <w:textAlignment w:val="bottom"/>
              <w:rPr>
                <w:rFonts w:ascii="仿宋_GB2312" w:eastAsia="仿宋_GB2312"/>
              </w:rPr>
            </w:pPr>
            <w:r>
              <w:rPr>
                <w:rFonts w:hint="eastAsia" w:ascii="仿宋_GB2312" w:eastAsia="仿宋_GB2312"/>
              </w:rPr>
              <w:t>万事达牌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SDW9405、SDW9407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山东盛润汽车有限公司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(十五)90</w:t>
            </w:r>
          </w:p>
        </w:tc>
        <w:tc>
          <w:tcPr>
            <w:tcW w:w="891" w:type="dxa"/>
          </w:tcPr>
          <w:p>
            <w:pPr>
              <w:autoSpaceDN w:val="0"/>
              <w:ind w:left="21" w:leftChars="10"/>
              <w:textAlignment w:val="bottom"/>
              <w:rPr>
                <w:rFonts w:ascii="仿宋_GB2312" w:eastAsia="仿宋_GB2312"/>
              </w:rPr>
            </w:pPr>
            <w:r>
              <w:rPr>
                <w:rFonts w:hint="eastAsia" w:ascii="仿宋_GB2312" w:eastAsia="仿宋_GB2312"/>
              </w:rPr>
              <w:t>盛润牌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SKW9400、SKW9401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青岛雅凯汽车工贸有限公司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(十五)101</w:t>
            </w:r>
          </w:p>
        </w:tc>
        <w:tc>
          <w:tcPr>
            <w:tcW w:w="891" w:type="dxa"/>
          </w:tcPr>
          <w:p>
            <w:pPr>
              <w:autoSpaceDN w:val="0"/>
              <w:ind w:left="21" w:leftChars="10"/>
              <w:textAlignment w:val="bottom"/>
              <w:rPr>
                <w:rFonts w:ascii="仿宋_GB2312" w:eastAsia="仿宋_GB2312"/>
              </w:rPr>
            </w:pPr>
            <w:r>
              <w:rPr>
                <w:rFonts w:hint="eastAsia" w:ascii="仿宋_GB2312" w:eastAsia="仿宋_GB2312"/>
              </w:rPr>
              <w:t>冰凌方牌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QYK5210TCL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威海广泰空港设备股份有限公司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(十五)108</w:t>
            </w:r>
          </w:p>
        </w:tc>
        <w:tc>
          <w:tcPr>
            <w:tcW w:w="891" w:type="dxa"/>
          </w:tcPr>
          <w:p>
            <w:pPr>
              <w:autoSpaceDN w:val="0"/>
              <w:ind w:left="21" w:leftChars="10"/>
              <w:textAlignment w:val="bottom"/>
              <w:rPr>
                <w:rFonts w:ascii="仿宋_GB2312" w:eastAsia="仿宋_GB2312"/>
              </w:rPr>
            </w:pPr>
            <w:r>
              <w:rPr>
                <w:rFonts w:hint="eastAsia" w:ascii="仿宋_GB2312" w:eastAsia="仿宋_GB2312"/>
              </w:rPr>
              <w:t>广泰牌</w:t>
            </w:r>
          </w:p>
        </w:tc>
        <w:tc>
          <w:tcPr>
            <w:tcW w:w="1852" w:type="dxa"/>
          </w:tcPr>
          <w:p>
            <w:pPr>
              <w:autoSpaceDN w:val="0"/>
              <w:ind w:left="21" w:leftChars="10"/>
              <w:textAlignment w:val="bottom"/>
              <w:rPr>
                <w:rFonts w:ascii="仿宋_GB2312" w:eastAsia="仿宋_GB2312"/>
              </w:rPr>
            </w:pPr>
            <w:r>
              <w:rPr>
                <w:rFonts w:hint="eastAsia" w:ascii="仿宋_GB2312" w:eastAsia="仿宋_GB2312"/>
              </w:rPr>
              <w:t>宿营车</w:t>
            </w:r>
          </w:p>
        </w:tc>
        <w:tc>
          <w:tcPr>
            <w:tcW w:w="2685" w:type="dxa"/>
          </w:tcPr>
          <w:p>
            <w:pPr>
              <w:autoSpaceDN w:val="0"/>
              <w:ind w:left="21" w:leftChars="10"/>
              <w:textAlignment w:val="bottom"/>
              <w:rPr>
                <w:rFonts w:ascii="仿宋_GB2312" w:eastAsia="仿宋_GB2312"/>
              </w:rPr>
            </w:pPr>
            <w:r>
              <w:rPr>
                <w:rFonts w:hint="eastAsia" w:ascii="仿宋_GB2312" w:eastAsia="仿宋_GB2312"/>
              </w:rPr>
              <w:t>WGT5150TSY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山东汇宇重工有限公司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恒同牌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HTC5046X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HTC5040ZLJ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山东欧亚专用车辆有限公司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(十五)119</w:t>
            </w:r>
          </w:p>
        </w:tc>
        <w:tc>
          <w:tcPr>
            <w:tcW w:w="891" w:type="dxa"/>
          </w:tcPr>
          <w:p>
            <w:pPr>
              <w:autoSpaceDN w:val="0"/>
              <w:ind w:left="21" w:leftChars="10"/>
              <w:textAlignment w:val="bottom"/>
              <w:rPr>
                <w:rFonts w:ascii="仿宋_GB2312" w:eastAsia="仿宋_GB2312"/>
              </w:rPr>
            </w:pPr>
            <w:r>
              <w:rPr>
                <w:rFonts w:hint="eastAsia" w:ascii="仿宋_GB2312" w:eastAsia="仿宋_GB2312"/>
              </w:rPr>
              <w:t>欧亚牌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纤维同步封层车</w:t>
            </w:r>
          </w:p>
        </w:tc>
        <w:tc>
          <w:tcPr>
            <w:tcW w:w="2685" w:type="dxa"/>
          </w:tcPr>
          <w:p>
            <w:pPr>
              <w:autoSpaceDN w:val="0"/>
              <w:ind w:left="21" w:leftChars="10"/>
              <w:textAlignment w:val="bottom"/>
              <w:rPr>
                <w:rFonts w:ascii="仿宋_GB2312" w:eastAsia="仿宋_GB2312"/>
              </w:rPr>
            </w:pPr>
            <w:r>
              <w:rPr>
                <w:rFonts w:hint="eastAsia" w:ascii="仿宋_GB2312" w:eastAsia="仿宋_GB2312"/>
              </w:rPr>
              <w:t>EA5311TFC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青岛海隆机械集团有限公司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(十五)121</w:t>
            </w:r>
          </w:p>
        </w:tc>
        <w:tc>
          <w:tcPr>
            <w:tcW w:w="891" w:type="dxa"/>
          </w:tcPr>
          <w:p>
            <w:pPr>
              <w:autoSpaceDN w:val="0"/>
              <w:ind w:left="21" w:leftChars="10"/>
              <w:textAlignment w:val="bottom"/>
              <w:rPr>
                <w:rFonts w:ascii="仿宋_GB2312" w:eastAsia="仿宋_GB2312"/>
              </w:rPr>
            </w:pPr>
            <w:r>
              <w:rPr>
                <w:rFonts w:hint="eastAsia" w:ascii="仿宋_GB2312" w:eastAsia="仿宋_GB2312"/>
              </w:rPr>
              <w:t>海隆吉特牌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ZHL5041X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梁山新宇车业研发制造有限公司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(十五)125</w:t>
            </w:r>
          </w:p>
        </w:tc>
        <w:tc>
          <w:tcPr>
            <w:tcW w:w="891" w:type="dxa"/>
          </w:tcPr>
          <w:p>
            <w:pPr>
              <w:autoSpaceDN w:val="0"/>
              <w:ind w:left="21" w:leftChars="10"/>
              <w:textAlignment w:val="bottom"/>
              <w:rPr>
                <w:rFonts w:ascii="仿宋_GB2312" w:eastAsia="仿宋_GB2312"/>
              </w:rPr>
            </w:pPr>
            <w:r>
              <w:rPr>
                <w:rFonts w:hint="eastAsia" w:ascii="仿宋_GB2312" w:eastAsia="仿宋_GB2312"/>
              </w:rPr>
              <w:t>斯派菲勒牌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GJC9250、GJC9401、GJC9403、GJC9406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梁山瑞发机械制造有限公司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(十五)126</w:t>
            </w:r>
          </w:p>
        </w:tc>
        <w:tc>
          <w:tcPr>
            <w:tcW w:w="891" w:type="dxa"/>
          </w:tcPr>
          <w:p>
            <w:pPr>
              <w:autoSpaceDN w:val="0"/>
              <w:ind w:left="21" w:leftChars="10"/>
              <w:textAlignment w:val="bottom"/>
              <w:rPr>
                <w:rFonts w:ascii="仿宋_GB2312" w:eastAsia="仿宋_GB2312"/>
              </w:rPr>
            </w:pPr>
            <w:r>
              <w:rPr>
                <w:rFonts w:hint="eastAsia" w:ascii="仿宋_GB2312" w:eastAsia="仿宋_GB2312"/>
              </w:rPr>
              <w:t>锡发牌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XXF9250、XXF9400、XXF9401、XXF9402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山东科瑞机械制造有限公司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(十五)129</w:t>
            </w:r>
          </w:p>
        </w:tc>
        <w:tc>
          <w:tcPr>
            <w:tcW w:w="891" w:type="dxa"/>
          </w:tcPr>
          <w:p>
            <w:pPr>
              <w:autoSpaceDN w:val="0"/>
              <w:ind w:left="21" w:leftChars="10"/>
              <w:textAlignment w:val="bottom"/>
              <w:rPr>
                <w:rFonts w:ascii="仿宋_GB2312" w:eastAsia="仿宋_GB2312"/>
              </w:rPr>
            </w:pPr>
            <w:r>
              <w:rPr>
                <w:rFonts w:hint="eastAsia" w:ascii="仿宋_GB2312" w:eastAsia="仿宋_GB2312"/>
              </w:rPr>
              <w:t>科瑞牌</w:t>
            </w:r>
          </w:p>
        </w:tc>
        <w:tc>
          <w:tcPr>
            <w:tcW w:w="1852" w:type="dxa"/>
          </w:tcPr>
          <w:p>
            <w:pPr>
              <w:autoSpaceDN w:val="0"/>
              <w:ind w:left="21" w:leftChars="10"/>
              <w:textAlignment w:val="bottom"/>
              <w:rPr>
                <w:rFonts w:ascii="仿宋_GB2312" w:eastAsia="仿宋_GB2312"/>
              </w:rPr>
            </w:pPr>
            <w:r>
              <w:rPr>
                <w:rFonts w:hint="eastAsia" w:ascii="仿宋_GB2312" w:eastAsia="仿宋_GB2312"/>
              </w:rPr>
              <w:t>液氮泵车</w:t>
            </w:r>
          </w:p>
        </w:tc>
        <w:tc>
          <w:tcPr>
            <w:tcW w:w="2685" w:type="dxa"/>
          </w:tcPr>
          <w:p>
            <w:pPr>
              <w:autoSpaceDN w:val="0"/>
              <w:ind w:left="21" w:leftChars="10"/>
              <w:textAlignment w:val="bottom"/>
              <w:rPr>
                <w:rFonts w:ascii="仿宋_GB2312" w:eastAsia="仿宋_GB2312"/>
              </w:rPr>
            </w:pPr>
            <w:r>
              <w:rPr>
                <w:rFonts w:hint="eastAsia" w:ascii="仿宋_GB2312" w:eastAsia="仿宋_GB2312"/>
              </w:rPr>
              <w:t>KRT5290TDB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梁山跃通专用汽车制造有限公司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(十五)133</w:t>
            </w:r>
          </w:p>
        </w:tc>
        <w:tc>
          <w:tcPr>
            <w:tcW w:w="891" w:type="dxa"/>
          </w:tcPr>
          <w:p>
            <w:pPr>
              <w:autoSpaceDN w:val="0"/>
              <w:ind w:left="21" w:leftChars="10"/>
              <w:textAlignment w:val="bottom"/>
              <w:rPr>
                <w:rFonts w:ascii="仿宋_GB2312" w:eastAsia="仿宋_GB2312"/>
              </w:rPr>
            </w:pPr>
            <w:r>
              <w:rPr>
                <w:rFonts w:hint="eastAsia" w:ascii="仿宋_GB2312" w:eastAsia="仿宋_GB2312"/>
              </w:rPr>
              <w:t>环陆牌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LYT9400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梁山鑫永成车业有限公司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(十五)137</w:t>
            </w:r>
          </w:p>
        </w:tc>
        <w:tc>
          <w:tcPr>
            <w:tcW w:w="891" w:type="dxa"/>
          </w:tcPr>
          <w:p>
            <w:pPr>
              <w:autoSpaceDN w:val="0"/>
              <w:ind w:left="21" w:leftChars="10"/>
              <w:textAlignment w:val="bottom"/>
              <w:rPr>
                <w:rFonts w:ascii="仿宋_GB2312" w:eastAsia="仿宋_GB2312"/>
              </w:rPr>
            </w:pPr>
            <w:r>
              <w:rPr>
                <w:rFonts w:hint="eastAsia" w:ascii="仿宋_GB2312" w:eastAsia="仿宋_GB2312"/>
              </w:rPr>
              <w:t>鑫永成牌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YJH9280、YJH9400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梁山华岳专用汽车制造有限公司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(十五)142</w:t>
            </w:r>
          </w:p>
        </w:tc>
        <w:tc>
          <w:tcPr>
            <w:tcW w:w="891" w:type="dxa"/>
          </w:tcPr>
          <w:p>
            <w:pPr>
              <w:autoSpaceDN w:val="0"/>
              <w:ind w:left="21" w:leftChars="10"/>
              <w:textAlignment w:val="bottom"/>
              <w:rPr>
                <w:rFonts w:ascii="仿宋_GB2312" w:eastAsia="仿宋_GB2312"/>
              </w:rPr>
            </w:pPr>
            <w:r>
              <w:rPr>
                <w:rFonts w:hint="eastAsia" w:ascii="仿宋_GB2312" w:eastAsia="仿宋_GB2312"/>
              </w:rPr>
              <w:t>华岳兴牌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FNZ9406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梁山路通专用车制造有限公司</w:t>
            </w:r>
          </w:p>
          <w:p>
            <w:pPr>
              <w:rPr>
                <w:rFonts w:ascii="仿宋_GB2312" w:hAnsi="仿宋_GB2312" w:eastAsia="仿宋_GB2312" w:cs="仿宋_GB2312"/>
                <w:snapToGrid w:val="0"/>
                <w:spacing w:val="-23"/>
                <w:kern w:val="0"/>
                <w:szCs w:val="21"/>
              </w:rPr>
            </w:pP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(十五)146</w:t>
            </w:r>
          </w:p>
        </w:tc>
        <w:tc>
          <w:tcPr>
            <w:tcW w:w="891" w:type="dxa"/>
          </w:tcPr>
          <w:p>
            <w:pPr>
              <w:autoSpaceDN w:val="0"/>
              <w:ind w:left="21" w:leftChars="10"/>
              <w:textAlignment w:val="bottom"/>
              <w:rPr>
                <w:rFonts w:ascii="仿宋_GB2312" w:eastAsia="仿宋_GB2312"/>
              </w:rPr>
            </w:pPr>
            <w:r>
              <w:rPr>
                <w:rFonts w:hint="eastAsia" w:ascii="仿宋_GB2312" w:eastAsia="仿宋_GB2312"/>
              </w:rPr>
              <w:t>腾运牌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ascii="仿宋_GB2312" w:eastAsia="仿宋_GB2312"/>
              </w:rPr>
              <w:t>LLT9404</w:t>
            </w:r>
            <w:r>
              <w:rPr>
                <w:rFonts w:hint="eastAsia" w:ascii="仿宋_GB2312" w:eastAsia="仿宋_GB2312"/>
              </w:rPr>
              <w:t>、</w:t>
            </w:r>
            <w:r>
              <w:rPr>
                <w:rFonts w:ascii="仿宋_GB2312" w:eastAsia="仿宋_GB2312"/>
              </w:rPr>
              <w:t>LLT9405</w:t>
            </w:r>
            <w:r>
              <w:rPr>
                <w:rFonts w:hint="eastAsia" w:ascii="仿宋_GB2312" w:eastAsia="仿宋_GB2312"/>
              </w:rPr>
              <w:t>、</w:t>
            </w:r>
            <w:r>
              <w:rPr>
                <w:rFonts w:ascii="仿宋_GB2312" w:eastAsia="仿宋_GB2312"/>
              </w:rPr>
              <w:t>LLT9406</w:t>
            </w:r>
            <w:r>
              <w:rPr>
                <w:rFonts w:hint="eastAsia" w:ascii="仿宋_GB2312" w:eastAsia="仿宋_GB2312"/>
              </w:rPr>
              <w:t>、</w:t>
            </w:r>
            <w:r>
              <w:rPr>
                <w:rFonts w:ascii="仿宋_GB2312" w:eastAsia="仿宋_GB2312"/>
              </w:rPr>
              <w:t>LLT9407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威海顺丰专用车制造有限公司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(十五)147</w:t>
            </w:r>
          </w:p>
        </w:tc>
        <w:tc>
          <w:tcPr>
            <w:tcW w:w="891" w:type="dxa"/>
          </w:tcPr>
          <w:p>
            <w:pPr>
              <w:autoSpaceDN w:val="0"/>
              <w:ind w:left="21" w:leftChars="10"/>
              <w:textAlignment w:val="bottom"/>
              <w:rPr>
                <w:rFonts w:ascii="仿宋_GB2312" w:eastAsia="仿宋_GB2312"/>
              </w:rPr>
            </w:pPr>
            <w:r>
              <w:rPr>
                <w:rFonts w:hint="eastAsia" w:ascii="仿宋_GB2312" w:eastAsia="仿宋_GB2312"/>
              </w:rPr>
              <w:t>路路通牌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放射性物品厢式运输车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WSF5160X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山东郓城东旭专用车制造有限公司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(十五)151</w:t>
            </w:r>
          </w:p>
        </w:tc>
        <w:tc>
          <w:tcPr>
            <w:tcW w:w="891" w:type="dxa"/>
          </w:tcPr>
          <w:p>
            <w:pPr>
              <w:autoSpaceDN w:val="0"/>
              <w:ind w:left="21" w:leftChars="10"/>
              <w:textAlignment w:val="bottom"/>
              <w:rPr>
                <w:rFonts w:ascii="仿宋_GB2312" w:eastAsia="仿宋_GB2312"/>
              </w:rPr>
            </w:pPr>
            <w:r>
              <w:rPr>
                <w:rFonts w:hint="eastAsia" w:ascii="仿宋_GB2312" w:eastAsia="仿宋_GB2312"/>
              </w:rPr>
              <w:t>郓翔牌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YDX9400、YDX9404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山东梁山华昇专用车制造有限公司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(十五)161</w:t>
            </w:r>
          </w:p>
        </w:tc>
        <w:tc>
          <w:tcPr>
            <w:tcW w:w="891" w:type="dxa"/>
          </w:tcPr>
          <w:p>
            <w:pPr>
              <w:autoSpaceDN w:val="0"/>
              <w:ind w:left="21" w:leftChars="10"/>
              <w:textAlignment w:val="bottom"/>
              <w:rPr>
                <w:rFonts w:ascii="仿宋_GB2312" w:eastAsia="仿宋_GB2312"/>
              </w:rPr>
            </w:pPr>
            <w:r>
              <w:rPr>
                <w:rFonts w:hint="eastAsia" w:ascii="仿宋_GB2312" w:eastAsia="仿宋_GB2312"/>
              </w:rPr>
              <w:t>梁昇牌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SHS9400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梁山华盛交通设备制造有限公司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(十五)162</w:t>
            </w:r>
          </w:p>
        </w:tc>
        <w:tc>
          <w:tcPr>
            <w:tcW w:w="891" w:type="dxa"/>
          </w:tcPr>
          <w:p>
            <w:pPr>
              <w:autoSpaceDN w:val="0"/>
              <w:ind w:left="21" w:leftChars="10"/>
              <w:textAlignment w:val="bottom"/>
              <w:rPr>
                <w:rFonts w:ascii="仿宋_GB2312" w:eastAsia="仿宋_GB2312"/>
              </w:rPr>
            </w:pPr>
            <w:r>
              <w:rPr>
                <w:rFonts w:hint="eastAsia" w:ascii="仿宋_GB2312" w:eastAsia="仿宋_GB2312"/>
              </w:rPr>
              <w:t>梁威牌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SLH9400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山东锣响汽车制造有限公司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(十五)169</w:t>
            </w:r>
          </w:p>
        </w:tc>
        <w:tc>
          <w:tcPr>
            <w:tcW w:w="891" w:type="dxa"/>
          </w:tcPr>
          <w:p>
            <w:pPr>
              <w:autoSpaceDN w:val="0"/>
              <w:ind w:left="21" w:leftChars="10"/>
              <w:textAlignment w:val="bottom"/>
              <w:rPr>
                <w:rFonts w:ascii="仿宋_GB2312" w:eastAsia="仿宋_GB2312"/>
              </w:rPr>
            </w:pPr>
            <w:r>
              <w:rPr>
                <w:rFonts w:hint="eastAsia" w:ascii="仿宋_GB2312" w:eastAsia="仿宋_GB2312"/>
              </w:rPr>
              <w:t>锣响牌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LXC9401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梁山儒源机械制造有限公司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(十五)170</w:t>
            </w:r>
          </w:p>
        </w:tc>
        <w:tc>
          <w:tcPr>
            <w:tcW w:w="891" w:type="dxa"/>
          </w:tcPr>
          <w:p>
            <w:pPr>
              <w:autoSpaceDN w:val="0"/>
              <w:ind w:left="21" w:leftChars="10"/>
              <w:textAlignment w:val="bottom"/>
              <w:rPr>
                <w:rFonts w:ascii="仿宋_GB2312" w:eastAsia="仿宋_GB2312"/>
              </w:rPr>
            </w:pPr>
            <w:r>
              <w:rPr>
                <w:rFonts w:hint="eastAsia" w:ascii="仿宋_GB2312" w:eastAsia="仿宋_GB2312"/>
              </w:rPr>
              <w:t>儒源牌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ZDY9400、ZDY9401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山东红荷专用汽车有限公司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(十五)171</w:t>
            </w:r>
          </w:p>
        </w:tc>
        <w:tc>
          <w:tcPr>
            <w:tcW w:w="891" w:type="dxa"/>
          </w:tcPr>
          <w:p>
            <w:pPr>
              <w:autoSpaceDN w:val="0"/>
              <w:ind w:left="21" w:leftChars="10"/>
              <w:textAlignment w:val="bottom"/>
              <w:rPr>
                <w:rFonts w:ascii="仿宋_GB2312" w:eastAsia="仿宋_GB2312"/>
              </w:rPr>
            </w:pPr>
            <w:r>
              <w:rPr>
                <w:rFonts w:hint="eastAsia" w:ascii="仿宋_GB2312" w:eastAsia="仿宋_GB2312"/>
              </w:rPr>
              <w:t>红荷北斗牌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SHB9401、SHB9407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梁山威华机械制造有限公司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(十五)173</w:t>
            </w:r>
          </w:p>
        </w:tc>
        <w:tc>
          <w:tcPr>
            <w:tcW w:w="891" w:type="dxa"/>
          </w:tcPr>
          <w:p>
            <w:pPr>
              <w:autoSpaceDN w:val="0"/>
              <w:ind w:left="21" w:leftChars="10"/>
              <w:textAlignment w:val="bottom"/>
              <w:rPr>
                <w:rFonts w:ascii="仿宋_GB2312" w:eastAsia="仿宋_GB2312"/>
              </w:rPr>
            </w:pPr>
            <w:r>
              <w:rPr>
                <w:rFonts w:hint="eastAsia" w:ascii="仿宋_GB2312" w:eastAsia="仿宋_GB2312"/>
              </w:rPr>
              <w:t>华威翔运牌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CYX9400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郓城骏宇车业有限公司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(十五)174</w:t>
            </w:r>
          </w:p>
        </w:tc>
        <w:tc>
          <w:tcPr>
            <w:tcW w:w="891" w:type="dxa"/>
          </w:tcPr>
          <w:p>
            <w:pPr>
              <w:autoSpaceDN w:val="0"/>
              <w:ind w:left="21" w:leftChars="10"/>
              <w:textAlignment w:val="bottom"/>
              <w:rPr>
                <w:rFonts w:ascii="仿宋_GB2312" w:eastAsia="仿宋_GB2312"/>
              </w:rPr>
            </w:pPr>
            <w:r>
              <w:rPr>
                <w:rFonts w:hint="eastAsia" w:ascii="仿宋_GB2312" w:eastAsia="仿宋_GB2312"/>
              </w:rPr>
              <w:t>郓宇牌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YJY9400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山东郓城宏东专用车制造有限公司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(十五)176</w:t>
            </w:r>
          </w:p>
        </w:tc>
        <w:tc>
          <w:tcPr>
            <w:tcW w:w="891" w:type="dxa"/>
          </w:tcPr>
          <w:p>
            <w:pPr>
              <w:autoSpaceDN w:val="0"/>
              <w:ind w:left="21" w:leftChars="10"/>
              <w:textAlignment w:val="bottom"/>
              <w:rPr>
                <w:rFonts w:ascii="仿宋_GB2312" w:eastAsia="仿宋_GB2312"/>
              </w:rPr>
            </w:pPr>
            <w:r>
              <w:rPr>
                <w:rFonts w:hint="eastAsia" w:ascii="仿宋_GB2312" w:eastAsia="仿宋_GB2312"/>
              </w:rPr>
              <w:t>新宏东牌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LHD9400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山东鸿宇汽车制造有限公司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(十五)178</w:t>
            </w:r>
          </w:p>
        </w:tc>
        <w:tc>
          <w:tcPr>
            <w:tcW w:w="891" w:type="dxa"/>
          </w:tcPr>
          <w:p>
            <w:pPr>
              <w:autoSpaceDN w:val="0"/>
              <w:ind w:left="21" w:leftChars="10"/>
              <w:textAlignment w:val="bottom"/>
              <w:rPr>
                <w:rFonts w:ascii="仿宋_GB2312" w:eastAsia="仿宋_GB2312"/>
              </w:rPr>
            </w:pPr>
            <w:r>
              <w:rPr>
                <w:rFonts w:hint="eastAsia" w:ascii="仿宋_GB2312" w:eastAsia="仿宋_GB2312"/>
              </w:rPr>
              <w:t>鸿宇达牌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WMH9351、WMH9400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梁山天鸿车辆有限公司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(十五)184</w:t>
            </w:r>
          </w:p>
        </w:tc>
        <w:tc>
          <w:tcPr>
            <w:tcW w:w="891" w:type="dxa"/>
          </w:tcPr>
          <w:p>
            <w:pPr>
              <w:autoSpaceDN w:val="0"/>
              <w:ind w:left="21" w:leftChars="10"/>
              <w:textAlignment w:val="bottom"/>
              <w:rPr>
                <w:rFonts w:ascii="仿宋_GB2312" w:eastAsia="仿宋_GB2312"/>
              </w:rPr>
            </w:pPr>
            <w:r>
              <w:rPr>
                <w:rFonts w:hint="eastAsia" w:ascii="仿宋_GB2312" w:eastAsia="仿宋_GB2312"/>
              </w:rPr>
              <w:t>华梁天鸿牌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LJN9370、LJN9402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梁山通亚重工机械有限公司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(十五)186</w:t>
            </w:r>
          </w:p>
        </w:tc>
        <w:tc>
          <w:tcPr>
            <w:tcW w:w="891" w:type="dxa"/>
          </w:tcPr>
          <w:p>
            <w:pPr>
              <w:autoSpaceDN w:val="0"/>
              <w:ind w:left="21" w:leftChars="10"/>
              <w:textAlignment w:val="bottom"/>
              <w:rPr>
                <w:rFonts w:ascii="仿宋_GB2312" w:eastAsia="仿宋_GB2312"/>
              </w:rPr>
            </w:pPr>
            <w:r>
              <w:rPr>
                <w:rFonts w:hint="eastAsia" w:ascii="仿宋_GB2312" w:eastAsia="仿宋_GB2312"/>
              </w:rPr>
              <w:t>通華牌</w:t>
            </w:r>
          </w:p>
        </w:tc>
        <w:tc>
          <w:tcPr>
            <w:tcW w:w="1852" w:type="dxa"/>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WTY5180TSL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盛润江山车辆有限公司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(十五)191</w:t>
            </w:r>
          </w:p>
        </w:tc>
        <w:tc>
          <w:tcPr>
            <w:tcW w:w="891" w:type="dxa"/>
          </w:tcPr>
          <w:p>
            <w:pPr>
              <w:autoSpaceDN w:val="0"/>
              <w:ind w:left="21" w:leftChars="10"/>
              <w:textAlignment w:val="bottom"/>
              <w:rPr>
                <w:rFonts w:ascii="仿宋_GB2312" w:eastAsia="仿宋_GB2312"/>
              </w:rPr>
            </w:pPr>
            <w:r>
              <w:rPr>
                <w:rFonts w:hint="eastAsia" w:ascii="仿宋_GB2312" w:eastAsia="仿宋_GB2312"/>
              </w:rPr>
              <w:t>丰社牌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NJW9400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巨野路捷专用汽车制造有限公司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(十五)196</w:t>
            </w:r>
          </w:p>
        </w:tc>
        <w:tc>
          <w:tcPr>
            <w:tcW w:w="891" w:type="dxa"/>
          </w:tcPr>
          <w:p>
            <w:pPr>
              <w:autoSpaceDN w:val="0"/>
              <w:ind w:left="21" w:leftChars="10"/>
              <w:textAlignment w:val="bottom"/>
              <w:rPr>
                <w:rFonts w:ascii="仿宋_GB2312" w:eastAsia="仿宋_GB2312"/>
              </w:rPr>
            </w:pPr>
            <w:r>
              <w:rPr>
                <w:rFonts w:hint="eastAsia" w:ascii="仿宋_GB2312" w:eastAsia="仿宋_GB2312"/>
              </w:rPr>
              <w:t>瑞宜达牌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LLJ5180TCL、LLJ5182TCL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山东冠通车辆有限公司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(十五)197</w:t>
            </w:r>
          </w:p>
        </w:tc>
        <w:tc>
          <w:tcPr>
            <w:tcW w:w="891" w:type="dxa"/>
          </w:tcPr>
          <w:p>
            <w:pPr>
              <w:autoSpaceDN w:val="0"/>
              <w:ind w:left="21" w:leftChars="10"/>
              <w:textAlignment w:val="bottom"/>
              <w:rPr>
                <w:rFonts w:ascii="仿宋_GB2312" w:eastAsia="仿宋_GB2312"/>
              </w:rPr>
            </w:pPr>
            <w:r>
              <w:rPr>
                <w:rFonts w:hint="eastAsia" w:ascii="仿宋_GB2312" w:eastAsia="仿宋_GB2312"/>
              </w:rPr>
              <w:t>山通牌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SGT5256GJB、SGT5311GJB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山东郓城骏通专用车有限公司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(十五)198</w:t>
            </w:r>
          </w:p>
        </w:tc>
        <w:tc>
          <w:tcPr>
            <w:tcW w:w="891" w:type="dxa"/>
          </w:tcPr>
          <w:p>
            <w:pPr>
              <w:autoSpaceDN w:val="0"/>
              <w:ind w:left="21" w:leftChars="10"/>
              <w:textAlignment w:val="bottom"/>
              <w:rPr>
                <w:rFonts w:ascii="仿宋_GB2312" w:eastAsia="仿宋_GB2312"/>
              </w:rPr>
            </w:pPr>
            <w:r>
              <w:rPr>
                <w:rFonts w:hint="eastAsia" w:ascii="仿宋_GB2312" w:eastAsia="仿宋_GB2312"/>
              </w:rPr>
              <w:t>辰陆牌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LJT9400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山东鸿盛车业有限公司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(十五)201</w:t>
            </w:r>
          </w:p>
        </w:tc>
        <w:tc>
          <w:tcPr>
            <w:tcW w:w="891" w:type="dxa"/>
          </w:tcPr>
          <w:p>
            <w:pPr>
              <w:autoSpaceDN w:val="0"/>
              <w:ind w:left="21" w:leftChars="10"/>
              <w:textAlignment w:val="bottom"/>
              <w:rPr>
                <w:rFonts w:ascii="仿宋_GB2312" w:eastAsia="仿宋_GB2312"/>
              </w:rPr>
            </w:pPr>
            <w:r>
              <w:rPr>
                <w:rFonts w:hint="eastAsia" w:ascii="仿宋_GB2312" w:eastAsia="仿宋_GB2312"/>
              </w:rPr>
              <w:t>鸿盛业骏牌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HSY9400、HSY9403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山东郓城诚信达专用车有限公司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(十五)202</w:t>
            </w:r>
          </w:p>
        </w:tc>
        <w:tc>
          <w:tcPr>
            <w:tcW w:w="891" w:type="dxa"/>
          </w:tcPr>
          <w:p>
            <w:pPr>
              <w:autoSpaceDN w:val="0"/>
              <w:ind w:left="21" w:leftChars="10"/>
              <w:textAlignment w:val="bottom"/>
              <w:rPr>
                <w:rFonts w:ascii="仿宋_GB2312" w:eastAsia="仿宋_GB2312"/>
              </w:rPr>
            </w:pPr>
            <w:r>
              <w:rPr>
                <w:rFonts w:hint="eastAsia" w:ascii="仿宋_GB2312" w:eastAsia="仿宋_GB2312"/>
              </w:rPr>
              <w:t>诚信达牌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MWH9250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枣庄润田车业有限公司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(十五)208</w:t>
            </w:r>
          </w:p>
        </w:tc>
        <w:tc>
          <w:tcPr>
            <w:tcW w:w="891" w:type="dxa"/>
          </w:tcPr>
          <w:p>
            <w:pPr>
              <w:autoSpaceDN w:val="0"/>
              <w:ind w:left="21" w:leftChars="10"/>
              <w:textAlignment w:val="bottom"/>
              <w:rPr>
                <w:rFonts w:ascii="仿宋_GB2312" w:eastAsia="仿宋_GB2312"/>
              </w:rPr>
            </w:pPr>
            <w:r>
              <w:rPr>
                <w:rFonts w:hint="eastAsia" w:ascii="仿宋_GB2312" w:eastAsia="仿宋_GB2312"/>
              </w:rPr>
              <w:t>田宇兴牌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ZRT9400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枣庄联泰专用车辆制造有限公司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(十五)209</w:t>
            </w:r>
          </w:p>
        </w:tc>
        <w:tc>
          <w:tcPr>
            <w:tcW w:w="891" w:type="dxa"/>
          </w:tcPr>
          <w:p>
            <w:pPr>
              <w:autoSpaceDN w:val="0"/>
              <w:ind w:left="21" w:leftChars="10"/>
              <w:textAlignment w:val="bottom"/>
              <w:rPr>
                <w:rFonts w:ascii="仿宋_GB2312" w:eastAsia="仿宋_GB2312"/>
              </w:rPr>
            </w:pPr>
            <w:r>
              <w:rPr>
                <w:rFonts w:hint="eastAsia" w:ascii="仿宋_GB2312" w:eastAsia="仿宋_GB2312"/>
              </w:rPr>
              <w:t>峄州牌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ZLT9380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山东巨威汽车制造有限公司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(十五)210</w:t>
            </w:r>
          </w:p>
        </w:tc>
        <w:tc>
          <w:tcPr>
            <w:tcW w:w="891" w:type="dxa"/>
          </w:tcPr>
          <w:p>
            <w:pPr>
              <w:autoSpaceDN w:val="0"/>
              <w:ind w:left="21" w:leftChars="10"/>
              <w:textAlignment w:val="bottom"/>
              <w:rPr>
                <w:rFonts w:ascii="仿宋_GB2312" w:eastAsia="仿宋_GB2312"/>
              </w:rPr>
            </w:pPr>
            <w:r>
              <w:rPr>
                <w:rFonts w:hint="eastAsia" w:ascii="仿宋_GB2312" w:eastAsia="仿宋_GB2312"/>
              </w:rPr>
              <w:t>巨威牌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SJW9021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梁山飞宇达车业有限公司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(十五)218</w:t>
            </w:r>
          </w:p>
        </w:tc>
        <w:tc>
          <w:tcPr>
            <w:tcW w:w="891" w:type="dxa"/>
          </w:tcPr>
          <w:p>
            <w:pPr>
              <w:autoSpaceDN w:val="0"/>
              <w:ind w:left="21" w:leftChars="10"/>
              <w:textAlignment w:val="bottom"/>
              <w:rPr>
                <w:rFonts w:ascii="仿宋_GB2312" w:eastAsia="仿宋_GB2312"/>
              </w:rPr>
            </w:pPr>
            <w:r>
              <w:rPr>
                <w:rFonts w:hint="eastAsia" w:ascii="仿宋_GB2312" w:eastAsia="仿宋_GB2312"/>
              </w:rPr>
              <w:t>恒宇事业牌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FYD9400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梁山运通机械制造有限公司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(十五)219</w:t>
            </w:r>
          </w:p>
        </w:tc>
        <w:tc>
          <w:tcPr>
            <w:tcW w:w="891" w:type="dxa"/>
          </w:tcPr>
          <w:p>
            <w:pPr>
              <w:autoSpaceDN w:val="0"/>
              <w:ind w:left="21" w:leftChars="10"/>
              <w:textAlignment w:val="bottom"/>
              <w:rPr>
                <w:rFonts w:ascii="仿宋_GB2312" w:eastAsia="仿宋_GB2312"/>
              </w:rPr>
            </w:pPr>
            <w:r>
              <w:rPr>
                <w:rFonts w:hint="eastAsia" w:ascii="仿宋_GB2312" w:eastAsia="仿宋_GB2312"/>
              </w:rPr>
              <w:t>聚运达牌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LZY9400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山东齐鲁机械深冷装备有限公司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(十五)221</w:t>
            </w:r>
          </w:p>
        </w:tc>
        <w:tc>
          <w:tcPr>
            <w:tcW w:w="891" w:type="dxa"/>
          </w:tcPr>
          <w:p>
            <w:pPr>
              <w:autoSpaceDN w:val="0"/>
              <w:ind w:left="21" w:leftChars="10"/>
              <w:textAlignment w:val="bottom"/>
              <w:rPr>
                <w:rFonts w:ascii="仿宋_GB2312" w:eastAsia="仿宋_GB2312"/>
              </w:rPr>
            </w:pPr>
            <w:r>
              <w:rPr>
                <w:rFonts w:hint="eastAsia" w:ascii="仿宋_GB2312" w:eastAsia="仿宋_GB2312"/>
              </w:rPr>
              <w:t>齐机牌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QLZ9400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山东鲁骏汽车制造有限公司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(十五)222</w:t>
            </w:r>
          </w:p>
        </w:tc>
        <w:tc>
          <w:tcPr>
            <w:tcW w:w="891" w:type="dxa"/>
          </w:tcPr>
          <w:p>
            <w:pPr>
              <w:autoSpaceDN w:val="0"/>
              <w:ind w:left="21" w:leftChars="10"/>
              <w:textAlignment w:val="bottom"/>
              <w:rPr>
                <w:rFonts w:ascii="仿宋_GB2312" w:eastAsia="仿宋_GB2312"/>
              </w:rPr>
            </w:pPr>
            <w:r>
              <w:rPr>
                <w:rFonts w:hint="eastAsia" w:ascii="仿宋_GB2312" w:eastAsia="仿宋_GB2312"/>
              </w:rPr>
              <w:t>鑫鲁骏牌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SSY9400、SSY9401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聊城聊工工程机械有限公司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聊工牌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HTL5041ZLJ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HTL5040ZKX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梁山华恩车业有限公司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(十五)233</w:t>
            </w:r>
          </w:p>
        </w:tc>
        <w:tc>
          <w:tcPr>
            <w:tcW w:w="891" w:type="dxa"/>
          </w:tcPr>
          <w:p>
            <w:pPr>
              <w:autoSpaceDN w:val="0"/>
              <w:ind w:left="21" w:leftChars="10"/>
              <w:textAlignment w:val="bottom"/>
              <w:rPr>
                <w:rFonts w:ascii="仿宋_GB2312" w:eastAsia="仿宋_GB2312"/>
              </w:rPr>
            </w:pPr>
            <w:r>
              <w:rPr>
                <w:rFonts w:hint="eastAsia" w:ascii="仿宋_GB2312" w:eastAsia="仿宋_GB2312"/>
              </w:rPr>
              <w:t>龙恩牌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LHE9401、LHE9402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山东凯旺新能源汽车科技有限公司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(十五)234</w:t>
            </w:r>
          </w:p>
        </w:tc>
        <w:tc>
          <w:tcPr>
            <w:tcW w:w="891" w:type="dxa"/>
          </w:tcPr>
          <w:p>
            <w:pPr>
              <w:autoSpaceDN w:val="0"/>
              <w:ind w:left="21" w:leftChars="10"/>
              <w:textAlignment w:val="bottom"/>
              <w:rPr>
                <w:rFonts w:ascii="仿宋_GB2312" w:eastAsia="仿宋_GB2312"/>
              </w:rPr>
            </w:pPr>
            <w:r>
              <w:rPr>
                <w:rFonts w:hint="eastAsia" w:ascii="仿宋_GB2312" w:eastAsia="仿宋_GB2312"/>
              </w:rPr>
              <w:t>凯旺兴业牌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YMK9400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山东祥农专用车辆有限公司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(十五)235</w:t>
            </w:r>
          </w:p>
        </w:tc>
        <w:tc>
          <w:tcPr>
            <w:tcW w:w="891" w:type="dxa"/>
          </w:tcPr>
          <w:p>
            <w:pPr>
              <w:autoSpaceDN w:val="0"/>
              <w:ind w:left="21" w:leftChars="10"/>
              <w:textAlignment w:val="bottom"/>
              <w:rPr>
                <w:rFonts w:ascii="仿宋_GB2312" w:eastAsia="仿宋_GB2312"/>
              </w:rPr>
            </w:pPr>
            <w:r>
              <w:rPr>
                <w:rFonts w:hint="eastAsia" w:ascii="仿宋_GB2312" w:eastAsia="仿宋_GB2312"/>
              </w:rPr>
              <w:t>祥农达牌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SGW5310GSS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梁山太阳升机械制造有限公司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(十五)247</w:t>
            </w:r>
          </w:p>
        </w:tc>
        <w:tc>
          <w:tcPr>
            <w:tcW w:w="891" w:type="dxa"/>
          </w:tcPr>
          <w:p>
            <w:pPr>
              <w:autoSpaceDN w:val="0"/>
              <w:ind w:left="21" w:leftChars="10"/>
              <w:textAlignment w:val="bottom"/>
              <w:rPr>
                <w:rFonts w:ascii="仿宋_GB2312" w:eastAsia="仿宋_GB2312"/>
              </w:rPr>
            </w:pPr>
            <w:r>
              <w:rPr>
                <w:rFonts w:hint="eastAsia" w:ascii="仿宋_GB2312" w:eastAsia="仿宋_GB2312"/>
              </w:rPr>
              <w:t>梁博牌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TYS9350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山东梁山际通专用车制造有限公司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(十五)248</w:t>
            </w:r>
          </w:p>
        </w:tc>
        <w:tc>
          <w:tcPr>
            <w:tcW w:w="891" w:type="dxa"/>
          </w:tcPr>
          <w:p>
            <w:pPr>
              <w:autoSpaceDN w:val="0"/>
              <w:ind w:left="21" w:leftChars="10"/>
              <w:textAlignment w:val="bottom"/>
              <w:rPr>
                <w:rFonts w:ascii="仿宋_GB2312" w:eastAsia="仿宋_GB2312"/>
              </w:rPr>
            </w:pPr>
            <w:r>
              <w:rPr>
                <w:rFonts w:hint="eastAsia" w:ascii="仿宋_GB2312" w:eastAsia="仿宋_GB2312"/>
              </w:rPr>
              <w:t>鲁际通牌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LSJ9403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青岛九合重工机械有限公司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(十五)249</w:t>
            </w:r>
          </w:p>
        </w:tc>
        <w:tc>
          <w:tcPr>
            <w:tcW w:w="891" w:type="dxa"/>
          </w:tcPr>
          <w:p>
            <w:pPr>
              <w:autoSpaceDN w:val="0"/>
              <w:ind w:left="21" w:leftChars="10"/>
              <w:textAlignment w:val="bottom"/>
              <w:rPr>
                <w:rFonts w:ascii="仿宋_GB2312" w:eastAsia="仿宋_GB2312"/>
              </w:rPr>
            </w:pPr>
            <w:r>
              <w:rPr>
                <w:rFonts w:hint="eastAsia" w:ascii="仿宋_GB2312" w:eastAsia="仿宋_GB2312"/>
              </w:rPr>
              <w:t>九合重工牌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JHZ5314GJB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山东格仑特电动科技有限公司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(十五)252</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格仑特牌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勘察车</w:t>
            </w:r>
          </w:p>
        </w:tc>
        <w:tc>
          <w:tcPr>
            <w:tcW w:w="2685" w:type="dxa"/>
          </w:tcPr>
          <w:p>
            <w:pPr>
              <w:autoSpaceDN w:val="0"/>
              <w:ind w:left="21" w:leftChars="10"/>
              <w:textAlignment w:val="bottom"/>
              <w:rPr>
                <w:rFonts w:ascii="仿宋_GB2312" w:eastAsia="仿宋_GB2312"/>
              </w:rPr>
            </w:pPr>
            <w:r>
              <w:rPr>
                <w:rFonts w:hint="eastAsia" w:ascii="仿宋_GB2312" w:eastAsia="仿宋_GB2312"/>
              </w:rPr>
              <w:t>GLT5020X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宿营车</w:t>
            </w:r>
          </w:p>
        </w:tc>
        <w:tc>
          <w:tcPr>
            <w:tcW w:w="2685" w:type="dxa"/>
          </w:tcPr>
          <w:p>
            <w:pPr>
              <w:autoSpaceDN w:val="0"/>
              <w:ind w:left="21" w:leftChars="10"/>
              <w:textAlignment w:val="bottom"/>
              <w:rPr>
                <w:rFonts w:ascii="仿宋_GB2312" w:eastAsia="仿宋_GB2312"/>
              </w:rPr>
            </w:pPr>
            <w:r>
              <w:rPr>
                <w:rFonts w:hint="eastAsia" w:ascii="仿宋_GB2312" w:eastAsia="仿宋_GB2312"/>
              </w:rPr>
              <w:t>GLT5190TSY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tcPr>
          <w:p>
            <w:pPr>
              <w:autoSpaceDN w:val="0"/>
              <w:ind w:left="21" w:leftChars="10"/>
              <w:textAlignment w:val="bottom"/>
              <w:rPr>
                <w:rFonts w:ascii="仿宋_GB2312" w:eastAsia="仿宋_GB2312"/>
              </w:rPr>
            </w:pPr>
            <w:r>
              <w:rPr>
                <w:rFonts w:hint="eastAsia" w:ascii="仿宋_GB2312" w:eastAsia="仿宋_GB2312"/>
              </w:rPr>
              <w:t>GLT5040TXU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GLT5041X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警犬运输车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GLT5031X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山东富洋汽车制造有限公司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(十五)253</w:t>
            </w:r>
          </w:p>
        </w:tc>
        <w:tc>
          <w:tcPr>
            <w:tcW w:w="891" w:type="dxa"/>
          </w:tcPr>
          <w:p>
            <w:pPr>
              <w:autoSpaceDN w:val="0"/>
              <w:ind w:left="21" w:leftChars="10"/>
              <w:textAlignment w:val="bottom"/>
              <w:rPr>
                <w:rFonts w:ascii="仿宋_GB2312" w:eastAsia="仿宋_GB2312"/>
              </w:rPr>
            </w:pPr>
            <w:r>
              <w:rPr>
                <w:rFonts w:hint="eastAsia" w:ascii="仿宋_GB2312" w:eastAsia="仿宋_GB2312"/>
              </w:rPr>
              <w:t>富洋达牌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ascii="仿宋_GB2312" w:eastAsia="仿宋_GB2312"/>
              </w:rPr>
              <w:t>YHW9404</w:t>
            </w:r>
            <w:r>
              <w:rPr>
                <w:rFonts w:hint="eastAsia" w:ascii="仿宋_GB2312" w:eastAsia="仿宋_GB2312"/>
              </w:rPr>
              <w:t>、</w:t>
            </w:r>
            <w:r>
              <w:rPr>
                <w:rFonts w:ascii="仿宋_GB2312" w:eastAsia="仿宋_GB2312"/>
              </w:rPr>
              <w:t>YHW9405</w:t>
            </w:r>
            <w:r>
              <w:rPr>
                <w:rFonts w:hint="eastAsia" w:ascii="仿宋_GB2312" w:eastAsia="仿宋_GB2312"/>
              </w:rPr>
              <w:t>、</w:t>
            </w:r>
            <w:r>
              <w:rPr>
                <w:rFonts w:ascii="仿宋_GB2312" w:eastAsia="仿宋_GB2312"/>
              </w:rPr>
              <w:t>YHW9406</w:t>
            </w:r>
            <w:r>
              <w:rPr>
                <w:rFonts w:hint="eastAsia" w:ascii="仿宋_GB2312" w:eastAsia="仿宋_GB2312"/>
              </w:rPr>
              <w:t>、</w:t>
            </w:r>
            <w:r>
              <w:rPr>
                <w:rFonts w:ascii="仿宋_GB2312" w:eastAsia="仿宋_GB2312"/>
              </w:rPr>
              <w:t>YHW9407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青岛九瑞汽车有限公司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(十五)255</w:t>
            </w:r>
          </w:p>
        </w:tc>
        <w:tc>
          <w:tcPr>
            <w:tcW w:w="891" w:type="dxa"/>
          </w:tcPr>
          <w:p>
            <w:pPr>
              <w:autoSpaceDN w:val="0"/>
              <w:ind w:left="21" w:leftChars="10"/>
              <w:textAlignment w:val="bottom"/>
              <w:rPr>
                <w:rFonts w:ascii="仿宋_GB2312" w:eastAsia="仿宋_GB2312"/>
              </w:rPr>
            </w:pPr>
            <w:r>
              <w:rPr>
                <w:rFonts w:hint="eastAsia" w:ascii="仿宋_GB2312" w:eastAsia="仿宋_GB2312"/>
              </w:rPr>
              <w:t>九瑞牌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tcPr>
          <w:p>
            <w:pPr>
              <w:autoSpaceDN w:val="0"/>
              <w:ind w:left="21" w:leftChars="10"/>
              <w:textAlignment w:val="bottom"/>
              <w:rPr>
                <w:rFonts w:ascii="仿宋_GB2312" w:eastAsia="仿宋_GB2312"/>
              </w:rPr>
            </w:pPr>
            <w:r>
              <w:rPr>
                <w:rFonts w:hint="eastAsia" w:ascii="仿宋_GB2312" w:eastAsia="仿宋_GB2312"/>
              </w:rPr>
              <w:t>FZB5040X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山东骏华车辆有限公司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骏华兴牌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LJH9400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LJH5255GJB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山东中运专用汽车有限公司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(十五)258</w:t>
            </w:r>
          </w:p>
        </w:tc>
        <w:tc>
          <w:tcPr>
            <w:tcW w:w="891" w:type="dxa"/>
          </w:tcPr>
          <w:p>
            <w:pPr>
              <w:autoSpaceDN w:val="0"/>
              <w:ind w:left="21" w:leftChars="10"/>
              <w:textAlignment w:val="bottom"/>
              <w:rPr>
                <w:rFonts w:ascii="仿宋_GB2312" w:eastAsia="仿宋_GB2312"/>
              </w:rPr>
            </w:pPr>
            <w:r>
              <w:rPr>
                <w:rFonts w:hint="eastAsia" w:ascii="仿宋_GB2312" w:eastAsia="仿宋_GB2312"/>
              </w:rPr>
              <w:t>中运威牌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ZYW5040TDY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山东丽驰新能源汽车有限公司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(十五)260</w:t>
            </w:r>
          </w:p>
        </w:tc>
        <w:tc>
          <w:tcPr>
            <w:tcW w:w="891" w:type="dxa"/>
          </w:tcPr>
          <w:p>
            <w:pPr>
              <w:autoSpaceDN w:val="0"/>
              <w:ind w:left="21" w:leftChars="10"/>
              <w:textAlignment w:val="bottom"/>
              <w:rPr>
                <w:rFonts w:ascii="仿宋_GB2312" w:eastAsia="仿宋_GB2312"/>
              </w:rPr>
            </w:pPr>
            <w:r>
              <w:rPr>
                <w:rFonts w:hint="eastAsia" w:ascii="仿宋_GB2312" w:eastAsia="仿宋_GB2312"/>
              </w:rPr>
              <w:t>丽驰牌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HLD5010X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山东宇飞专用汽车制造有限公司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(十五)261</w:t>
            </w:r>
          </w:p>
        </w:tc>
        <w:tc>
          <w:tcPr>
            <w:tcW w:w="891" w:type="dxa"/>
          </w:tcPr>
          <w:p>
            <w:pPr>
              <w:autoSpaceDN w:val="0"/>
              <w:ind w:left="21" w:leftChars="10"/>
              <w:textAlignment w:val="bottom"/>
              <w:rPr>
                <w:rFonts w:ascii="仿宋_GB2312" w:eastAsia="仿宋_GB2312"/>
              </w:rPr>
            </w:pPr>
            <w:r>
              <w:rPr>
                <w:rFonts w:hint="eastAsia" w:ascii="仿宋_GB2312" w:eastAsia="仿宋_GB2312"/>
              </w:rPr>
              <w:t>梁宇牌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SYF9400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山东富源专用汽车制造有限公司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(十五)262</w:t>
            </w:r>
          </w:p>
        </w:tc>
        <w:tc>
          <w:tcPr>
            <w:tcW w:w="891" w:type="dxa"/>
          </w:tcPr>
          <w:p>
            <w:pPr>
              <w:autoSpaceDN w:val="0"/>
              <w:ind w:left="21" w:leftChars="10"/>
              <w:textAlignment w:val="bottom"/>
              <w:rPr>
                <w:rFonts w:ascii="仿宋_GB2312" w:eastAsia="仿宋_GB2312"/>
              </w:rPr>
            </w:pPr>
            <w:r>
              <w:rPr>
                <w:rFonts w:hint="eastAsia" w:ascii="仿宋_GB2312" w:eastAsia="仿宋_GB2312"/>
              </w:rPr>
              <w:t>鲁玺牌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LXP9402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梁山通泰车业有限公司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(十五)264</w:t>
            </w:r>
          </w:p>
        </w:tc>
        <w:tc>
          <w:tcPr>
            <w:tcW w:w="891" w:type="dxa"/>
          </w:tcPr>
          <w:p>
            <w:pPr>
              <w:autoSpaceDN w:val="0"/>
              <w:ind w:left="21" w:leftChars="10"/>
              <w:textAlignment w:val="bottom"/>
              <w:rPr>
                <w:rFonts w:ascii="仿宋_GB2312" w:eastAsia="仿宋_GB2312"/>
              </w:rPr>
            </w:pPr>
            <w:r>
              <w:rPr>
                <w:rFonts w:hint="eastAsia" w:ascii="仿宋_GB2312" w:eastAsia="仿宋_GB2312"/>
              </w:rPr>
              <w:t>通泰鼎盛牌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TZL9400、TZL9401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山东郓城源通专用车制造有限公司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(十五)267</w:t>
            </w:r>
          </w:p>
        </w:tc>
        <w:tc>
          <w:tcPr>
            <w:tcW w:w="891" w:type="dxa"/>
          </w:tcPr>
          <w:p>
            <w:pPr>
              <w:autoSpaceDN w:val="0"/>
              <w:ind w:left="21" w:leftChars="10"/>
              <w:textAlignment w:val="bottom"/>
              <w:rPr>
                <w:rFonts w:ascii="仿宋_GB2312" w:eastAsia="仿宋_GB2312"/>
              </w:rPr>
            </w:pPr>
            <w:r>
              <w:rPr>
                <w:rFonts w:hint="eastAsia" w:ascii="仿宋_GB2312" w:eastAsia="仿宋_GB2312"/>
              </w:rPr>
              <w:t>瑞路豪牌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RLH9250、RLH9401、RLH9403、RLH9407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山东五征环保科技股份有限公司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(十五)275</w:t>
            </w:r>
          </w:p>
        </w:tc>
        <w:tc>
          <w:tcPr>
            <w:tcW w:w="891" w:type="dxa"/>
          </w:tcPr>
          <w:p>
            <w:pPr>
              <w:autoSpaceDN w:val="0"/>
              <w:ind w:left="21" w:leftChars="10"/>
              <w:textAlignment w:val="bottom"/>
              <w:rPr>
                <w:rFonts w:ascii="仿宋_GB2312" w:eastAsia="仿宋_GB2312"/>
              </w:rPr>
            </w:pPr>
            <w:r>
              <w:rPr>
                <w:rFonts w:hint="eastAsia" w:ascii="仿宋_GB2312" w:eastAsia="仿宋_GB2312"/>
              </w:rPr>
              <w:t>五征牌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WZK5081ZYS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单县舜天专用车制造有限公司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(十五)276</w:t>
            </w:r>
          </w:p>
        </w:tc>
        <w:tc>
          <w:tcPr>
            <w:tcW w:w="891" w:type="dxa"/>
          </w:tcPr>
          <w:p>
            <w:pPr>
              <w:autoSpaceDN w:val="0"/>
              <w:ind w:left="21" w:leftChars="10"/>
              <w:textAlignment w:val="bottom"/>
              <w:rPr>
                <w:rFonts w:ascii="仿宋_GB2312" w:eastAsia="仿宋_GB2312"/>
              </w:rPr>
            </w:pPr>
            <w:r>
              <w:rPr>
                <w:rFonts w:hint="eastAsia" w:ascii="仿宋_GB2312" w:eastAsia="仿宋_GB2312"/>
              </w:rPr>
              <w:t>昶达牌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CDP5250TDY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山东集岳车辆有限公司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(十五)278</w:t>
            </w:r>
          </w:p>
        </w:tc>
        <w:tc>
          <w:tcPr>
            <w:tcW w:w="891" w:type="dxa"/>
          </w:tcPr>
          <w:p>
            <w:pPr>
              <w:autoSpaceDN w:val="0"/>
              <w:ind w:left="21" w:leftChars="10"/>
              <w:textAlignment w:val="bottom"/>
              <w:rPr>
                <w:rFonts w:ascii="仿宋_GB2312" w:eastAsia="仿宋_GB2312"/>
              </w:rPr>
            </w:pPr>
            <w:r>
              <w:rPr>
                <w:rFonts w:hint="eastAsia" w:ascii="仿宋_GB2312" w:eastAsia="仿宋_GB2312"/>
              </w:rPr>
              <w:t>集岳牌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TZZ9400、TZZ9401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山东金冠机械有限公司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(十五)279</w:t>
            </w:r>
          </w:p>
        </w:tc>
        <w:tc>
          <w:tcPr>
            <w:tcW w:w="891" w:type="dxa"/>
          </w:tcPr>
          <w:p>
            <w:pPr>
              <w:autoSpaceDN w:val="0"/>
              <w:ind w:left="21" w:leftChars="10"/>
              <w:textAlignment w:val="bottom"/>
              <w:rPr>
                <w:rFonts w:ascii="仿宋_GB2312" w:eastAsia="仿宋_GB2312"/>
              </w:rPr>
            </w:pPr>
            <w:r>
              <w:rPr>
                <w:rFonts w:hint="eastAsia" w:ascii="仿宋_GB2312" w:eastAsia="仿宋_GB2312"/>
              </w:rPr>
              <w:t>延昌牌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LJG9400、LJG9401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聊城泰隆汽车配件有限公司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(十五)280</w:t>
            </w:r>
          </w:p>
        </w:tc>
        <w:tc>
          <w:tcPr>
            <w:tcW w:w="891" w:type="dxa"/>
          </w:tcPr>
          <w:p>
            <w:pPr>
              <w:autoSpaceDN w:val="0"/>
              <w:ind w:left="21" w:leftChars="10"/>
              <w:textAlignment w:val="bottom"/>
              <w:rPr>
                <w:rFonts w:ascii="仿宋_GB2312" w:eastAsia="仿宋_GB2312"/>
              </w:rPr>
            </w:pPr>
            <w:r>
              <w:rPr>
                <w:rFonts w:hint="eastAsia" w:ascii="仿宋_GB2312" w:eastAsia="仿宋_GB2312"/>
              </w:rPr>
              <w:t>瑞博专汽牌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ATL9400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新格机械有限公司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戴格牌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LXG9400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LXG5250ZLJ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梁山永阳车业有限公司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(十五)285</w:t>
            </w:r>
          </w:p>
        </w:tc>
        <w:tc>
          <w:tcPr>
            <w:tcW w:w="891" w:type="dxa"/>
          </w:tcPr>
          <w:p>
            <w:pPr>
              <w:autoSpaceDN w:val="0"/>
              <w:ind w:left="21" w:leftChars="10"/>
              <w:textAlignment w:val="bottom"/>
              <w:rPr>
                <w:rFonts w:ascii="仿宋_GB2312" w:eastAsia="仿宋_GB2312"/>
              </w:rPr>
            </w:pPr>
            <w:r>
              <w:rPr>
                <w:rFonts w:hint="eastAsia" w:ascii="仿宋_GB2312" w:eastAsia="仿宋_GB2312"/>
              </w:rPr>
              <w:t>济世鑫牌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LYY9400、LYY9401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山东恒阳重工科技有限公司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(十五)286</w:t>
            </w:r>
          </w:p>
        </w:tc>
        <w:tc>
          <w:tcPr>
            <w:tcW w:w="891" w:type="dxa"/>
          </w:tcPr>
          <w:p>
            <w:pPr>
              <w:autoSpaceDN w:val="0"/>
              <w:ind w:left="21" w:leftChars="10"/>
              <w:textAlignment w:val="bottom"/>
              <w:rPr>
                <w:rFonts w:ascii="仿宋_GB2312" w:eastAsia="仿宋_GB2312"/>
              </w:rPr>
            </w:pPr>
            <w:r>
              <w:rPr>
                <w:rFonts w:hint="eastAsia" w:ascii="仿宋_GB2312" w:eastAsia="仿宋_GB2312"/>
              </w:rPr>
              <w:t>恒阳瑞达牌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AHY5080GXW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山东通顺机械制造有限公司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(十五)298</w:t>
            </w:r>
          </w:p>
        </w:tc>
        <w:tc>
          <w:tcPr>
            <w:tcW w:w="891" w:type="dxa"/>
          </w:tcPr>
          <w:p>
            <w:pPr>
              <w:autoSpaceDN w:val="0"/>
              <w:ind w:left="21" w:leftChars="10"/>
              <w:textAlignment w:val="bottom"/>
              <w:rPr>
                <w:rFonts w:ascii="仿宋_GB2312" w:eastAsia="仿宋_GB2312"/>
              </w:rPr>
            </w:pPr>
            <w:r>
              <w:rPr>
                <w:rFonts w:hint="eastAsia" w:ascii="仿宋_GB2312" w:eastAsia="仿宋_GB2312"/>
              </w:rPr>
              <w:t>通顺达牌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QNM9250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山东郓城骏华专用车有限公司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(十五)290</w:t>
            </w:r>
          </w:p>
        </w:tc>
        <w:tc>
          <w:tcPr>
            <w:tcW w:w="891" w:type="dxa"/>
          </w:tcPr>
          <w:p>
            <w:pPr>
              <w:autoSpaceDN w:val="0"/>
              <w:ind w:left="21" w:leftChars="10"/>
              <w:textAlignment w:val="bottom"/>
              <w:rPr>
                <w:rFonts w:ascii="仿宋_GB2312" w:eastAsia="仿宋_GB2312"/>
              </w:rPr>
            </w:pPr>
            <w:r>
              <w:rPr>
                <w:rFonts w:hint="eastAsia" w:ascii="仿宋_GB2312" w:eastAsia="仿宋_GB2312"/>
              </w:rPr>
              <w:t>汇袁牌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AJH9380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山东嘉联工程机械制造有限公司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(十五)292</w:t>
            </w:r>
          </w:p>
        </w:tc>
        <w:tc>
          <w:tcPr>
            <w:tcW w:w="891" w:type="dxa"/>
          </w:tcPr>
          <w:p>
            <w:pPr>
              <w:autoSpaceDN w:val="0"/>
              <w:ind w:left="21" w:leftChars="10"/>
              <w:textAlignment w:val="bottom"/>
              <w:rPr>
                <w:rFonts w:ascii="仿宋_GB2312" w:eastAsia="仿宋_GB2312"/>
              </w:rPr>
            </w:pPr>
            <w:r>
              <w:rPr>
                <w:rFonts w:hint="eastAsia" w:ascii="仿宋_GB2312" w:eastAsia="仿宋_GB2312"/>
              </w:rPr>
              <w:t>联航牌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LRL9400、LRL9402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山东中装重型装备机械股份有限公司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(十五)295</w:t>
            </w:r>
          </w:p>
        </w:tc>
        <w:tc>
          <w:tcPr>
            <w:tcW w:w="891" w:type="dxa"/>
          </w:tcPr>
          <w:p>
            <w:pPr>
              <w:autoSpaceDN w:val="0"/>
              <w:ind w:left="21" w:leftChars="10"/>
              <w:textAlignment w:val="bottom"/>
              <w:rPr>
                <w:rFonts w:ascii="仿宋_GB2312" w:eastAsia="仿宋_GB2312"/>
              </w:rPr>
            </w:pPr>
            <w:r>
              <w:rPr>
                <w:rFonts w:hint="eastAsia" w:ascii="仿宋_GB2312" w:eastAsia="仿宋_GB2312"/>
              </w:rPr>
              <w:t>山装牌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SZM9400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梁山县天翔机械制造有限公司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(十五)296</w:t>
            </w:r>
          </w:p>
        </w:tc>
        <w:tc>
          <w:tcPr>
            <w:tcW w:w="891" w:type="dxa"/>
          </w:tcPr>
          <w:p>
            <w:pPr>
              <w:autoSpaceDN w:val="0"/>
              <w:ind w:left="21" w:leftChars="10"/>
              <w:textAlignment w:val="bottom"/>
              <w:rPr>
                <w:rFonts w:ascii="仿宋_GB2312" w:eastAsia="仿宋_GB2312"/>
              </w:rPr>
            </w:pPr>
            <w:r>
              <w:rPr>
                <w:rFonts w:hint="eastAsia" w:ascii="仿宋_GB2312" w:eastAsia="仿宋_GB2312"/>
              </w:rPr>
              <w:t>龙御天翔牌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TXC9400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山东双鸥汽车科技有限公司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新鸥牌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WVY5070GSS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WVY5040ZZZ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河南新飞专用汽车有限责任公司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(十六)01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新飞牌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XKC5033X、XKC5040X、</w:t>
            </w:r>
          </w:p>
          <w:p>
            <w:pPr>
              <w:autoSpaceDN w:val="0"/>
              <w:ind w:left="21" w:leftChars="10"/>
              <w:textAlignment w:val="bottom"/>
              <w:rPr>
                <w:rFonts w:ascii="仿宋_GB2312" w:eastAsia="仿宋_GB2312"/>
              </w:rPr>
            </w:pPr>
            <w:r>
              <w:rPr>
                <w:rFonts w:hint="eastAsia" w:ascii="仿宋_GB2312" w:eastAsia="仿宋_GB2312"/>
              </w:rPr>
              <w:t>XKC5041X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tcPr>
          <w:p>
            <w:pPr>
              <w:autoSpaceDN w:val="0"/>
              <w:ind w:left="21" w:leftChars="10"/>
              <w:textAlignment w:val="bottom"/>
              <w:rPr>
                <w:rFonts w:ascii="仿宋_GB2312" w:eastAsia="仿宋_GB2312"/>
              </w:rPr>
            </w:pPr>
            <w:r>
              <w:rPr>
                <w:rFonts w:hint="eastAsia" w:ascii="仿宋_GB2312" w:eastAsia="仿宋_GB2312"/>
              </w:rPr>
              <w:t>XKC5045X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爆破器材运输车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XKC5032X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血浆运输车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XKC5030X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河南中光学神汽专用车有限公司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(十六)16</w:t>
            </w:r>
          </w:p>
        </w:tc>
        <w:tc>
          <w:tcPr>
            <w:tcW w:w="891" w:type="dxa"/>
          </w:tcPr>
          <w:p>
            <w:pPr>
              <w:autoSpaceDN w:val="0"/>
              <w:ind w:left="21" w:leftChars="10"/>
              <w:textAlignment w:val="bottom"/>
              <w:rPr>
                <w:rFonts w:ascii="仿宋_GB2312" w:eastAsia="仿宋_GB2312"/>
              </w:rPr>
            </w:pPr>
            <w:r>
              <w:rPr>
                <w:rFonts w:hint="eastAsia" w:ascii="仿宋_GB2312" w:eastAsia="仿宋_GB2312"/>
              </w:rPr>
              <w:t>风潮牌</w:t>
            </w:r>
          </w:p>
        </w:tc>
        <w:tc>
          <w:tcPr>
            <w:tcW w:w="1852" w:type="dxa"/>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tcPr>
          <w:p>
            <w:pPr>
              <w:autoSpaceDN w:val="0"/>
              <w:ind w:left="21" w:leftChars="10"/>
              <w:textAlignment w:val="bottom"/>
              <w:rPr>
                <w:rFonts w:ascii="仿宋_GB2312" w:eastAsia="仿宋_GB2312"/>
              </w:rPr>
            </w:pPr>
            <w:r>
              <w:rPr>
                <w:rFonts w:hint="eastAsia" w:ascii="仿宋_GB2312" w:eastAsia="仿宋_GB2312"/>
              </w:rPr>
              <w:t>HDF5030X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郑州红宇专用汽车有限责任公司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红宇牌</w:t>
            </w:r>
          </w:p>
        </w:tc>
        <w:tc>
          <w:tcPr>
            <w:tcW w:w="1852" w:type="dxa"/>
          </w:tcPr>
          <w:p>
            <w:pPr>
              <w:autoSpaceDN w:val="0"/>
              <w:ind w:left="21" w:leftChars="10"/>
              <w:textAlignment w:val="bottom"/>
              <w:rPr>
                <w:rFonts w:ascii="仿宋_GB2312" w:eastAsia="仿宋_GB2312"/>
              </w:rPr>
            </w:pPr>
            <w:r>
              <w:rPr>
                <w:rFonts w:hint="eastAsia" w:ascii="仿宋_GB2312" w:eastAsia="仿宋_GB2312"/>
              </w:rPr>
              <w:t>杂项危险物品厢式运输车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HYJ5032X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医疗废物转运车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爆破器材运输车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HYJ5060X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河南冰熊专用车辆制造有限公司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(十六)25</w:t>
            </w:r>
          </w:p>
        </w:tc>
        <w:tc>
          <w:tcPr>
            <w:tcW w:w="891" w:type="dxa"/>
          </w:tcPr>
          <w:p>
            <w:pPr>
              <w:autoSpaceDN w:val="0"/>
              <w:ind w:left="21" w:leftChars="10"/>
              <w:textAlignment w:val="bottom"/>
              <w:rPr>
                <w:rFonts w:ascii="仿宋_GB2312" w:eastAsia="仿宋_GB2312"/>
              </w:rPr>
            </w:pPr>
            <w:r>
              <w:rPr>
                <w:rFonts w:hint="eastAsia" w:ascii="仿宋_GB2312" w:eastAsia="仿宋_GB2312"/>
              </w:rPr>
              <w:t>冰熊牌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BXL9405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河南骏通车辆有限公司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(十六)28</w:t>
            </w:r>
          </w:p>
        </w:tc>
        <w:tc>
          <w:tcPr>
            <w:tcW w:w="891" w:type="dxa"/>
          </w:tcPr>
          <w:p>
            <w:pPr>
              <w:autoSpaceDN w:val="0"/>
              <w:ind w:left="21" w:leftChars="10"/>
              <w:textAlignment w:val="bottom"/>
              <w:rPr>
                <w:rFonts w:ascii="仿宋_GB2312" w:eastAsia="仿宋_GB2312"/>
              </w:rPr>
            </w:pPr>
            <w:r>
              <w:rPr>
                <w:rFonts w:hint="eastAsia" w:ascii="仿宋_GB2312" w:eastAsia="仿宋_GB2312"/>
              </w:rPr>
              <w:t>骏通牌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JF5310GJB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河南德沃重工机械有限公司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(十六)32</w:t>
            </w:r>
          </w:p>
        </w:tc>
        <w:tc>
          <w:tcPr>
            <w:tcW w:w="891" w:type="dxa"/>
          </w:tcPr>
          <w:p>
            <w:pPr>
              <w:autoSpaceDN w:val="0"/>
              <w:ind w:left="21" w:leftChars="10"/>
              <w:textAlignment w:val="bottom"/>
              <w:rPr>
                <w:rFonts w:ascii="仿宋_GB2312" w:eastAsia="仿宋_GB2312"/>
              </w:rPr>
            </w:pPr>
            <w:r>
              <w:rPr>
                <w:rFonts w:hint="eastAsia" w:ascii="仿宋_GB2312" w:eastAsia="仿宋_GB2312"/>
              </w:rPr>
              <w:t>鸿天牛牌</w:t>
            </w:r>
          </w:p>
        </w:tc>
        <w:tc>
          <w:tcPr>
            <w:tcW w:w="1852" w:type="dxa"/>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HTN5180TSL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河南皇马车辆有限公司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(十六)33</w:t>
            </w:r>
          </w:p>
        </w:tc>
        <w:tc>
          <w:tcPr>
            <w:tcW w:w="891" w:type="dxa"/>
          </w:tcPr>
          <w:p>
            <w:pPr>
              <w:autoSpaceDN w:val="0"/>
              <w:ind w:left="21" w:leftChars="10"/>
              <w:textAlignment w:val="bottom"/>
              <w:rPr>
                <w:rFonts w:ascii="仿宋_GB2312" w:eastAsia="仿宋_GB2312"/>
              </w:rPr>
            </w:pPr>
            <w:r>
              <w:rPr>
                <w:rFonts w:hint="eastAsia" w:ascii="仿宋_GB2312" w:eastAsia="仿宋_GB2312"/>
              </w:rPr>
              <w:t>老于牌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HMV9405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商丘市通达专用车辆制造有限公司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(十六)35</w:t>
            </w:r>
          </w:p>
        </w:tc>
        <w:tc>
          <w:tcPr>
            <w:tcW w:w="891" w:type="dxa"/>
          </w:tcPr>
          <w:p>
            <w:pPr>
              <w:autoSpaceDN w:val="0"/>
              <w:ind w:left="21" w:leftChars="10"/>
              <w:textAlignment w:val="bottom"/>
              <w:rPr>
                <w:rFonts w:ascii="仿宋_GB2312" w:eastAsia="仿宋_GB2312"/>
              </w:rPr>
            </w:pPr>
            <w:r>
              <w:rPr>
                <w:rFonts w:hint="eastAsia" w:ascii="仿宋_GB2312" w:eastAsia="仿宋_GB2312"/>
              </w:rPr>
              <w:t>智慧树牌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TDZ9402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河南森源重工有限公司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森源牌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SMQ5075X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沼气池吸污车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SMQ5120GZX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SMQ5030TXS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警犬运输车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SMQ5041X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新乡市骏华专用汽车车辆有限公司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(十六)40</w:t>
            </w:r>
          </w:p>
        </w:tc>
        <w:tc>
          <w:tcPr>
            <w:tcW w:w="891" w:type="dxa"/>
          </w:tcPr>
          <w:p>
            <w:pPr>
              <w:autoSpaceDN w:val="0"/>
              <w:ind w:left="21" w:leftChars="10"/>
              <w:textAlignment w:val="bottom"/>
              <w:rPr>
                <w:rFonts w:ascii="仿宋_GB2312" w:eastAsia="仿宋_GB2312"/>
              </w:rPr>
            </w:pPr>
            <w:r>
              <w:rPr>
                <w:rFonts w:hint="eastAsia" w:ascii="仿宋_GB2312" w:eastAsia="仿宋_GB2312"/>
              </w:rPr>
              <w:t>强国梦牌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JQ9020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autoSpaceDN w:val="0"/>
              <w:ind w:left="21" w:leftChars="10"/>
              <w:textAlignment w:val="bottom"/>
              <w:rPr>
                <w:rFonts w:ascii="仿宋_GB2312" w:eastAsia="仿宋_GB2312"/>
              </w:rPr>
            </w:pPr>
            <w:r>
              <w:rPr>
                <w:rFonts w:hint="eastAsia" w:ascii="仿宋_GB2312" w:eastAsia="仿宋_GB2312"/>
              </w:rPr>
              <w:t>骏强牌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驻马店大力天骏专用汽车制造有限公司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(十六)44</w:t>
            </w:r>
          </w:p>
        </w:tc>
        <w:tc>
          <w:tcPr>
            <w:tcW w:w="891" w:type="dxa"/>
          </w:tcPr>
          <w:p>
            <w:pPr>
              <w:autoSpaceDN w:val="0"/>
              <w:ind w:left="21" w:leftChars="10"/>
              <w:textAlignment w:val="bottom"/>
              <w:rPr>
                <w:rFonts w:ascii="仿宋_GB2312" w:eastAsia="仿宋_GB2312"/>
              </w:rPr>
            </w:pPr>
            <w:r>
              <w:rPr>
                <w:rFonts w:hint="eastAsia" w:ascii="仿宋_GB2312" w:eastAsia="仿宋_GB2312"/>
              </w:rPr>
              <w:t>天骏德锦牌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TJV9330、TJV9381、TJV9385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新乡市新能电动汽车有限公司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(十六)50</w:t>
            </w:r>
          </w:p>
        </w:tc>
        <w:tc>
          <w:tcPr>
            <w:tcW w:w="891" w:type="dxa"/>
          </w:tcPr>
          <w:p>
            <w:pPr>
              <w:autoSpaceDN w:val="0"/>
              <w:ind w:left="21" w:leftChars="10"/>
              <w:textAlignment w:val="bottom"/>
              <w:rPr>
                <w:rFonts w:ascii="仿宋_GB2312" w:eastAsia="仿宋_GB2312"/>
              </w:rPr>
            </w:pPr>
            <w:r>
              <w:rPr>
                <w:rFonts w:hint="eastAsia" w:ascii="仿宋_GB2312" w:eastAsia="仿宋_GB2312"/>
              </w:rPr>
              <w:t>昕能牌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XXN5020X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新乡市华烁车辆有限公司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(十六)53</w:t>
            </w:r>
          </w:p>
        </w:tc>
        <w:tc>
          <w:tcPr>
            <w:tcW w:w="891" w:type="dxa"/>
          </w:tcPr>
          <w:p>
            <w:pPr>
              <w:autoSpaceDN w:val="0"/>
              <w:ind w:left="21" w:leftChars="10"/>
              <w:textAlignment w:val="bottom"/>
              <w:rPr>
                <w:rFonts w:ascii="仿宋_GB2312" w:eastAsia="仿宋_GB2312"/>
              </w:rPr>
            </w:pPr>
            <w:r>
              <w:rPr>
                <w:rFonts w:hint="eastAsia" w:ascii="仿宋_GB2312" w:eastAsia="仿宋_GB2312"/>
              </w:rPr>
              <w:t>中基华烁牌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XHS9401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郑州中美诺优房车有限公司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(十六)57</w:t>
            </w:r>
          </w:p>
        </w:tc>
        <w:tc>
          <w:tcPr>
            <w:tcW w:w="891" w:type="dxa"/>
          </w:tcPr>
          <w:p>
            <w:pPr>
              <w:autoSpaceDN w:val="0"/>
              <w:ind w:left="21" w:leftChars="10"/>
              <w:textAlignment w:val="bottom"/>
              <w:rPr>
                <w:rFonts w:ascii="仿宋_GB2312" w:eastAsia="仿宋_GB2312"/>
              </w:rPr>
            </w:pPr>
            <w:r>
              <w:rPr>
                <w:rFonts w:hint="eastAsia" w:ascii="仿宋_GB2312" w:eastAsia="仿宋_GB2312"/>
              </w:rPr>
              <w:t>诺优龙御牌</w:t>
            </w:r>
          </w:p>
        </w:tc>
        <w:tc>
          <w:tcPr>
            <w:tcW w:w="1852"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tcPr>
          <w:p>
            <w:pPr>
              <w:autoSpaceDN w:val="0"/>
              <w:ind w:left="21" w:leftChars="10"/>
              <w:textAlignment w:val="bottom"/>
              <w:rPr>
                <w:rFonts w:ascii="仿宋_GB2312" w:eastAsia="仿宋_GB2312"/>
              </w:rPr>
            </w:pPr>
            <w:r>
              <w:rPr>
                <w:rFonts w:hint="eastAsia" w:ascii="仿宋_GB2312" w:eastAsia="仿宋_GB2312"/>
              </w:rPr>
              <w:t>ZNY5045X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焦作市福曼特车辆有限公司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(十六)58</w:t>
            </w:r>
          </w:p>
        </w:tc>
        <w:tc>
          <w:tcPr>
            <w:tcW w:w="891" w:type="dxa"/>
          </w:tcPr>
          <w:p>
            <w:pPr>
              <w:autoSpaceDN w:val="0"/>
              <w:ind w:left="21" w:leftChars="10"/>
              <w:textAlignment w:val="bottom"/>
              <w:rPr>
                <w:rFonts w:ascii="仿宋_GB2312" w:eastAsia="仿宋_GB2312"/>
              </w:rPr>
            </w:pPr>
            <w:r>
              <w:rPr>
                <w:rFonts w:hint="eastAsia" w:ascii="仿宋_GB2312" w:eastAsia="仿宋_GB2312"/>
              </w:rPr>
              <w:t>纳发祥牌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FMT9403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郑州博歌车辆有限公司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(十六)61</w:t>
            </w:r>
          </w:p>
        </w:tc>
        <w:tc>
          <w:tcPr>
            <w:tcW w:w="891" w:type="dxa"/>
          </w:tcPr>
          <w:p>
            <w:pPr>
              <w:autoSpaceDN w:val="0"/>
              <w:ind w:left="21" w:leftChars="10"/>
              <w:textAlignment w:val="bottom"/>
              <w:rPr>
                <w:rFonts w:ascii="仿宋_GB2312" w:eastAsia="仿宋_GB2312"/>
              </w:rPr>
            </w:pPr>
            <w:r>
              <w:rPr>
                <w:rFonts w:hint="eastAsia" w:ascii="仿宋_GB2312" w:eastAsia="仿宋_GB2312"/>
              </w:rPr>
              <w:t>仁拓博歌牌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ZBG5312GJB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河南豪骏专用车车辆有限公司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(十六)64</w:t>
            </w:r>
          </w:p>
        </w:tc>
        <w:tc>
          <w:tcPr>
            <w:tcW w:w="891" w:type="dxa"/>
          </w:tcPr>
          <w:p>
            <w:pPr>
              <w:autoSpaceDN w:val="0"/>
              <w:ind w:left="21" w:leftChars="10"/>
              <w:textAlignment w:val="bottom"/>
              <w:rPr>
                <w:rFonts w:ascii="仿宋_GB2312" w:eastAsia="仿宋_GB2312"/>
              </w:rPr>
            </w:pPr>
            <w:r>
              <w:rPr>
                <w:rFonts w:hint="eastAsia" w:ascii="仿宋_GB2312" w:eastAsia="仿宋_GB2312"/>
              </w:rPr>
              <w:t>豪骏昌牌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RHJ9400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濮阳市龙欣专用汽车制造有限公司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(十六)65</w:t>
            </w:r>
          </w:p>
        </w:tc>
        <w:tc>
          <w:tcPr>
            <w:tcW w:w="891" w:type="dxa"/>
          </w:tcPr>
          <w:p>
            <w:pPr>
              <w:autoSpaceDN w:val="0"/>
              <w:ind w:left="21" w:leftChars="10"/>
              <w:textAlignment w:val="bottom"/>
              <w:rPr>
                <w:rFonts w:ascii="仿宋_GB2312" w:eastAsia="仿宋_GB2312"/>
              </w:rPr>
            </w:pPr>
            <w:r>
              <w:rPr>
                <w:rFonts w:hint="eastAsia" w:ascii="仿宋_GB2312" w:eastAsia="仿宋_GB2312"/>
              </w:rPr>
              <w:t>龙挂牌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LGC9250、LGC9400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河南亿翔专用汽车有限公司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(十六)68</w:t>
            </w:r>
          </w:p>
        </w:tc>
        <w:tc>
          <w:tcPr>
            <w:tcW w:w="891" w:type="dxa"/>
          </w:tcPr>
          <w:p>
            <w:pPr>
              <w:autoSpaceDN w:val="0"/>
              <w:ind w:left="21" w:leftChars="10"/>
              <w:textAlignment w:val="bottom"/>
              <w:rPr>
                <w:rFonts w:ascii="仿宋_GB2312" w:eastAsia="仿宋_GB2312"/>
              </w:rPr>
            </w:pPr>
            <w:r>
              <w:rPr>
                <w:rFonts w:hint="eastAsia" w:ascii="仿宋_GB2312" w:eastAsia="仿宋_GB2312"/>
              </w:rPr>
              <w:t>斯威谱牌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NYX5047TQZ、NYX5160TQZ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鹤壁天海电子信息系统有限公司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海能达牌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HCV5200X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HCV5030X、HCV5033X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HCV5110X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HCV5031X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河南凯达汽车有限公司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凯恒达牌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HKD9400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吸粪车</w:t>
            </w:r>
          </w:p>
        </w:tc>
        <w:tc>
          <w:tcPr>
            <w:tcW w:w="2685" w:type="dxa"/>
          </w:tcPr>
          <w:p>
            <w:pPr>
              <w:autoSpaceDN w:val="0"/>
              <w:ind w:left="21" w:leftChars="10"/>
              <w:textAlignment w:val="bottom"/>
              <w:rPr>
                <w:rFonts w:ascii="仿宋_GB2312" w:eastAsia="仿宋_GB2312"/>
              </w:rPr>
            </w:pPr>
            <w:r>
              <w:rPr>
                <w:rFonts w:hint="eastAsia" w:ascii="仿宋_GB2312" w:eastAsia="仿宋_GB2312"/>
              </w:rPr>
              <w:t>HKD5160GXE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HKD5070GSS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HKD5030ZXX、HKD5040ZXX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河南海力特机电制造有限公司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(十六)71</w:t>
            </w:r>
          </w:p>
        </w:tc>
        <w:tc>
          <w:tcPr>
            <w:tcW w:w="891" w:type="dxa"/>
          </w:tcPr>
          <w:p>
            <w:pPr>
              <w:autoSpaceDN w:val="0"/>
              <w:ind w:left="21" w:leftChars="10"/>
              <w:textAlignment w:val="bottom"/>
              <w:rPr>
                <w:rFonts w:ascii="仿宋_GB2312" w:eastAsia="仿宋_GB2312"/>
              </w:rPr>
            </w:pPr>
            <w:r>
              <w:rPr>
                <w:rFonts w:hint="eastAsia" w:ascii="仿宋_GB2312" w:eastAsia="仿宋_GB2312"/>
              </w:rPr>
              <w:t>海力特牌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HPS5180TDY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驻马店广大鸿远车业有限公司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广大鸿远牌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厢式中置轴挂车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GHY9170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GHY9401、GHY9402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GHY5222TCL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信阳雄狮重工科技发展有限公司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工九牌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tcPr>
          <w:p>
            <w:pPr>
              <w:autoSpaceDN w:val="0"/>
              <w:ind w:left="21" w:leftChars="10"/>
              <w:textAlignment w:val="bottom"/>
              <w:rPr>
                <w:rFonts w:ascii="仿宋_GB2312" w:eastAsia="仿宋_GB2312"/>
              </w:rPr>
            </w:pPr>
            <w:r>
              <w:rPr>
                <w:rFonts w:hint="eastAsia" w:ascii="仿宋_GB2312" w:eastAsia="仿宋_GB2312"/>
              </w:rPr>
              <w:t>XSZ5180GQX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XSZ5030ZXX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新乡市富士通车辆有限公司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(十六)80</w:t>
            </w:r>
          </w:p>
        </w:tc>
        <w:tc>
          <w:tcPr>
            <w:tcW w:w="891" w:type="dxa"/>
          </w:tcPr>
          <w:p>
            <w:pPr>
              <w:autoSpaceDN w:val="0"/>
              <w:ind w:left="21" w:leftChars="10"/>
              <w:textAlignment w:val="bottom"/>
              <w:rPr>
                <w:rFonts w:ascii="仿宋_GB2312" w:eastAsia="仿宋_GB2312"/>
              </w:rPr>
            </w:pPr>
            <w:r>
              <w:rPr>
                <w:rFonts w:hint="eastAsia" w:ascii="仿宋_GB2312" w:eastAsia="仿宋_GB2312"/>
              </w:rPr>
              <w:t>万辉牌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FST9401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河南亿拖车辆有限公司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(十六)82</w:t>
            </w:r>
          </w:p>
        </w:tc>
        <w:tc>
          <w:tcPr>
            <w:tcW w:w="891" w:type="dxa"/>
          </w:tcPr>
          <w:p>
            <w:pPr>
              <w:autoSpaceDN w:val="0"/>
              <w:ind w:left="21" w:leftChars="10"/>
              <w:textAlignment w:val="bottom"/>
              <w:rPr>
                <w:rFonts w:ascii="仿宋_GB2312" w:eastAsia="仿宋_GB2312"/>
              </w:rPr>
            </w:pPr>
            <w:r>
              <w:rPr>
                <w:rFonts w:hint="eastAsia" w:ascii="仿宋_GB2312" w:eastAsia="仿宋_GB2312"/>
              </w:rPr>
              <w:t>亿拖牌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CYT9400、CYT9401、CYT9403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湖北聚力汽车技术股份有限公司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聚尘王牌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HNY5167ZYS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气瓶运输车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HNY5040TQP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tcPr>
          <w:p>
            <w:pPr>
              <w:autoSpaceDN w:val="0"/>
              <w:ind w:left="21" w:leftChars="10"/>
              <w:textAlignment w:val="bottom"/>
              <w:rPr>
                <w:rFonts w:ascii="仿宋_GB2312" w:eastAsia="仿宋_GB2312"/>
              </w:rPr>
            </w:pPr>
            <w:r>
              <w:rPr>
                <w:rFonts w:hint="eastAsia" w:ascii="仿宋_GB2312" w:eastAsia="仿宋_GB2312"/>
              </w:rPr>
              <w:t>HNY5160X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畜禽运输车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HNY5310CCQ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HNY5020X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十堰安远专用汽车有限公司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双机牌</w:t>
            </w:r>
          </w:p>
        </w:tc>
        <w:tc>
          <w:tcPr>
            <w:tcW w:w="1852" w:type="dxa"/>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AY3310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压裂砂罐车</w:t>
            </w:r>
          </w:p>
        </w:tc>
        <w:tc>
          <w:tcPr>
            <w:tcW w:w="2685" w:type="dxa"/>
          </w:tcPr>
          <w:p>
            <w:pPr>
              <w:autoSpaceDN w:val="0"/>
              <w:ind w:left="21" w:leftChars="10"/>
              <w:textAlignment w:val="bottom"/>
              <w:rPr>
                <w:rFonts w:ascii="仿宋_GB2312" w:eastAsia="仿宋_GB2312"/>
              </w:rPr>
            </w:pPr>
            <w:r>
              <w:rPr>
                <w:rFonts w:hint="eastAsia" w:ascii="仿宋_GB2312" w:eastAsia="仿宋_GB2312"/>
              </w:rPr>
              <w:t>AY5250TSG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中国重汽集团湖北华威专用汽车有限公司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(十七)16</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华威驰乐牌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SGZ9400、SGZ9408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低密度粉粒物料运输车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SGZ5310GFL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干混砂浆运输车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SGZ5311GGH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SGZ5180GPS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湖北大力专用汽车制造有限公司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大力牌</w:t>
            </w:r>
          </w:p>
        </w:tc>
        <w:tc>
          <w:tcPr>
            <w:tcW w:w="1852" w:type="dxa"/>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DLQ5180X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tcPr>
          <w:p>
            <w:pPr>
              <w:autoSpaceDN w:val="0"/>
              <w:ind w:left="21" w:leftChars="10"/>
              <w:textAlignment w:val="bottom"/>
              <w:rPr>
                <w:rFonts w:ascii="仿宋_GB2312" w:eastAsia="仿宋_GB2312"/>
              </w:rPr>
            </w:pPr>
            <w:r>
              <w:rPr>
                <w:rFonts w:hint="eastAsia" w:ascii="仿宋_GB2312" w:eastAsia="仿宋_GB2312"/>
              </w:rPr>
              <w:t>DLQ5181GPS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荆门宏图特种飞行器制造有限公司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(十七)21</w:t>
            </w:r>
          </w:p>
        </w:tc>
        <w:tc>
          <w:tcPr>
            <w:tcW w:w="891" w:type="dxa"/>
          </w:tcPr>
          <w:p>
            <w:pPr>
              <w:autoSpaceDN w:val="0"/>
              <w:ind w:left="21" w:leftChars="10"/>
              <w:textAlignment w:val="bottom"/>
              <w:rPr>
                <w:rFonts w:ascii="仿宋_GB2312" w:eastAsia="仿宋_GB2312"/>
              </w:rPr>
            </w:pPr>
            <w:r>
              <w:rPr>
                <w:rFonts w:hint="eastAsia" w:ascii="仿宋_GB2312" w:eastAsia="仿宋_GB2312"/>
              </w:rPr>
              <w:t>宏图牌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HT9400、HT9403、HT9408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中石化四机石油机械有限公司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(十七)23</w:t>
            </w:r>
          </w:p>
        </w:tc>
        <w:tc>
          <w:tcPr>
            <w:tcW w:w="891" w:type="dxa"/>
          </w:tcPr>
          <w:p>
            <w:pPr>
              <w:autoSpaceDN w:val="0"/>
              <w:ind w:left="21" w:leftChars="10"/>
              <w:textAlignment w:val="bottom"/>
              <w:rPr>
                <w:rFonts w:ascii="仿宋_GB2312" w:eastAsia="仿宋_GB2312"/>
              </w:rPr>
            </w:pPr>
            <w:r>
              <w:rPr>
                <w:rFonts w:hint="eastAsia" w:ascii="仿宋_GB2312" w:eastAsia="仿宋_GB2312"/>
              </w:rPr>
              <w:t>四机牌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SJX5221TYL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武汉运盛特种汽车制造有限公司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(十七)30</w:t>
            </w:r>
          </w:p>
        </w:tc>
        <w:tc>
          <w:tcPr>
            <w:tcW w:w="891" w:type="dxa"/>
          </w:tcPr>
          <w:p>
            <w:pPr>
              <w:autoSpaceDN w:val="0"/>
              <w:ind w:left="21" w:leftChars="10"/>
              <w:textAlignment w:val="bottom"/>
              <w:rPr>
                <w:rFonts w:ascii="仿宋_GB2312" w:eastAsia="仿宋_GB2312"/>
              </w:rPr>
            </w:pPr>
            <w:r>
              <w:rPr>
                <w:rFonts w:hint="eastAsia" w:ascii="仿宋_GB2312" w:eastAsia="仿宋_GB2312"/>
              </w:rPr>
              <w:t>宏大牌</w:t>
            </w:r>
          </w:p>
        </w:tc>
        <w:tc>
          <w:tcPr>
            <w:tcW w:w="1852" w:type="dxa"/>
          </w:tcPr>
          <w:p>
            <w:pPr>
              <w:autoSpaceDN w:val="0"/>
              <w:ind w:left="21" w:leftChars="10"/>
              <w:textAlignment w:val="bottom"/>
              <w:rPr>
                <w:rFonts w:ascii="仿宋_GB2312" w:eastAsia="仿宋_GB2312"/>
              </w:rPr>
            </w:pPr>
            <w:r>
              <w:rPr>
                <w:rFonts w:hint="eastAsia" w:ascii="仿宋_GB2312" w:eastAsia="仿宋_GB2312"/>
              </w:rPr>
              <w:t>吸引压送车</w:t>
            </w:r>
          </w:p>
        </w:tc>
        <w:tc>
          <w:tcPr>
            <w:tcW w:w="2685" w:type="dxa"/>
          </w:tcPr>
          <w:p>
            <w:pPr>
              <w:autoSpaceDN w:val="0"/>
              <w:ind w:left="21" w:leftChars="10"/>
              <w:textAlignment w:val="bottom"/>
              <w:rPr>
                <w:rFonts w:ascii="仿宋_GB2312" w:eastAsia="仿宋_GB2312"/>
              </w:rPr>
            </w:pPr>
            <w:r>
              <w:rPr>
                <w:rFonts w:hint="eastAsia" w:ascii="仿宋_GB2312" w:eastAsia="仿宋_GB2312"/>
              </w:rPr>
              <w:t>QLC5314GXY、QLC5315GXY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湖北三六一一特种装备有限责任公司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(十七)32</w:t>
            </w:r>
          </w:p>
        </w:tc>
        <w:tc>
          <w:tcPr>
            <w:tcW w:w="891" w:type="dxa"/>
          </w:tcPr>
          <w:p>
            <w:pPr>
              <w:autoSpaceDN w:val="0"/>
              <w:ind w:left="21" w:leftChars="10"/>
              <w:textAlignment w:val="bottom"/>
              <w:rPr>
                <w:rFonts w:ascii="仿宋_GB2312" w:eastAsia="仿宋_GB2312"/>
              </w:rPr>
            </w:pPr>
            <w:r>
              <w:rPr>
                <w:rFonts w:hint="eastAsia" w:ascii="仿宋_GB2312" w:eastAsia="仿宋_GB2312"/>
              </w:rPr>
              <w:t>云鹤牌</w:t>
            </w:r>
          </w:p>
        </w:tc>
        <w:tc>
          <w:tcPr>
            <w:tcW w:w="1852" w:type="dxa"/>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WHG5161GXF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十堰市驰田汽车有限公司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(十七)36</w:t>
            </w:r>
          </w:p>
        </w:tc>
        <w:tc>
          <w:tcPr>
            <w:tcW w:w="891" w:type="dxa"/>
          </w:tcPr>
          <w:p>
            <w:pPr>
              <w:autoSpaceDN w:val="0"/>
              <w:ind w:left="21" w:leftChars="10"/>
              <w:textAlignment w:val="bottom"/>
              <w:rPr>
                <w:rFonts w:ascii="仿宋_GB2312" w:eastAsia="仿宋_GB2312"/>
              </w:rPr>
            </w:pPr>
            <w:r>
              <w:rPr>
                <w:rFonts w:hint="eastAsia" w:ascii="仿宋_GB2312" w:eastAsia="仿宋_GB2312"/>
              </w:rPr>
              <w:t>驰田牌</w:t>
            </w:r>
          </w:p>
        </w:tc>
        <w:tc>
          <w:tcPr>
            <w:tcW w:w="1852" w:type="dxa"/>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EXQ3310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武汉市政环卫机械有限公司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皇冠牌</w:t>
            </w: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WZJ5120JGK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tcPr>
          <w:p>
            <w:pPr>
              <w:autoSpaceDN w:val="0"/>
              <w:ind w:left="21" w:leftChars="10"/>
              <w:textAlignment w:val="bottom"/>
              <w:rPr>
                <w:rFonts w:ascii="仿宋_GB2312" w:eastAsia="仿宋_GB2312"/>
              </w:rPr>
            </w:pPr>
            <w:r>
              <w:rPr>
                <w:rFonts w:hint="eastAsia" w:ascii="仿宋_GB2312" w:eastAsia="仿宋_GB2312"/>
              </w:rPr>
              <w:t>WZJ5121TFZ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扬子江汽车集团有限公司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(十七)48</w:t>
            </w:r>
          </w:p>
        </w:tc>
        <w:tc>
          <w:tcPr>
            <w:tcW w:w="891" w:type="dxa"/>
          </w:tcPr>
          <w:p>
            <w:pPr>
              <w:autoSpaceDN w:val="0"/>
              <w:ind w:left="21" w:leftChars="10"/>
              <w:textAlignment w:val="bottom"/>
              <w:rPr>
                <w:rFonts w:ascii="仿宋_GB2312" w:eastAsia="仿宋_GB2312"/>
              </w:rPr>
            </w:pPr>
            <w:r>
              <w:rPr>
                <w:rFonts w:hint="eastAsia" w:ascii="仿宋_GB2312" w:eastAsia="仿宋_GB2312"/>
              </w:rPr>
              <w:t>扬子江牌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WG5031X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武汉客车制造股份有限公司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(十七)49</w:t>
            </w:r>
          </w:p>
        </w:tc>
        <w:tc>
          <w:tcPr>
            <w:tcW w:w="891" w:type="dxa"/>
          </w:tcPr>
          <w:p>
            <w:pPr>
              <w:autoSpaceDN w:val="0"/>
              <w:ind w:left="21" w:leftChars="10"/>
              <w:textAlignment w:val="bottom"/>
              <w:rPr>
                <w:rFonts w:ascii="仿宋_GB2312" w:eastAsia="仿宋_GB2312"/>
              </w:rPr>
            </w:pPr>
            <w:r>
              <w:rPr>
                <w:rFonts w:hint="eastAsia" w:ascii="仿宋_GB2312" w:eastAsia="仿宋_GB2312"/>
              </w:rPr>
              <w:t>华中牌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WH6810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武汉斯贝卡专用汽车有限公司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(十七)54</w:t>
            </w:r>
          </w:p>
        </w:tc>
        <w:tc>
          <w:tcPr>
            <w:tcW w:w="891" w:type="dxa"/>
          </w:tcPr>
          <w:p>
            <w:pPr>
              <w:autoSpaceDN w:val="0"/>
              <w:ind w:left="21" w:leftChars="10"/>
              <w:textAlignment w:val="bottom"/>
              <w:rPr>
                <w:rFonts w:ascii="仿宋_GB2312" w:eastAsia="仿宋_GB2312"/>
              </w:rPr>
            </w:pPr>
            <w:r>
              <w:rPr>
                <w:rFonts w:hint="eastAsia" w:ascii="仿宋_GB2312" w:eastAsia="仿宋_GB2312"/>
              </w:rPr>
              <w:t>武工牌</w:t>
            </w:r>
          </w:p>
        </w:tc>
        <w:tc>
          <w:tcPr>
            <w:tcW w:w="1852" w:type="dxa"/>
          </w:tcPr>
          <w:p>
            <w:pPr>
              <w:autoSpaceDN w:val="0"/>
              <w:ind w:left="21" w:leftChars="10"/>
              <w:textAlignment w:val="bottom"/>
              <w:rPr>
                <w:rFonts w:ascii="仿宋_GB2312" w:eastAsia="仿宋_GB2312"/>
              </w:rPr>
            </w:pPr>
            <w:r>
              <w:rPr>
                <w:rFonts w:hint="eastAsia" w:ascii="仿宋_GB2312" w:eastAsia="仿宋_GB2312"/>
              </w:rPr>
              <w:t>低密度粉粒物料运输车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WGG5310GFL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湖北圣龙专用汽车有限公司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(十七)55</w:t>
            </w:r>
          </w:p>
        </w:tc>
        <w:tc>
          <w:tcPr>
            <w:tcW w:w="891" w:type="dxa"/>
          </w:tcPr>
          <w:p>
            <w:pPr>
              <w:autoSpaceDN w:val="0"/>
              <w:ind w:left="21" w:leftChars="10"/>
              <w:textAlignment w:val="bottom"/>
              <w:rPr>
                <w:rFonts w:ascii="仿宋_GB2312" w:eastAsia="仿宋_GB2312"/>
              </w:rPr>
            </w:pPr>
            <w:r>
              <w:rPr>
                <w:rFonts w:hint="eastAsia" w:ascii="仿宋_GB2312" w:eastAsia="仿宋_GB2312"/>
              </w:rPr>
              <w:t>圣龙牌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ZXG9401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湖北五环专用汽车有限公司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华通牌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易燃液体厢式运输车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HCQ5320X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杂项危险物品厢式运输车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HCQ5310X、HCQ5320X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腐蚀性物品厢式运输车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HCQ5320X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HCQ5043ZDJ、HCQ5251ZDJ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HCQ5181GQW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湖北神河汽车改装(集团)有限公司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(十七)64</w:t>
            </w:r>
          </w:p>
        </w:tc>
        <w:tc>
          <w:tcPr>
            <w:tcW w:w="891" w:type="dxa"/>
          </w:tcPr>
          <w:p>
            <w:pPr>
              <w:autoSpaceDN w:val="0"/>
              <w:ind w:left="21" w:leftChars="10"/>
              <w:textAlignment w:val="bottom"/>
              <w:rPr>
                <w:rFonts w:ascii="仿宋_GB2312" w:eastAsia="仿宋_GB2312"/>
              </w:rPr>
            </w:pPr>
            <w:r>
              <w:rPr>
                <w:rFonts w:hint="eastAsia" w:ascii="仿宋_GB2312" w:eastAsia="仿宋_GB2312"/>
              </w:rPr>
              <w:t>神河牌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YXG5310ZLJ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湖北江山专用汽车有限公司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江山神剑牌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HJS3311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HJS5256GJB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厦工楚胜(湖北)专用汽车制造有限公司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楚胜牌</w:t>
            </w:r>
          </w:p>
        </w:tc>
        <w:tc>
          <w:tcPr>
            <w:tcW w:w="1852" w:type="dxa"/>
          </w:tcPr>
          <w:p>
            <w:pPr>
              <w:autoSpaceDN w:val="0"/>
              <w:ind w:left="21" w:leftChars="10"/>
              <w:textAlignment w:val="bottom"/>
              <w:rPr>
                <w:rFonts w:ascii="仿宋_GB2312" w:eastAsia="仿宋_GB2312"/>
              </w:rPr>
            </w:pPr>
            <w:r>
              <w:rPr>
                <w:rFonts w:hint="eastAsia" w:ascii="仿宋_GB2312" w:eastAsia="仿宋_GB2312"/>
              </w:rPr>
              <w:t>加油车</w:t>
            </w:r>
          </w:p>
        </w:tc>
        <w:tc>
          <w:tcPr>
            <w:tcW w:w="2685" w:type="dxa"/>
          </w:tcPr>
          <w:p>
            <w:pPr>
              <w:autoSpaceDN w:val="0"/>
              <w:ind w:left="21" w:leftChars="10"/>
              <w:textAlignment w:val="bottom"/>
              <w:rPr>
                <w:rFonts w:ascii="仿宋_GB2312" w:eastAsia="仿宋_GB2312"/>
              </w:rPr>
            </w:pPr>
            <w:r>
              <w:rPr>
                <w:rFonts w:hint="eastAsia" w:ascii="仿宋_GB2312" w:eastAsia="仿宋_GB2312"/>
              </w:rPr>
              <w:t>CSC5110GJY、CSC5180GJY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CSC5083ZYS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CSC5185TQZ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运油车</w:t>
            </w:r>
          </w:p>
        </w:tc>
        <w:tc>
          <w:tcPr>
            <w:tcW w:w="2685" w:type="dxa"/>
          </w:tcPr>
          <w:p>
            <w:pPr>
              <w:autoSpaceDN w:val="0"/>
              <w:ind w:left="21" w:leftChars="10"/>
              <w:textAlignment w:val="bottom"/>
              <w:rPr>
                <w:rFonts w:ascii="仿宋_GB2312" w:eastAsia="仿宋_GB2312"/>
              </w:rPr>
            </w:pPr>
            <w:r>
              <w:rPr>
                <w:rFonts w:hint="eastAsia" w:ascii="仿宋_GB2312" w:eastAsia="仿宋_GB2312"/>
              </w:rPr>
              <w:t>CSC5180GYY、CSC5186GYY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东风随州专用汽车有限公司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(十七)72</w:t>
            </w:r>
          </w:p>
        </w:tc>
        <w:tc>
          <w:tcPr>
            <w:tcW w:w="891" w:type="dxa"/>
          </w:tcPr>
          <w:p>
            <w:pPr>
              <w:autoSpaceDN w:val="0"/>
              <w:ind w:left="21" w:leftChars="10"/>
              <w:textAlignment w:val="bottom"/>
              <w:rPr>
                <w:rFonts w:ascii="仿宋_GB2312" w:eastAsia="仿宋_GB2312"/>
              </w:rPr>
            </w:pPr>
            <w:r>
              <w:rPr>
                <w:rFonts w:hint="eastAsia" w:ascii="仿宋_GB2312" w:eastAsia="仿宋_GB2312"/>
              </w:rPr>
              <w:t>东风牌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DFZ5180GSS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程力专用汽车股份有限公司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程力威牌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杂项危险物品厢式运输车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毒性气体厢式运输车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CLW9189、CLW9350、CLW9400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伤残运送车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低密度粉粒物料运输车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CLW5250GFL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吸尘车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CLW5080TXC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宿营车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CLW5090TSY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平板运输车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CLW5160TPB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CLW5070TSL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CLW5033X、CLW5035X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散装饲料运输车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CLW5250ZSL、CLW5312ZSL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CLW5040X、CLW5048X、</w:t>
            </w:r>
          </w:p>
          <w:p>
            <w:pPr>
              <w:autoSpaceDN w:val="0"/>
              <w:ind w:left="21" w:leftChars="10"/>
              <w:textAlignment w:val="bottom"/>
              <w:rPr>
                <w:rFonts w:ascii="仿宋_GB2312" w:eastAsia="仿宋_GB2312"/>
              </w:rPr>
            </w:pPr>
            <w:r>
              <w:rPr>
                <w:rFonts w:hint="eastAsia" w:ascii="仿宋_GB2312" w:eastAsia="仿宋_GB2312"/>
              </w:rPr>
              <w:t>CLW5049X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CLW5030CTY、CLW5031CTY、</w:t>
            </w:r>
          </w:p>
          <w:p>
            <w:pPr>
              <w:autoSpaceDN w:val="0"/>
              <w:ind w:left="21" w:leftChars="10"/>
              <w:textAlignment w:val="bottom"/>
              <w:rPr>
                <w:rFonts w:ascii="仿宋_GB2312" w:eastAsia="仿宋_GB2312"/>
              </w:rPr>
            </w:pPr>
            <w:r>
              <w:rPr>
                <w:rFonts w:hint="eastAsia" w:ascii="仿宋_GB2312" w:eastAsia="仿宋_GB2312"/>
              </w:rPr>
              <w:t>CLW5032CTY、CLW5040CTY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气瓶运输车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CLW5310TQP、CLW5320TQP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水泥净浆洒布车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CLW5070TJS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CLW5160TXS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清淤车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CLW5040TQY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CLW5040TQZ、CLW5080TQZ、</w:t>
            </w:r>
          </w:p>
          <w:p>
            <w:pPr>
              <w:autoSpaceDN w:val="0"/>
              <w:ind w:left="21" w:leftChars="10"/>
              <w:textAlignment w:val="bottom"/>
              <w:rPr>
                <w:rFonts w:ascii="仿宋_GB2312" w:eastAsia="仿宋_GB2312"/>
              </w:rPr>
            </w:pPr>
            <w:r>
              <w:rPr>
                <w:rFonts w:hint="eastAsia" w:ascii="仿宋_GB2312" w:eastAsia="仿宋_GB2312"/>
              </w:rPr>
              <w:t>CLW5081TQZ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爆破器材运输车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CLW5220X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CLW5166GPS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舞台车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CLW5038ZXX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铝合金运油车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CLW5260GYY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CLW5100TFZ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雏禽运输车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CLW5140JGK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湖北新中绿专用汽车有限公司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中洁牌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垃圾转运车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XZL5255ZLJ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XZL5040TDY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XZL5124GSS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XZL5124GQW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XZL5182GQX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XZL5033ZXX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湖北成龙威专用汽车有限公司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楚飞牌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CLQ9380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CLQ5040ZLJ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飞机加油车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CLQ5180GJY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湖北世纪中远车辆有限公司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(十七)86</w:t>
            </w:r>
          </w:p>
        </w:tc>
        <w:tc>
          <w:tcPr>
            <w:tcW w:w="891" w:type="dxa"/>
          </w:tcPr>
          <w:p>
            <w:pPr>
              <w:autoSpaceDN w:val="0"/>
              <w:ind w:left="21" w:leftChars="10"/>
              <w:textAlignment w:val="bottom"/>
              <w:rPr>
                <w:rFonts w:ascii="仿宋_GB2312" w:eastAsia="仿宋_GB2312"/>
              </w:rPr>
            </w:pPr>
            <w:r>
              <w:rPr>
                <w:rFonts w:hint="eastAsia" w:ascii="仿宋_GB2312" w:eastAsia="仿宋_GB2312"/>
              </w:rPr>
              <w:t>中悦牌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ZYP5070TCA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湖北江南专用特种汽车有限公司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(十七)87</w:t>
            </w:r>
          </w:p>
        </w:tc>
        <w:tc>
          <w:tcPr>
            <w:tcW w:w="891" w:type="dxa"/>
          </w:tcPr>
          <w:p>
            <w:pPr>
              <w:autoSpaceDN w:val="0"/>
              <w:ind w:left="21" w:leftChars="10"/>
              <w:textAlignment w:val="bottom"/>
              <w:rPr>
                <w:rFonts w:ascii="仿宋_GB2312" w:eastAsia="仿宋_GB2312"/>
              </w:rPr>
            </w:pPr>
            <w:r>
              <w:rPr>
                <w:rFonts w:hint="eastAsia" w:ascii="仿宋_GB2312" w:eastAsia="仿宋_GB2312"/>
              </w:rPr>
              <w:t>江特牌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JDF5190TQZ、JDF5310TQZ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随州市东正专用汽车有限公司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炎帝牌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SZD5032ZXX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SZD5317JSQ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湖北宏宇专用汽车有限公司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虹宇牌</w:t>
            </w:r>
          </w:p>
        </w:tc>
        <w:tc>
          <w:tcPr>
            <w:tcW w:w="1852" w:type="dxa"/>
          </w:tcPr>
          <w:p>
            <w:pPr>
              <w:autoSpaceDN w:val="0"/>
              <w:ind w:left="21" w:leftChars="10"/>
              <w:textAlignment w:val="bottom"/>
              <w:rPr>
                <w:rFonts w:ascii="仿宋_GB2312" w:eastAsia="仿宋_GB2312"/>
              </w:rPr>
            </w:pPr>
            <w:r>
              <w:rPr>
                <w:rFonts w:hint="eastAsia" w:ascii="仿宋_GB2312" w:eastAsia="仿宋_GB2312"/>
              </w:rPr>
              <w:t>吸尘车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HYS5031TXC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HYS5190TQZ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电视车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HYS5160X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中石油江汉机械研究所有限公司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(十七)91</w:t>
            </w:r>
          </w:p>
        </w:tc>
        <w:tc>
          <w:tcPr>
            <w:tcW w:w="891" w:type="dxa"/>
          </w:tcPr>
          <w:p>
            <w:pPr>
              <w:autoSpaceDN w:val="0"/>
              <w:ind w:left="21" w:leftChars="10"/>
              <w:textAlignment w:val="bottom"/>
              <w:rPr>
                <w:rFonts w:ascii="仿宋_GB2312" w:eastAsia="仿宋_GB2312"/>
              </w:rPr>
            </w:pPr>
            <w:r>
              <w:rPr>
                <w:rFonts w:hint="eastAsia" w:ascii="仿宋_GB2312" w:eastAsia="仿宋_GB2312"/>
              </w:rPr>
              <w:t>海智达牌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连续油管作业车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JJY5445TLG、JJY5460TLG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武汉龙安集团有限责任公司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(十七)95</w:t>
            </w:r>
          </w:p>
        </w:tc>
        <w:tc>
          <w:tcPr>
            <w:tcW w:w="891" w:type="dxa"/>
          </w:tcPr>
          <w:p>
            <w:pPr>
              <w:autoSpaceDN w:val="0"/>
              <w:ind w:left="21" w:leftChars="10"/>
              <w:textAlignment w:val="bottom"/>
              <w:rPr>
                <w:rFonts w:ascii="仿宋_GB2312" w:eastAsia="仿宋_GB2312"/>
              </w:rPr>
            </w:pPr>
            <w:r>
              <w:rPr>
                <w:rFonts w:hint="eastAsia" w:ascii="仿宋_GB2312" w:eastAsia="仿宋_GB2312"/>
              </w:rPr>
              <w:t>卓通牌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LAM5031X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湖北润力专用汽车有限公司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润知星牌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SCS5030TDY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殡仪车</w:t>
            </w:r>
          </w:p>
        </w:tc>
        <w:tc>
          <w:tcPr>
            <w:tcW w:w="2685" w:type="dxa"/>
          </w:tcPr>
          <w:p>
            <w:pPr>
              <w:autoSpaceDN w:val="0"/>
              <w:ind w:left="21" w:leftChars="10"/>
              <w:textAlignment w:val="bottom"/>
              <w:rPr>
                <w:rFonts w:ascii="仿宋_GB2312" w:eastAsia="仿宋_GB2312"/>
              </w:rPr>
            </w:pPr>
            <w:r>
              <w:rPr>
                <w:rFonts w:hint="eastAsia" w:ascii="仿宋_GB2312" w:eastAsia="仿宋_GB2312"/>
              </w:rPr>
              <w:t>SCS5030X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SCS5041JGK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合加新能源汽车有限公司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合加牌</w:t>
            </w:r>
          </w:p>
        </w:tc>
        <w:tc>
          <w:tcPr>
            <w:tcW w:w="1852" w:type="dxa"/>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HJK5032TSL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HJK5100ZYS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纯电动压缩式对接垃圾车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HJK5120ZDJ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纯电动桶装垃圾运输车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HJK5080CTY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HJK5100ZZZ、HJK5101ZZZ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HJK5080ZXX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HJK5120TCA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HJK5101TCA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湖北中油科昊机械制造有限公司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科昊牌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tcPr>
          <w:p>
            <w:pPr>
              <w:autoSpaceDN w:val="0"/>
              <w:ind w:left="21" w:leftChars="10"/>
              <w:textAlignment w:val="bottom"/>
              <w:rPr>
                <w:rFonts w:ascii="仿宋_GB2312" w:eastAsia="仿宋_GB2312"/>
              </w:rPr>
            </w:pPr>
            <w:r>
              <w:rPr>
                <w:rFonts w:hint="eastAsia" w:ascii="仿宋_GB2312" w:eastAsia="仿宋_GB2312"/>
              </w:rPr>
              <w:t>KHZ5311TYL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洗井车</w:t>
            </w:r>
          </w:p>
        </w:tc>
        <w:tc>
          <w:tcPr>
            <w:tcW w:w="2685" w:type="dxa"/>
          </w:tcPr>
          <w:p>
            <w:pPr>
              <w:autoSpaceDN w:val="0"/>
              <w:ind w:left="21" w:leftChars="10"/>
              <w:textAlignment w:val="bottom"/>
              <w:rPr>
                <w:rFonts w:ascii="仿宋_GB2312" w:eastAsia="仿宋_GB2312"/>
              </w:rPr>
            </w:pPr>
            <w:r>
              <w:rPr>
                <w:rFonts w:hint="eastAsia" w:ascii="仿宋_GB2312" w:eastAsia="仿宋_GB2312"/>
              </w:rPr>
              <w:t>KHZ5300TJC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液氮车</w:t>
            </w:r>
          </w:p>
        </w:tc>
        <w:tc>
          <w:tcPr>
            <w:tcW w:w="2685" w:type="dxa"/>
          </w:tcPr>
          <w:p>
            <w:pPr>
              <w:autoSpaceDN w:val="0"/>
              <w:ind w:left="21" w:leftChars="10"/>
              <w:textAlignment w:val="bottom"/>
              <w:rPr>
                <w:rFonts w:ascii="仿宋_GB2312" w:eastAsia="仿宋_GB2312"/>
              </w:rPr>
            </w:pPr>
            <w:r>
              <w:rPr>
                <w:rFonts w:hint="eastAsia" w:ascii="仿宋_GB2312" w:eastAsia="仿宋_GB2312"/>
              </w:rPr>
              <w:t>KHZ5310TYD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十堰汇斯诚专用汽车有限公司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(十七)103</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汇斯诚牌</w:t>
            </w:r>
          </w:p>
        </w:tc>
        <w:tc>
          <w:tcPr>
            <w:tcW w:w="1852" w:type="dxa"/>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tcPr>
          <w:p>
            <w:pPr>
              <w:autoSpaceDN w:val="0"/>
              <w:ind w:left="21" w:leftChars="10"/>
              <w:textAlignment w:val="bottom"/>
              <w:rPr>
                <w:rFonts w:ascii="仿宋_GB2312" w:eastAsia="仿宋_GB2312"/>
              </w:rPr>
            </w:pPr>
            <w:r>
              <w:rPr>
                <w:rFonts w:hint="eastAsia" w:ascii="仿宋_GB2312" w:eastAsia="仿宋_GB2312"/>
              </w:rPr>
              <w:t>DWJ5121X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计量检衡车</w:t>
            </w:r>
          </w:p>
        </w:tc>
        <w:tc>
          <w:tcPr>
            <w:tcW w:w="2685" w:type="dxa"/>
          </w:tcPr>
          <w:p>
            <w:pPr>
              <w:autoSpaceDN w:val="0"/>
              <w:ind w:left="21" w:leftChars="10"/>
              <w:textAlignment w:val="bottom"/>
              <w:rPr>
                <w:rFonts w:ascii="仿宋_GB2312" w:eastAsia="仿宋_GB2312"/>
              </w:rPr>
            </w:pPr>
            <w:r>
              <w:rPr>
                <w:rFonts w:hint="eastAsia" w:ascii="仿宋_GB2312" w:eastAsia="仿宋_GB2312"/>
              </w:rPr>
              <w:t>DWJ5313JJH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湖北俊浩专用汽车有限公司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(十七)106</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多士星牌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厢式中置轴挂车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JHW9030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餐车</w:t>
            </w:r>
          </w:p>
        </w:tc>
        <w:tc>
          <w:tcPr>
            <w:tcW w:w="2685" w:type="dxa"/>
          </w:tcPr>
          <w:p>
            <w:pPr>
              <w:autoSpaceDN w:val="0"/>
              <w:ind w:left="21" w:leftChars="10"/>
              <w:textAlignment w:val="bottom"/>
              <w:rPr>
                <w:rFonts w:ascii="仿宋_GB2312" w:eastAsia="仿宋_GB2312"/>
              </w:rPr>
            </w:pPr>
            <w:r>
              <w:rPr>
                <w:rFonts w:hint="eastAsia" w:ascii="仿宋_GB2312" w:eastAsia="仿宋_GB2312"/>
              </w:rPr>
              <w:t>JHW5100X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JHW5040X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湖北新东日专用汽车有限公司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新东日牌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tcPr>
          <w:p>
            <w:pPr>
              <w:autoSpaceDN w:val="0"/>
              <w:ind w:left="21" w:leftChars="10"/>
              <w:textAlignment w:val="bottom"/>
              <w:rPr>
                <w:rFonts w:ascii="仿宋_GB2312" w:eastAsia="仿宋_GB2312"/>
              </w:rPr>
            </w:pPr>
            <w:r>
              <w:rPr>
                <w:rFonts w:hint="eastAsia" w:ascii="仿宋_GB2312" w:eastAsia="仿宋_GB2312"/>
              </w:rPr>
              <w:t>YZR5160GSS、YZR5163GSS、</w:t>
            </w:r>
          </w:p>
          <w:p>
            <w:pPr>
              <w:autoSpaceDN w:val="0"/>
              <w:ind w:left="21" w:leftChars="10"/>
              <w:textAlignment w:val="bottom"/>
              <w:rPr>
                <w:rFonts w:ascii="仿宋_GB2312" w:eastAsia="仿宋_GB2312"/>
              </w:rPr>
            </w:pPr>
            <w:r>
              <w:rPr>
                <w:rFonts w:hint="eastAsia" w:ascii="仿宋_GB2312" w:eastAsia="仿宋_GB2312"/>
              </w:rPr>
              <w:t>YZR5253GSS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YZR5041TQZ、YZR5080TQZ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YZR5070ZZZ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YZR5250ZXX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tcPr>
          <w:p>
            <w:pPr>
              <w:autoSpaceDN w:val="0"/>
              <w:ind w:left="21" w:leftChars="10"/>
              <w:textAlignment w:val="bottom"/>
              <w:rPr>
                <w:rFonts w:ascii="仿宋_GB2312" w:eastAsia="仿宋_GB2312"/>
              </w:rPr>
            </w:pPr>
            <w:r>
              <w:rPr>
                <w:rFonts w:hint="eastAsia" w:ascii="仿宋_GB2312" w:eastAsia="仿宋_GB2312"/>
              </w:rPr>
              <w:t>YZR5070JGK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东风特汽(十堰)专用车有限公司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(十七)110</w:t>
            </w:r>
          </w:p>
        </w:tc>
        <w:tc>
          <w:tcPr>
            <w:tcW w:w="891" w:type="dxa"/>
          </w:tcPr>
          <w:p>
            <w:pPr>
              <w:autoSpaceDN w:val="0"/>
              <w:ind w:left="21" w:leftChars="10"/>
              <w:textAlignment w:val="bottom"/>
              <w:rPr>
                <w:rFonts w:ascii="仿宋_GB2312" w:eastAsia="仿宋_GB2312"/>
              </w:rPr>
            </w:pPr>
            <w:r>
              <w:rPr>
                <w:rFonts w:hint="eastAsia" w:ascii="仿宋_GB2312" w:eastAsia="仿宋_GB2312"/>
              </w:rPr>
              <w:t>东风牌</w:t>
            </w:r>
          </w:p>
        </w:tc>
        <w:tc>
          <w:tcPr>
            <w:tcW w:w="1852" w:type="dxa"/>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tcPr>
          <w:p>
            <w:pPr>
              <w:autoSpaceDN w:val="0"/>
              <w:ind w:left="21" w:leftChars="10"/>
              <w:textAlignment w:val="bottom"/>
              <w:rPr>
                <w:rFonts w:ascii="仿宋_GB2312" w:eastAsia="仿宋_GB2312"/>
              </w:rPr>
            </w:pPr>
            <w:r>
              <w:rPr>
                <w:rFonts w:hint="eastAsia" w:ascii="仿宋_GB2312" w:eastAsia="仿宋_GB2312"/>
              </w:rPr>
              <w:t>EQ5258TCX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湖北帕菲特工程机械有限公司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(十七)111</w:t>
            </w:r>
          </w:p>
        </w:tc>
        <w:tc>
          <w:tcPr>
            <w:tcW w:w="891" w:type="dxa"/>
          </w:tcPr>
          <w:p>
            <w:pPr>
              <w:autoSpaceDN w:val="0"/>
              <w:ind w:left="21" w:leftChars="10"/>
              <w:textAlignment w:val="bottom"/>
              <w:rPr>
                <w:rFonts w:ascii="仿宋_GB2312" w:eastAsia="仿宋_GB2312"/>
              </w:rPr>
            </w:pPr>
            <w:r>
              <w:rPr>
                <w:rFonts w:hint="eastAsia" w:ascii="仿宋_GB2312" w:eastAsia="仿宋_GB2312"/>
              </w:rPr>
              <w:t>帕菲特牌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PFT5182TQZ、PFT5430TQZ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湖北旭帆专用汽车有限公司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(十七)114</w:t>
            </w:r>
          </w:p>
        </w:tc>
        <w:tc>
          <w:tcPr>
            <w:tcW w:w="891" w:type="dxa"/>
          </w:tcPr>
          <w:p>
            <w:pPr>
              <w:autoSpaceDN w:val="0"/>
              <w:ind w:left="21" w:leftChars="10"/>
              <w:textAlignment w:val="bottom"/>
              <w:rPr>
                <w:rFonts w:ascii="仿宋_GB2312" w:eastAsia="仿宋_GB2312"/>
              </w:rPr>
            </w:pPr>
            <w:r>
              <w:rPr>
                <w:rFonts w:hint="eastAsia" w:ascii="仿宋_GB2312" w:eastAsia="仿宋_GB2312"/>
              </w:rPr>
              <w:t>华悦达牌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LZX3250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湖北天威汽车有限公司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天威缘牌</w:t>
            </w:r>
          </w:p>
        </w:tc>
        <w:tc>
          <w:tcPr>
            <w:tcW w:w="1852" w:type="dxa"/>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TWY5040X、TWY5110X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易燃液体厢式运输车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TWY5040X、TWY5110X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铝合金运油车</w:t>
            </w:r>
          </w:p>
        </w:tc>
        <w:tc>
          <w:tcPr>
            <w:tcW w:w="2685" w:type="dxa"/>
          </w:tcPr>
          <w:p>
            <w:pPr>
              <w:autoSpaceDN w:val="0"/>
              <w:ind w:left="21" w:leftChars="10"/>
              <w:textAlignment w:val="bottom"/>
              <w:rPr>
                <w:rFonts w:ascii="仿宋_GB2312" w:eastAsia="仿宋_GB2312"/>
              </w:rPr>
            </w:pPr>
            <w:r>
              <w:rPr>
                <w:rFonts w:hint="eastAsia" w:ascii="仿宋_GB2312" w:eastAsia="仿宋_GB2312"/>
              </w:rPr>
              <w:t>TWY5250GYY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湖北舜德专用汽车有限公司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(十七)116</w:t>
            </w:r>
          </w:p>
        </w:tc>
        <w:tc>
          <w:tcPr>
            <w:tcW w:w="891" w:type="dxa"/>
          </w:tcPr>
          <w:p>
            <w:pPr>
              <w:autoSpaceDN w:val="0"/>
              <w:ind w:left="21" w:leftChars="10"/>
              <w:textAlignment w:val="bottom"/>
              <w:rPr>
                <w:rFonts w:ascii="仿宋_GB2312" w:eastAsia="仿宋_GB2312"/>
              </w:rPr>
            </w:pPr>
            <w:r>
              <w:rPr>
                <w:rFonts w:hint="eastAsia" w:ascii="仿宋_GB2312" w:eastAsia="仿宋_GB2312"/>
              </w:rPr>
              <w:t>舜德牌</w:t>
            </w:r>
          </w:p>
        </w:tc>
        <w:tc>
          <w:tcPr>
            <w:tcW w:w="1852"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tcPr>
          <w:p>
            <w:pPr>
              <w:autoSpaceDN w:val="0"/>
              <w:ind w:left="21" w:leftChars="10"/>
              <w:textAlignment w:val="bottom"/>
              <w:rPr>
                <w:rFonts w:ascii="仿宋_GB2312" w:eastAsia="仿宋_GB2312"/>
              </w:rPr>
            </w:pPr>
            <w:r>
              <w:rPr>
                <w:rFonts w:hint="eastAsia" w:ascii="仿宋_GB2312" w:eastAsia="仿宋_GB2312"/>
              </w:rPr>
              <w:t>SDS5165GPS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湖北一专汽车股份有限公司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(十七)118</w:t>
            </w:r>
          </w:p>
        </w:tc>
        <w:tc>
          <w:tcPr>
            <w:tcW w:w="891" w:type="dxa"/>
          </w:tcPr>
          <w:p>
            <w:pPr>
              <w:autoSpaceDN w:val="0"/>
              <w:ind w:left="21" w:leftChars="10"/>
              <w:textAlignment w:val="bottom"/>
              <w:rPr>
                <w:rFonts w:ascii="仿宋_GB2312" w:eastAsia="仿宋_GB2312"/>
              </w:rPr>
            </w:pPr>
            <w:r>
              <w:rPr>
                <w:rFonts w:hint="eastAsia" w:ascii="仿宋_GB2312" w:eastAsia="仿宋_GB2312"/>
              </w:rPr>
              <w:t>专致牌</w:t>
            </w:r>
          </w:p>
        </w:tc>
        <w:tc>
          <w:tcPr>
            <w:tcW w:w="1852" w:type="dxa"/>
          </w:tcPr>
          <w:p>
            <w:pPr>
              <w:autoSpaceDN w:val="0"/>
              <w:ind w:left="21" w:leftChars="10"/>
              <w:textAlignment w:val="bottom"/>
              <w:rPr>
                <w:rFonts w:ascii="仿宋_GB2312" w:eastAsia="仿宋_GB2312"/>
              </w:rPr>
            </w:pPr>
            <w:r>
              <w:rPr>
                <w:rFonts w:hint="eastAsia" w:ascii="仿宋_GB2312" w:eastAsia="仿宋_GB2312"/>
              </w:rPr>
              <w:t>运油车</w:t>
            </w:r>
          </w:p>
        </w:tc>
        <w:tc>
          <w:tcPr>
            <w:tcW w:w="2685" w:type="dxa"/>
          </w:tcPr>
          <w:p>
            <w:pPr>
              <w:autoSpaceDN w:val="0"/>
              <w:ind w:left="21" w:leftChars="10"/>
              <w:textAlignment w:val="bottom"/>
              <w:rPr>
                <w:rFonts w:ascii="仿宋_GB2312" w:eastAsia="仿宋_GB2312"/>
              </w:rPr>
            </w:pPr>
            <w:r>
              <w:rPr>
                <w:rFonts w:hint="eastAsia" w:ascii="仿宋_GB2312" w:eastAsia="仿宋_GB2312"/>
              </w:rPr>
              <w:t>YZZ5180GYY、YZZ5250GYY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徐工湖北环保科技股份有限公司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徐工牌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DXA5180TDY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DXA5180TXS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tcPr>
          <w:p>
            <w:pPr>
              <w:autoSpaceDN w:val="0"/>
              <w:ind w:left="21" w:leftChars="10"/>
              <w:textAlignment w:val="bottom"/>
              <w:rPr>
                <w:rFonts w:ascii="仿宋_GB2312" w:eastAsia="仿宋_GB2312"/>
              </w:rPr>
            </w:pPr>
            <w:r>
              <w:rPr>
                <w:rFonts w:hint="eastAsia" w:ascii="仿宋_GB2312" w:eastAsia="仿宋_GB2312"/>
              </w:rPr>
              <w:t>DXA5180GQX、DXA5181GQX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tcPr>
          <w:p>
            <w:pPr>
              <w:autoSpaceDN w:val="0"/>
              <w:ind w:left="21" w:leftChars="10"/>
              <w:textAlignment w:val="bottom"/>
              <w:rPr>
                <w:rFonts w:ascii="仿宋_GB2312" w:eastAsia="仿宋_GB2312"/>
              </w:rPr>
            </w:pPr>
            <w:r>
              <w:rPr>
                <w:rFonts w:hint="eastAsia" w:ascii="仿宋_GB2312" w:eastAsia="仿宋_GB2312"/>
              </w:rPr>
              <w:t>DXA5110GPS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DXA5180GXW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湖北同威汽车配件有限公司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专威牌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HTW5160GXW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吸粪车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HTW5160GXE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HTW5073TQZ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tcPr>
          <w:p>
            <w:pPr>
              <w:autoSpaceDN w:val="0"/>
              <w:ind w:left="21" w:leftChars="10"/>
              <w:textAlignment w:val="bottom"/>
              <w:rPr>
                <w:rFonts w:ascii="仿宋_GB2312" w:eastAsia="仿宋_GB2312"/>
              </w:rPr>
            </w:pPr>
            <w:r>
              <w:rPr>
                <w:rFonts w:hint="eastAsia" w:ascii="仿宋_GB2312" w:eastAsia="仿宋_GB2312"/>
              </w:rPr>
              <w:t>HTW5070GPS、HTW5160GPS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湖北大运汽车有限公司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(十七)125</w:t>
            </w:r>
          </w:p>
        </w:tc>
        <w:tc>
          <w:tcPr>
            <w:tcW w:w="891" w:type="dxa"/>
          </w:tcPr>
          <w:p>
            <w:pPr>
              <w:autoSpaceDN w:val="0"/>
              <w:ind w:left="21" w:leftChars="10"/>
              <w:textAlignment w:val="bottom"/>
              <w:rPr>
                <w:rFonts w:ascii="仿宋_GB2312" w:eastAsia="仿宋_GB2312"/>
              </w:rPr>
            </w:pPr>
            <w:r>
              <w:rPr>
                <w:rFonts w:hint="eastAsia" w:ascii="仿宋_GB2312" w:eastAsia="仿宋_GB2312"/>
              </w:rPr>
              <w:t>大运牌</w:t>
            </w:r>
          </w:p>
        </w:tc>
        <w:tc>
          <w:tcPr>
            <w:tcW w:w="1852" w:type="dxa"/>
          </w:tcPr>
          <w:p>
            <w:pPr>
              <w:autoSpaceDN w:val="0"/>
              <w:ind w:left="21" w:leftChars="10"/>
              <w:textAlignment w:val="bottom"/>
              <w:rPr>
                <w:rFonts w:ascii="仿宋_GB2312" w:eastAsia="仿宋_GB2312"/>
              </w:rPr>
            </w:pPr>
            <w:r>
              <w:rPr>
                <w:rFonts w:hint="eastAsia" w:ascii="仿宋_GB2312" w:eastAsia="仿宋_GB2312"/>
              </w:rPr>
              <w:t>平板运输车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DYZ5121TPB、DYZ5311TPB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襄阳九州汽车有限公司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(十七)129</w:t>
            </w:r>
          </w:p>
        </w:tc>
        <w:tc>
          <w:tcPr>
            <w:tcW w:w="891" w:type="dxa"/>
          </w:tcPr>
          <w:p>
            <w:pPr>
              <w:autoSpaceDN w:val="0"/>
              <w:ind w:left="21" w:leftChars="10"/>
              <w:textAlignment w:val="bottom"/>
              <w:rPr>
                <w:rFonts w:ascii="仿宋_GB2312" w:eastAsia="仿宋_GB2312"/>
              </w:rPr>
            </w:pPr>
            <w:r>
              <w:rPr>
                <w:rFonts w:hint="eastAsia" w:ascii="仿宋_GB2312" w:eastAsia="仿宋_GB2312"/>
              </w:rPr>
              <w:t>九州牌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SYC5030X、SYC5040X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湖北欧阳华俊机械设备有限公司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楚源牌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EHJ3250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EHJ9401、EHJ9400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孝昌畅达汽车科技有限公司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(十七)133</w:t>
            </w:r>
          </w:p>
        </w:tc>
        <w:tc>
          <w:tcPr>
            <w:tcW w:w="891" w:type="dxa"/>
          </w:tcPr>
          <w:p>
            <w:pPr>
              <w:autoSpaceDN w:val="0"/>
              <w:ind w:left="21" w:leftChars="10"/>
              <w:textAlignment w:val="bottom"/>
              <w:rPr>
                <w:rFonts w:ascii="仿宋_GB2312" w:eastAsia="仿宋_GB2312"/>
              </w:rPr>
            </w:pPr>
            <w:r>
              <w:rPr>
                <w:rFonts w:hint="eastAsia" w:ascii="仿宋_GB2312" w:eastAsia="仿宋_GB2312"/>
              </w:rPr>
              <w:t>林晟实业牌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XCD9401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随州市长兴机械科技有限公司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(十七)134</w:t>
            </w:r>
          </w:p>
        </w:tc>
        <w:tc>
          <w:tcPr>
            <w:tcW w:w="891" w:type="dxa"/>
          </w:tcPr>
          <w:p>
            <w:pPr>
              <w:autoSpaceDN w:val="0"/>
              <w:ind w:left="21" w:leftChars="10"/>
              <w:textAlignment w:val="bottom"/>
              <w:rPr>
                <w:rFonts w:ascii="仿宋_GB2312" w:eastAsia="仿宋_GB2312"/>
              </w:rPr>
            </w:pPr>
            <w:r>
              <w:rPr>
                <w:rFonts w:hint="eastAsia" w:ascii="仿宋_GB2312" w:eastAsia="仿宋_GB2312"/>
              </w:rPr>
              <w:t>伴君长兴牌</w:t>
            </w: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AAA5041JSQ、AAA5045JSQ、AAA5180JSQ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老河口市通浩汽车零部件有限公司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(十七)136</w:t>
            </w:r>
          </w:p>
        </w:tc>
        <w:tc>
          <w:tcPr>
            <w:tcW w:w="891" w:type="dxa"/>
          </w:tcPr>
          <w:p>
            <w:pPr>
              <w:autoSpaceDN w:val="0"/>
              <w:ind w:left="21" w:leftChars="10"/>
              <w:textAlignment w:val="bottom"/>
              <w:rPr>
                <w:rFonts w:ascii="仿宋_GB2312" w:eastAsia="仿宋_GB2312"/>
              </w:rPr>
            </w:pPr>
            <w:r>
              <w:rPr>
                <w:rFonts w:hint="eastAsia" w:ascii="仿宋_GB2312" w:eastAsia="仿宋_GB2312"/>
              </w:rPr>
              <w:t>鲁襄牌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THC9401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程力重工股份有限公司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程力重工牌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水泥净浆洒布车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CLH5070TJS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CLH5318GJB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8"/>
                <w:kern w:val="0"/>
                <w:szCs w:val="21"/>
              </w:rPr>
              <w:t>天门鑫利专用车有限公司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(十七)139</w:t>
            </w:r>
          </w:p>
        </w:tc>
        <w:tc>
          <w:tcPr>
            <w:tcW w:w="891" w:type="dxa"/>
          </w:tcPr>
          <w:p>
            <w:pPr>
              <w:autoSpaceDN w:val="0"/>
              <w:ind w:left="21" w:leftChars="10"/>
              <w:textAlignment w:val="bottom"/>
              <w:rPr>
                <w:rFonts w:ascii="仿宋_GB2312" w:eastAsia="仿宋_GB2312"/>
              </w:rPr>
            </w:pPr>
            <w:r>
              <w:rPr>
                <w:rFonts w:hint="eastAsia" w:ascii="仿宋_GB2312" w:eastAsia="仿宋_GB2312"/>
              </w:rPr>
              <w:t>儒卓牌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TXL9400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4"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湖北赛家房车科技有限公司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(十七)142</w:t>
            </w:r>
          </w:p>
        </w:tc>
        <w:tc>
          <w:tcPr>
            <w:tcW w:w="891" w:type="dxa"/>
          </w:tcPr>
          <w:p>
            <w:pPr>
              <w:autoSpaceDN w:val="0"/>
              <w:ind w:left="21" w:leftChars="10"/>
              <w:textAlignment w:val="bottom"/>
              <w:rPr>
                <w:rFonts w:ascii="仿宋_GB2312" w:eastAsia="仿宋_GB2312"/>
              </w:rPr>
            </w:pPr>
            <w:r>
              <w:rPr>
                <w:rFonts w:hint="eastAsia" w:ascii="仿宋_GB2312" w:eastAsia="仿宋_GB2312"/>
              </w:rPr>
              <w:t>赛家牌</w:t>
            </w:r>
          </w:p>
        </w:tc>
        <w:tc>
          <w:tcPr>
            <w:tcW w:w="1852" w:type="dxa"/>
          </w:tcPr>
          <w:p>
            <w:pPr>
              <w:autoSpaceDN w:val="0"/>
              <w:ind w:left="21" w:leftChars="10"/>
              <w:textAlignment w:val="bottom"/>
              <w:rPr>
                <w:rFonts w:ascii="仿宋_GB2312" w:eastAsia="仿宋_GB2312"/>
              </w:rPr>
            </w:pPr>
            <w:r>
              <w:rPr>
                <w:rFonts w:hint="eastAsia" w:ascii="仿宋_GB2312" w:eastAsia="仿宋_GB2312"/>
              </w:rPr>
              <w:t>装备车</w:t>
            </w:r>
          </w:p>
        </w:tc>
        <w:tc>
          <w:tcPr>
            <w:tcW w:w="2685" w:type="dxa"/>
          </w:tcPr>
          <w:p>
            <w:pPr>
              <w:autoSpaceDN w:val="0"/>
              <w:ind w:left="21" w:leftChars="10"/>
              <w:textAlignment w:val="bottom"/>
              <w:rPr>
                <w:rFonts w:ascii="仿宋_GB2312" w:eastAsia="仿宋_GB2312"/>
              </w:rPr>
            </w:pPr>
            <w:r>
              <w:rPr>
                <w:rFonts w:hint="eastAsia" w:ascii="仿宋_GB2312" w:eastAsia="仿宋_GB2312"/>
              </w:rPr>
              <w:t>WHR5045X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湖北四通专用汽车有限公司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丰霸牌</w:t>
            </w:r>
          </w:p>
        </w:tc>
        <w:tc>
          <w:tcPr>
            <w:tcW w:w="1852" w:type="dxa"/>
          </w:tcPr>
          <w:p>
            <w:pPr>
              <w:autoSpaceDN w:val="0"/>
              <w:ind w:left="21" w:leftChars="10"/>
              <w:textAlignment w:val="bottom"/>
              <w:rPr>
                <w:rFonts w:ascii="仿宋_GB2312" w:eastAsia="仿宋_GB2312"/>
              </w:rPr>
            </w:pPr>
            <w:r>
              <w:rPr>
                <w:rFonts w:hint="eastAsia" w:ascii="仿宋_GB2312" w:eastAsia="仿宋_GB2312"/>
              </w:rPr>
              <w:t>下灰车</w:t>
            </w:r>
          </w:p>
        </w:tc>
        <w:tc>
          <w:tcPr>
            <w:tcW w:w="2685" w:type="dxa"/>
          </w:tcPr>
          <w:p>
            <w:pPr>
              <w:autoSpaceDN w:val="0"/>
              <w:ind w:left="21" w:leftChars="10"/>
              <w:textAlignment w:val="bottom"/>
              <w:rPr>
                <w:rFonts w:ascii="仿宋_GB2312" w:eastAsia="仿宋_GB2312"/>
              </w:rPr>
            </w:pPr>
            <w:r>
              <w:rPr>
                <w:rFonts w:hint="eastAsia" w:ascii="仿宋_GB2312" w:eastAsia="仿宋_GB2312"/>
              </w:rPr>
              <w:t>STD5250GXH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tcPr>
          <w:p>
            <w:pPr>
              <w:autoSpaceDN w:val="0"/>
              <w:ind w:left="21" w:leftChars="10"/>
              <w:textAlignment w:val="bottom"/>
              <w:rPr>
                <w:rFonts w:ascii="仿宋_GB2312" w:eastAsia="仿宋_GB2312"/>
              </w:rPr>
            </w:pPr>
            <w:r>
              <w:rPr>
                <w:rFonts w:hint="eastAsia" w:ascii="仿宋_GB2312" w:eastAsia="仿宋_GB2312"/>
              </w:rPr>
              <w:t>STD5250GPS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湖北人杰特种汽车科技有限公司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(十七)146</w:t>
            </w:r>
          </w:p>
        </w:tc>
        <w:tc>
          <w:tcPr>
            <w:tcW w:w="891" w:type="dxa"/>
          </w:tcPr>
          <w:p>
            <w:pPr>
              <w:autoSpaceDN w:val="0"/>
              <w:ind w:left="21" w:leftChars="10"/>
              <w:textAlignment w:val="bottom"/>
              <w:rPr>
                <w:rFonts w:ascii="仿宋_GB2312" w:eastAsia="仿宋_GB2312"/>
              </w:rPr>
            </w:pPr>
            <w:r>
              <w:rPr>
                <w:rFonts w:hint="eastAsia" w:ascii="仿宋_GB2312" w:eastAsia="仿宋_GB2312"/>
              </w:rPr>
              <w:t>世技卡特</w:t>
            </w: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XCL5180JSQ、XCL5258JSQ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湖北震序车船科技股份有限公司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正远牌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EZY5035X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tcPr>
          <w:p>
            <w:pPr>
              <w:autoSpaceDN w:val="0"/>
              <w:ind w:left="21" w:leftChars="10"/>
              <w:textAlignment w:val="bottom"/>
              <w:rPr>
                <w:rFonts w:ascii="仿宋_GB2312" w:eastAsia="仿宋_GB2312"/>
              </w:rPr>
            </w:pPr>
            <w:r>
              <w:rPr>
                <w:rFonts w:hint="eastAsia" w:ascii="仿宋_GB2312" w:eastAsia="仿宋_GB2312"/>
              </w:rPr>
              <w:t>EZY5035X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衡阳客车专用车厂</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(十八)02</w:t>
            </w:r>
          </w:p>
        </w:tc>
        <w:tc>
          <w:tcPr>
            <w:tcW w:w="891" w:type="dxa"/>
          </w:tcPr>
          <w:p>
            <w:pPr>
              <w:autoSpaceDN w:val="0"/>
              <w:ind w:left="21" w:leftChars="10"/>
              <w:textAlignment w:val="bottom"/>
              <w:rPr>
                <w:rFonts w:ascii="仿宋_GB2312" w:eastAsia="仿宋_GB2312"/>
              </w:rPr>
            </w:pPr>
            <w:r>
              <w:rPr>
                <w:rFonts w:hint="eastAsia" w:ascii="仿宋_GB2312" w:eastAsia="仿宋_GB2312"/>
              </w:rPr>
              <w:t>雁城牌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纯电动低入口城市客车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HYK6850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衡阳泰豪通信车辆有限公司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(十八)04</w:t>
            </w:r>
          </w:p>
        </w:tc>
        <w:tc>
          <w:tcPr>
            <w:tcW w:w="891" w:type="dxa"/>
          </w:tcPr>
          <w:p>
            <w:pPr>
              <w:autoSpaceDN w:val="0"/>
              <w:ind w:left="21" w:leftChars="10"/>
              <w:textAlignment w:val="bottom"/>
              <w:rPr>
                <w:rFonts w:ascii="仿宋_GB2312" w:eastAsia="仿宋_GB2312"/>
              </w:rPr>
            </w:pPr>
            <w:r>
              <w:rPr>
                <w:rFonts w:hint="eastAsia" w:ascii="仿宋_GB2312" w:eastAsia="仿宋_GB2312"/>
              </w:rPr>
              <w:t>泰豪牌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HE5040X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中联重科股份有限公司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(十八)20</w:t>
            </w:r>
          </w:p>
        </w:tc>
        <w:tc>
          <w:tcPr>
            <w:tcW w:w="891" w:type="dxa"/>
          </w:tcPr>
          <w:p>
            <w:pPr>
              <w:autoSpaceDN w:val="0"/>
              <w:ind w:left="21" w:leftChars="10"/>
              <w:textAlignment w:val="bottom"/>
              <w:rPr>
                <w:rFonts w:ascii="仿宋_GB2312" w:eastAsia="仿宋_GB2312"/>
              </w:rPr>
            </w:pPr>
            <w:r>
              <w:rPr>
                <w:rFonts w:hint="eastAsia" w:ascii="仿宋_GB2312" w:eastAsia="仿宋_GB2312"/>
              </w:rPr>
              <w:t>中联牌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ZLJ5315GJB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长沙佳利汽车有限公司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湘陵牌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XL5060X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XL5050X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湖南省金华车辆有限公司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(十八)35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汽尔福牌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HJH5030ZYS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HJH5160ZDJ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HJH5180TDY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HJH5160TXS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HJH5030ZZZ、HJH5031ZZZ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湖南星通汽车制造有限公司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(十八)52</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星通牌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XTP9023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体检医疗车</w:t>
            </w:r>
          </w:p>
        </w:tc>
        <w:tc>
          <w:tcPr>
            <w:tcW w:w="2685" w:type="dxa"/>
          </w:tcPr>
          <w:p>
            <w:pPr>
              <w:autoSpaceDN w:val="0"/>
              <w:ind w:left="21" w:leftChars="10"/>
              <w:textAlignment w:val="bottom"/>
              <w:rPr>
                <w:rFonts w:ascii="仿宋_GB2312" w:eastAsia="仿宋_GB2312"/>
              </w:rPr>
            </w:pPr>
            <w:r>
              <w:rPr>
                <w:rFonts w:hint="eastAsia" w:ascii="仿宋_GB2312" w:eastAsia="仿宋_GB2312"/>
              </w:rPr>
              <w:t>XTP5040X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XTP5180ZYS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XTP5043X、XTP5045X、</w:t>
            </w:r>
          </w:p>
          <w:p>
            <w:pPr>
              <w:autoSpaceDN w:val="0"/>
              <w:ind w:left="21" w:leftChars="10"/>
              <w:textAlignment w:val="bottom"/>
              <w:rPr>
                <w:rFonts w:ascii="仿宋_GB2312" w:eastAsia="仿宋_GB2312"/>
              </w:rPr>
            </w:pPr>
            <w:r>
              <w:rPr>
                <w:rFonts w:hint="eastAsia" w:ascii="仿宋_GB2312" w:eastAsia="仿宋_GB2312"/>
              </w:rPr>
              <w:t>XTP5046X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长沙中联消防机械有限公司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(十八)55</w:t>
            </w:r>
          </w:p>
        </w:tc>
        <w:tc>
          <w:tcPr>
            <w:tcW w:w="891" w:type="dxa"/>
          </w:tcPr>
          <w:p>
            <w:pPr>
              <w:autoSpaceDN w:val="0"/>
              <w:ind w:left="21" w:leftChars="10"/>
              <w:textAlignment w:val="bottom"/>
              <w:rPr>
                <w:rFonts w:ascii="仿宋_GB2312" w:eastAsia="仿宋_GB2312"/>
              </w:rPr>
            </w:pPr>
            <w:r>
              <w:rPr>
                <w:rFonts w:hint="eastAsia" w:ascii="仿宋_GB2312" w:eastAsia="仿宋_GB2312"/>
              </w:rPr>
              <w:t>中联牌</w:t>
            </w:r>
          </w:p>
        </w:tc>
        <w:tc>
          <w:tcPr>
            <w:tcW w:w="1852" w:type="dxa"/>
          </w:tcPr>
          <w:p>
            <w:pPr>
              <w:autoSpaceDN w:val="0"/>
              <w:ind w:left="21" w:leftChars="10"/>
              <w:textAlignment w:val="bottom"/>
              <w:rPr>
                <w:rFonts w:ascii="仿宋_GB2312" w:eastAsia="仿宋_GB2312"/>
              </w:rPr>
            </w:pPr>
            <w:r>
              <w:rPr>
                <w:rFonts w:hint="eastAsia" w:ascii="仿宋_GB2312" w:eastAsia="仿宋_GB2312"/>
              </w:rPr>
              <w:t>照明消防车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ZLF5141TXF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长沙中联重科环境产业有限公司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中联牌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ZBH5189ZYS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纯电动扫路车</w:t>
            </w:r>
          </w:p>
        </w:tc>
        <w:tc>
          <w:tcPr>
            <w:tcW w:w="2685" w:type="dxa"/>
          </w:tcPr>
          <w:p>
            <w:pPr>
              <w:autoSpaceDN w:val="0"/>
              <w:ind w:left="21" w:leftChars="10"/>
              <w:textAlignment w:val="bottom"/>
              <w:rPr>
                <w:rFonts w:ascii="仿宋_GB2312" w:eastAsia="仿宋_GB2312"/>
              </w:rPr>
            </w:pPr>
            <w:r>
              <w:rPr>
                <w:rFonts w:hint="eastAsia" w:ascii="仿宋_GB2312" w:eastAsia="仿宋_GB2312"/>
              </w:rPr>
              <w:t>ZBH5123TSL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ZBH5033ZZZ、ZBH5082ZZZ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衡阳市群立新科机械有限公司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(十八)61</w:t>
            </w:r>
          </w:p>
        </w:tc>
        <w:tc>
          <w:tcPr>
            <w:tcW w:w="891" w:type="dxa"/>
          </w:tcPr>
          <w:p>
            <w:pPr>
              <w:autoSpaceDN w:val="0"/>
              <w:ind w:left="21" w:leftChars="10"/>
              <w:textAlignment w:val="bottom"/>
              <w:rPr>
                <w:rFonts w:ascii="仿宋_GB2312" w:eastAsia="仿宋_GB2312"/>
              </w:rPr>
            </w:pPr>
            <w:r>
              <w:rPr>
                <w:rFonts w:hint="eastAsia" w:ascii="仿宋_GB2312" w:eastAsia="仿宋_GB2312"/>
              </w:rPr>
              <w:t>路华富牌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LHF9400、LHF9402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广东粤海汽车有限公司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(十九)14</w:t>
            </w:r>
          </w:p>
        </w:tc>
        <w:tc>
          <w:tcPr>
            <w:tcW w:w="891" w:type="dxa"/>
          </w:tcPr>
          <w:p>
            <w:pPr>
              <w:autoSpaceDN w:val="0"/>
              <w:ind w:left="21" w:leftChars="10"/>
              <w:textAlignment w:val="bottom"/>
              <w:rPr>
                <w:rFonts w:ascii="仿宋_GB2312" w:eastAsia="仿宋_GB2312"/>
              </w:rPr>
            </w:pPr>
            <w:r>
              <w:rPr>
                <w:rFonts w:hint="eastAsia" w:ascii="仿宋_GB2312" w:eastAsia="仿宋_GB2312"/>
              </w:rPr>
              <w:t>粤海牌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YH5031TQZ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佛山市飞驰汽车制造有限公司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(十九)17</w:t>
            </w:r>
          </w:p>
        </w:tc>
        <w:tc>
          <w:tcPr>
            <w:tcW w:w="891" w:type="dxa"/>
          </w:tcPr>
          <w:p>
            <w:pPr>
              <w:autoSpaceDN w:val="0"/>
              <w:ind w:left="21" w:leftChars="10"/>
              <w:textAlignment w:val="bottom"/>
              <w:rPr>
                <w:rFonts w:ascii="仿宋_GB2312" w:eastAsia="仿宋_GB2312"/>
              </w:rPr>
            </w:pPr>
            <w:r>
              <w:rPr>
                <w:rFonts w:hint="eastAsia" w:ascii="仿宋_GB2312" w:eastAsia="仿宋_GB2312"/>
              </w:rPr>
              <w:t>飞驰牌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FSQ6111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广东宝龙汽车有限公司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(十九)20</w:t>
            </w:r>
          </w:p>
        </w:tc>
        <w:tc>
          <w:tcPr>
            <w:tcW w:w="891" w:type="dxa"/>
          </w:tcPr>
          <w:p>
            <w:pPr>
              <w:autoSpaceDN w:val="0"/>
              <w:ind w:left="21" w:leftChars="10"/>
              <w:textAlignment w:val="bottom"/>
              <w:rPr>
                <w:rFonts w:ascii="仿宋_GB2312" w:eastAsia="仿宋_GB2312"/>
              </w:rPr>
            </w:pPr>
            <w:r>
              <w:rPr>
                <w:rFonts w:hint="eastAsia" w:ascii="仿宋_GB2312" w:eastAsia="仿宋_GB2312"/>
              </w:rPr>
              <w:t>宝龙牌</w:t>
            </w:r>
          </w:p>
        </w:tc>
        <w:tc>
          <w:tcPr>
            <w:tcW w:w="1852" w:type="dxa"/>
          </w:tcPr>
          <w:p>
            <w:pPr>
              <w:autoSpaceDN w:val="0"/>
              <w:ind w:left="21" w:leftChars="10"/>
              <w:textAlignment w:val="bottom"/>
              <w:rPr>
                <w:rFonts w:ascii="仿宋_GB2312" w:eastAsia="仿宋_GB2312"/>
              </w:rPr>
            </w:pPr>
            <w:r>
              <w:rPr>
                <w:rFonts w:hint="eastAsia" w:ascii="仿宋_GB2312" w:eastAsia="仿宋_GB2312"/>
              </w:rPr>
              <w:t>防弹运钞车</w:t>
            </w:r>
          </w:p>
        </w:tc>
        <w:tc>
          <w:tcPr>
            <w:tcW w:w="2685" w:type="dxa"/>
          </w:tcPr>
          <w:p>
            <w:pPr>
              <w:autoSpaceDN w:val="0"/>
              <w:ind w:left="21" w:leftChars="10"/>
              <w:textAlignment w:val="bottom"/>
              <w:rPr>
                <w:rFonts w:ascii="仿宋_GB2312" w:eastAsia="仿宋_GB2312"/>
              </w:rPr>
            </w:pPr>
            <w:r>
              <w:rPr>
                <w:rFonts w:hint="eastAsia" w:ascii="仿宋_GB2312" w:eastAsia="仿宋_GB2312"/>
              </w:rPr>
              <w:t>TBL5042X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蛇口港口机械制造股份有限公司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(十九)21</w:t>
            </w:r>
          </w:p>
        </w:tc>
        <w:tc>
          <w:tcPr>
            <w:tcW w:w="891" w:type="dxa"/>
          </w:tcPr>
          <w:p>
            <w:pPr>
              <w:autoSpaceDN w:val="0"/>
              <w:ind w:left="21" w:leftChars="10"/>
              <w:textAlignment w:val="bottom"/>
              <w:rPr>
                <w:rFonts w:ascii="仿宋_GB2312" w:eastAsia="仿宋_GB2312"/>
              </w:rPr>
            </w:pPr>
            <w:r>
              <w:rPr>
                <w:rFonts w:hint="eastAsia" w:ascii="仿宋_GB2312" w:eastAsia="仿宋_GB2312"/>
              </w:rPr>
              <w:t>蛇口大力士牌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SGJ9400、SGJ9401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佛山市顺德区富日交通机械有限公司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(十九)27</w:t>
            </w:r>
          </w:p>
        </w:tc>
        <w:tc>
          <w:tcPr>
            <w:tcW w:w="891" w:type="dxa"/>
          </w:tcPr>
          <w:p>
            <w:pPr>
              <w:autoSpaceDN w:val="0"/>
              <w:ind w:left="21" w:leftChars="10"/>
              <w:textAlignment w:val="bottom"/>
              <w:rPr>
                <w:rFonts w:ascii="仿宋_GB2312" w:eastAsia="仿宋_GB2312"/>
              </w:rPr>
            </w:pPr>
            <w:r>
              <w:rPr>
                <w:rFonts w:hint="eastAsia" w:ascii="仿宋_GB2312" w:eastAsia="仿宋_GB2312"/>
              </w:rPr>
              <w:t>新日钢牌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FFR9400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广东圣宝汽车实业有限公司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(十九)30</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圣宝牌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GSB5032X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GSB5041TQZ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防爆车</w:t>
            </w:r>
          </w:p>
        </w:tc>
        <w:tc>
          <w:tcPr>
            <w:tcW w:w="2685" w:type="dxa"/>
          </w:tcPr>
          <w:p>
            <w:pPr>
              <w:autoSpaceDN w:val="0"/>
              <w:ind w:left="21" w:leftChars="10"/>
              <w:textAlignment w:val="bottom"/>
              <w:rPr>
                <w:rFonts w:ascii="仿宋_GB2312" w:eastAsia="仿宋_GB2312"/>
              </w:rPr>
            </w:pPr>
            <w:r>
              <w:rPr>
                <w:rFonts w:hint="eastAsia" w:ascii="仿宋_GB2312" w:eastAsia="仿宋_GB2312"/>
              </w:rPr>
              <w:t>GSB5042X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珠海市广通客车有限公司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(十九)34</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广客牌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GTZ6859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GTZ6112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广东信源物流设备有限公司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(十九)37</w:t>
            </w:r>
          </w:p>
        </w:tc>
        <w:tc>
          <w:tcPr>
            <w:tcW w:w="891" w:type="dxa"/>
          </w:tcPr>
          <w:p>
            <w:pPr>
              <w:autoSpaceDN w:val="0"/>
              <w:ind w:left="21" w:leftChars="10"/>
              <w:textAlignment w:val="bottom"/>
              <w:rPr>
                <w:rFonts w:ascii="仿宋_GB2312" w:eastAsia="仿宋_GB2312"/>
              </w:rPr>
            </w:pPr>
            <w:r>
              <w:rPr>
                <w:rFonts w:hint="eastAsia" w:ascii="仿宋_GB2312" w:eastAsia="仿宋_GB2312"/>
              </w:rPr>
              <w:t>上元牌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GDY9231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广州番禺超人运输设备实业有限公司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(十九)38</w:t>
            </w:r>
          </w:p>
        </w:tc>
        <w:tc>
          <w:tcPr>
            <w:tcW w:w="891" w:type="dxa"/>
          </w:tcPr>
          <w:p>
            <w:pPr>
              <w:autoSpaceDN w:val="0"/>
              <w:ind w:left="21" w:leftChars="10"/>
              <w:textAlignment w:val="bottom"/>
              <w:rPr>
                <w:rFonts w:ascii="仿宋_GB2312" w:eastAsia="仿宋_GB2312"/>
              </w:rPr>
            </w:pPr>
            <w:r>
              <w:rPr>
                <w:rFonts w:hint="eastAsia" w:ascii="仿宋_GB2312" w:eastAsia="仿宋_GB2312"/>
              </w:rPr>
              <w:t>凌扬</w:t>
            </w:r>
          </w:p>
          <w:p>
            <w:pPr>
              <w:autoSpaceDN w:val="0"/>
              <w:ind w:left="21" w:leftChars="10"/>
              <w:textAlignment w:val="bottom"/>
              <w:rPr>
                <w:rFonts w:ascii="仿宋_GB2312" w:eastAsia="仿宋_GB2312"/>
              </w:rPr>
            </w:pPr>
            <w:r>
              <w:rPr>
                <w:rFonts w:hint="eastAsia" w:ascii="仿宋_GB2312" w:eastAsia="仿宋_GB2312"/>
              </w:rPr>
              <w:t>(FXB)牌</w:t>
            </w:r>
          </w:p>
        </w:tc>
        <w:tc>
          <w:tcPr>
            <w:tcW w:w="1852" w:type="dxa"/>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tcPr>
          <w:p>
            <w:pPr>
              <w:autoSpaceDN w:val="0"/>
              <w:ind w:left="21" w:leftChars="10"/>
              <w:textAlignment w:val="bottom"/>
              <w:rPr>
                <w:rFonts w:ascii="仿宋_GB2312" w:eastAsia="仿宋_GB2312"/>
              </w:rPr>
            </w:pPr>
            <w:r>
              <w:rPr>
                <w:rFonts w:hint="eastAsia" w:ascii="仿宋_GB2312" w:eastAsia="仿宋_GB2312"/>
              </w:rPr>
              <w:t>FXB5180TQZ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东莞中汽宏远汽车有限公司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(十九)42</w:t>
            </w:r>
          </w:p>
        </w:tc>
        <w:tc>
          <w:tcPr>
            <w:tcW w:w="891" w:type="dxa"/>
          </w:tcPr>
          <w:p>
            <w:pPr>
              <w:autoSpaceDN w:val="0"/>
              <w:ind w:left="21" w:leftChars="10"/>
              <w:textAlignment w:val="bottom"/>
              <w:rPr>
                <w:rFonts w:ascii="仿宋_GB2312" w:eastAsia="仿宋_GB2312"/>
              </w:rPr>
            </w:pPr>
            <w:r>
              <w:rPr>
                <w:rFonts w:hint="eastAsia" w:ascii="仿宋_GB2312" w:eastAsia="仿宋_GB2312"/>
              </w:rPr>
              <w:t>宏远牌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KMT6820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广州广日专用汽车有限公司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(十九)48</w:t>
            </w:r>
          </w:p>
        </w:tc>
        <w:tc>
          <w:tcPr>
            <w:tcW w:w="891" w:type="dxa"/>
          </w:tcPr>
          <w:p>
            <w:pPr>
              <w:autoSpaceDN w:val="0"/>
              <w:ind w:left="21" w:leftChars="10"/>
              <w:textAlignment w:val="bottom"/>
              <w:rPr>
                <w:rFonts w:ascii="仿宋_GB2312" w:eastAsia="仿宋_GB2312"/>
              </w:rPr>
            </w:pPr>
            <w:r>
              <w:rPr>
                <w:rFonts w:hint="eastAsia" w:ascii="仿宋_GB2312" w:eastAsia="仿宋_GB2312"/>
              </w:rPr>
              <w:t>广和牌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GR5250TDY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广东永强奥林宝国际消防汽车有限公司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永强奥林宝牌</w:t>
            </w:r>
          </w:p>
        </w:tc>
        <w:tc>
          <w:tcPr>
            <w:tcW w:w="1852" w:type="dxa"/>
          </w:tcPr>
          <w:p>
            <w:pPr>
              <w:autoSpaceDN w:val="0"/>
              <w:ind w:left="21" w:leftChars="10"/>
              <w:textAlignment w:val="bottom"/>
              <w:rPr>
                <w:rFonts w:ascii="仿宋_GB2312" w:eastAsia="仿宋_GB2312"/>
              </w:rPr>
            </w:pPr>
            <w:r>
              <w:rPr>
                <w:rFonts w:hint="eastAsia" w:ascii="仿宋_GB2312" w:eastAsia="仿宋_GB2312"/>
              </w:rPr>
              <w:t>供气消防车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RY5172TXF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压缩空气泡沫消防车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RY5171GXF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RY5280GXF、RY5320GXF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珠海鹏宇汽车有限公司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(十九)53</w:t>
            </w:r>
          </w:p>
        </w:tc>
        <w:tc>
          <w:tcPr>
            <w:tcW w:w="891" w:type="dxa"/>
          </w:tcPr>
          <w:p>
            <w:pPr>
              <w:autoSpaceDN w:val="0"/>
              <w:ind w:left="21" w:leftChars="10"/>
              <w:textAlignment w:val="bottom"/>
              <w:rPr>
                <w:rFonts w:ascii="仿宋_GB2312" w:eastAsia="仿宋_GB2312"/>
              </w:rPr>
            </w:pPr>
            <w:r>
              <w:rPr>
                <w:rFonts w:hint="eastAsia" w:ascii="仿宋_GB2312" w:eastAsia="仿宋_GB2312"/>
              </w:rPr>
              <w:t>广通客车牌</w:t>
            </w: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GPY5030X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明威专用汽车有限公司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(十九)60</w:t>
            </w:r>
          </w:p>
        </w:tc>
        <w:tc>
          <w:tcPr>
            <w:tcW w:w="891" w:type="dxa"/>
          </w:tcPr>
          <w:p>
            <w:pPr>
              <w:autoSpaceDN w:val="0"/>
              <w:ind w:left="21" w:leftChars="10"/>
              <w:textAlignment w:val="bottom"/>
              <w:rPr>
                <w:rFonts w:ascii="仿宋_GB2312" w:eastAsia="仿宋_GB2312"/>
              </w:rPr>
            </w:pPr>
            <w:r>
              <w:rPr>
                <w:rFonts w:hint="eastAsia" w:ascii="仿宋_GB2312" w:eastAsia="仿宋_GB2312"/>
              </w:rPr>
              <w:t>明威牌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CMW9400、CMW9406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中国重汽集团柳州运力专用汽车有限公司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(二十)05</w:t>
            </w:r>
          </w:p>
        </w:tc>
        <w:tc>
          <w:tcPr>
            <w:tcW w:w="891" w:type="dxa"/>
          </w:tcPr>
          <w:p>
            <w:pPr>
              <w:autoSpaceDN w:val="0"/>
              <w:ind w:left="21" w:leftChars="10"/>
              <w:textAlignment w:val="bottom"/>
              <w:rPr>
                <w:rFonts w:ascii="仿宋_GB2312" w:eastAsia="仿宋_GB2312"/>
              </w:rPr>
            </w:pPr>
            <w:r>
              <w:rPr>
                <w:rFonts w:hint="eastAsia" w:ascii="仿宋_GB2312" w:eastAsia="仿宋_GB2312"/>
              </w:rPr>
              <w:t>运力牌</w:t>
            </w:r>
          </w:p>
        </w:tc>
        <w:tc>
          <w:tcPr>
            <w:tcW w:w="1852" w:type="dxa"/>
          </w:tcPr>
          <w:p>
            <w:pPr>
              <w:autoSpaceDN w:val="0"/>
              <w:ind w:left="21" w:leftChars="10"/>
              <w:textAlignment w:val="bottom"/>
              <w:rPr>
                <w:rFonts w:ascii="仿宋_GB2312" w:eastAsia="仿宋_GB2312"/>
              </w:rPr>
            </w:pPr>
            <w:r>
              <w:rPr>
                <w:rFonts w:hint="eastAsia" w:ascii="仿宋_GB2312" w:eastAsia="仿宋_GB2312"/>
              </w:rPr>
              <w:t>铝合金运油车</w:t>
            </w:r>
          </w:p>
        </w:tc>
        <w:tc>
          <w:tcPr>
            <w:tcW w:w="2685" w:type="dxa"/>
          </w:tcPr>
          <w:p>
            <w:pPr>
              <w:autoSpaceDN w:val="0"/>
              <w:ind w:left="21" w:leftChars="10"/>
              <w:textAlignment w:val="bottom"/>
              <w:rPr>
                <w:rFonts w:ascii="仿宋_GB2312" w:eastAsia="仿宋_GB2312"/>
              </w:rPr>
            </w:pPr>
            <w:r>
              <w:rPr>
                <w:rFonts w:hint="eastAsia" w:ascii="仿宋_GB2312" w:eastAsia="仿宋_GB2312"/>
              </w:rPr>
              <w:t>LG5312GYY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柳州延龙汽车有限公司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(二十)06</w:t>
            </w:r>
          </w:p>
        </w:tc>
        <w:tc>
          <w:tcPr>
            <w:tcW w:w="891" w:type="dxa"/>
          </w:tcPr>
          <w:p>
            <w:pPr>
              <w:autoSpaceDN w:val="0"/>
              <w:ind w:left="21" w:leftChars="10"/>
              <w:textAlignment w:val="bottom"/>
              <w:rPr>
                <w:rFonts w:ascii="仿宋_GB2312" w:eastAsia="仿宋_GB2312"/>
              </w:rPr>
            </w:pPr>
            <w:r>
              <w:rPr>
                <w:rFonts w:hint="eastAsia" w:ascii="仿宋_GB2312" w:eastAsia="仿宋_GB2312"/>
              </w:rPr>
              <w:t>延龙牌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纯电动桶装垃圾运输车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LZL5031CTY、LZL5070CTY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广西福达汽车有限公司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(二十)10</w:t>
            </w:r>
          </w:p>
        </w:tc>
        <w:tc>
          <w:tcPr>
            <w:tcW w:w="891" w:type="dxa"/>
          </w:tcPr>
          <w:p>
            <w:pPr>
              <w:autoSpaceDN w:val="0"/>
              <w:ind w:left="21" w:leftChars="10"/>
              <w:textAlignment w:val="bottom"/>
              <w:rPr>
                <w:rFonts w:ascii="仿宋_GB2312" w:eastAsia="仿宋_GB2312"/>
              </w:rPr>
            </w:pPr>
            <w:r>
              <w:rPr>
                <w:rFonts w:hint="eastAsia" w:ascii="仿宋_GB2312" w:eastAsia="仿宋_GB2312"/>
              </w:rPr>
              <w:t>福达牌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GFD3042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柳州乘龙专用车有限公司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(二十)11</w:t>
            </w:r>
          </w:p>
        </w:tc>
        <w:tc>
          <w:tcPr>
            <w:tcW w:w="891" w:type="dxa"/>
          </w:tcPr>
          <w:p>
            <w:pPr>
              <w:autoSpaceDN w:val="0"/>
              <w:ind w:left="21" w:leftChars="10"/>
              <w:textAlignment w:val="bottom"/>
              <w:rPr>
                <w:rFonts w:ascii="仿宋_GB2312" w:eastAsia="仿宋_GB2312"/>
              </w:rPr>
            </w:pPr>
            <w:r>
              <w:rPr>
                <w:rFonts w:hint="eastAsia" w:ascii="仿宋_GB2312" w:eastAsia="仿宋_GB2312"/>
              </w:rPr>
              <w:t>福狮牌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LFS9407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广西申龙汽车制造有限公司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(二十)12</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紫象牌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HQK6109、HQK6819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HQK5046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重庆迪马工业有限责任公司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(二十一)05</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迪马牌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tcPr>
          <w:p>
            <w:pPr>
              <w:autoSpaceDN w:val="0"/>
              <w:ind w:left="21" w:leftChars="10"/>
              <w:textAlignment w:val="bottom"/>
              <w:rPr>
                <w:rFonts w:ascii="仿宋_GB2312" w:eastAsia="仿宋_GB2312"/>
              </w:rPr>
            </w:pPr>
            <w:r>
              <w:rPr>
                <w:rFonts w:hint="eastAsia" w:ascii="仿宋_GB2312" w:eastAsia="仿宋_GB2312"/>
              </w:rPr>
              <w:t>DMT5090X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DMT5031X、DMT5172X、</w:t>
            </w:r>
          </w:p>
          <w:p>
            <w:pPr>
              <w:autoSpaceDN w:val="0"/>
              <w:ind w:left="21" w:leftChars="10"/>
              <w:textAlignment w:val="bottom"/>
              <w:rPr>
                <w:rFonts w:ascii="仿宋_GB2312" w:eastAsia="仿宋_GB2312"/>
              </w:rPr>
            </w:pPr>
            <w:r>
              <w:rPr>
                <w:rFonts w:hint="eastAsia" w:ascii="仿宋_GB2312" w:eastAsia="仿宋_GB2312"/>
              </w:rPr>
              <w:t>DMT5201X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DMT5053X、DMT5054X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tcPr>
          <w:p>
            <w:pPr>
              <w:autoSpaceDN w:val="0"/>
              <w:ind w:left="21" w:leftChars="10"/>
              <w:textAlignment w:val="bottom"/>
              <w:rPr>
                <w:rFonts w:ascii="仿宋_GB2312" w:eastAsia="仿宋_GB2312"/>
              </w:rPr>
            </w:pPr>
            <w:r>
              <w:rPr>
                <w:rFonts w:hint="eastAsia" w:ascii="仿宋_GB2312" w:eastAsia="仿宋_GB2312"/>
              </w:rPr>
              <w:t>DMT5152X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餐车</w:t>
            </w:r>
          </w:p>
        </w:tc>
        <w:tc>
          <w:tcPr>
            <w:tcW w:w="2685" w:type="dxa"/>
          </w:tcPr>
          <w:p>
            <w:pPr>
              <w:autoSpaceDN w:val="0"/>
              <w:ind w:left="21" w:leftChars="10"/>
              <w:textAlignment w:val="bottom"/>
              <w:rPr>
                <w:rFonts w:ascii="仿宋_GB2312" w:eastAsia="仿宋_GB2312"/>
              </w:rPr>
            </w:pPr>
            <w:r>
              <w:rPr>
                <w:rFonts w:hint="eastAsia" w:ascii="仿宋_GB2312" w:eastAsia="仿宋_GB2312"/>
              </w:rPr>
              <w:t>DMT5150X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重庆耐德新明和工业有限公司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(二十一)08</w:t>
            </w:r>
          </w:p>
        </w:tc>
        <w:tc>
          <w:tcPr>
            <w:tcW w:w="891" w:type="dxa"/>
          </w:tcPr>
          <w:p>
            <w:pPr>
              <w:autoSpaceDN w:val="0"/>
              <w:ind w:left="21" w:leftChars="10"/>
              <w:textAlignment w:val="bottom"/>
              <w:rPr>
                <w:rFonts w:ascii="仿宋_GB2312" w:eastAsia="仿宋_GB2312"/>
              </w:rPr>
            </w:pPr>
            <w:r>
              <w:rPr>
                <w:rFonts w:hint="eastAsia" w:ascii="仿宋_GB2312" w:eastAsia="仿宋_GB2312"/>
              </w:rPr>
              <w:t>山花牌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JHA5031ZXX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重庆金冠汽车制造股份有限公司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(二十一)12</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圣路牌</w:t>
            </w:r>
          </w:p>
        </w:tc>
        <w:tc>
          <w:tcPr>
            <w:tcW w:w="1852" w:type="dxa"/>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SLT5032X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运钞车</w:t>
            </w:r>
          </w:p>
        </w:tc>
        <w:tc>
          <w:tcPr>
            <w:tcW w:w="2685" w:type="dxa"/>
          </w:tcPr>
          <w:p>
            <w:pPr>
              <w:autoSpaceDN w:val="0"/>
              <w:ind w:left="21" w:leftChars="10"/>
              <w:textAlignment w:val="bottom"/>
              <w:rPr>
                <w:rFonts w:ascii="仿宋_GB2312" w:eastAsia="仿宋_GB2312"/>
              </w:rPr>
            </w:pPr>
            <w:r>
              <w:rPr>
                <w:rFonts w:hint="eastAsia" w:ascii="仿宋_GB2312" w:eastAsia="仿宋_GB2312"/>
              </w:rPr>
              <w:t>SLT5048X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银行车</w:t>
            </w:r>
          </w:p>
        </w:tc>
        <w:tc>
          <w:tcPr>
            <w:tcW w:w="2685" w:type="dxa"/>
          </w:tcPr>
          <w:p>
            <w:pPr>
              <w:autoSpaceDN w:val="0"/>
              <w:ind w:left="21" w:leftChars="10"/>
              <w:textAlignment w:val="bottom"/>
              <w:rPr>
                <w:rFonts w:ascii="仿宋_GB2312" w:eastAsia="仿宋_GB2312"/>
              </w:rPr>
            </w:pPr>
            <w:r>
              <w:rPr>
                <w:rFonts w:hint="eastAsia" w:ascii="仿宋_GB2312" w:eastAsia="仿宋_GB2312"/>
              </w:rPr>
              <w:t>SLT5030X、SLT5051X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重庆南方迪马专用车股份有限公司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(二十一)17</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南马牌</w:t>
            </w:r>
          </w:p>
        </w:tc>
        <w:tc>
          <w:tcPr>
            <w:tcW w:w="1852" w:type="dxa"/>
          </w:tcPr>
          <w:p>
            <w:pPr>
              <w:autoSpaceDN w:val="0"/>
              <w:ind w:left="21" w:leftChars="10"/>
              <w:textAlignment w:val="bottom"/>
              <w:rPr>
                <w:rFonts w:ascii="仿宋_GB2312" w:eastAsia="仿宋_GB2312"/>
              </w:rPr>
            </w:pPr>
            <w:r>
              <w:rPr>
                <w:rFonts w:hint="eastAsia" w:ascii="仿宋_GB2312" w:eastAsia="仿宋_GB2312"/>
              </w:rPr>
              <w:t>器材消防车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NM5150TXF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通信指挥消防车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NM5040TXF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重庆展亮汽车制造有限公司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(二十一)32</w:t>
            </w:r>
          </w:p>
        </w:tc>
        <w:tc>
          <w:tcPr>
            <w:tcW w:w="891" w:type="dxa"/>
          </w:tcPr>
          <w:p>
            <w:pPr>
              <w:autoSpaceDN w:val="0"/>
              <w:ind w:left="21" w:leftChars="10"/>
              <w:textAlignment w:val="bottom"/>
              <w:rPr>
                <w:rFonts w:ascii="仿宋_GB2312" w:eastAsia="仿宋_GB2312"/>
              </w:rPr>
            </w:pPr>
            <w:r>
              <w:rPr>
                <w:rFonts w:hint="eastAsia" w:ascii="仿宋_GB2312" w:eastAsia="仿宋_GB2312"/>
              </w:rPr>
              <w:t>上专牌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CZQ9401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重庆恒嘉汽车制造有限公司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(二十一)33</w:t>
            </w:r>
          </w:p>
        </w:tc>
        <w:tc>
          <w:tcPr>
            <w:tcW w:w="891" w:type="dxa"/>
          </w:tcPr>
          <w:p>
            <w:pPr>
              <w:autoSpaceDN w:val="0"/>
              <w:ind w:left="21" w:leftChars="10"/>
              <w:textAlignment w:val="bottom"/>
              <w:rPr>
                <w:rFonts w:ascii="仿宋_GB2312" w:eastAsia="仿宋_GB2312"/>
              </w:rPr>
            </w:pPr>
            <w:r>
              <w:rPr>
                <w:rFonts w:hint="eastAsia" w:ascii="仿宋_GB2312" w:eastAsia="仿宋_GB2312"/>
              </w:rPr>
              <w:t>佳隆牌</w:t>
            </w: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HJL5040X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一汽(四川)专用汽车有限公司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远达牌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SCZ5251TDY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tcPr>
          <w:p>
            <w:pPr>
              <w:autoSpaceDN w:val="0"/>
              <w:ind w:left="21" w:leftChars="10"/>
              <w:textAlignment w:val="bottom"/>
              <w:rPr>
                <w:rFonts w:ascii="仿宋_GB2312" w:eastAsia="仿宋_GB2312"/>
              </w:rPr>
            </w:pPr>
            <w:r>
              <w:rPr>
                <w:rFonts w:hint="eastAsia" w:ascii="仿宋_GB2312" w:eastAsia="仿宋_GB2312"/>
              </w:rPr>
              <w:t>SCZ5100X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餐厨垃圾处理车</w:t>
            </w:r>
          </w:p>
        </w:tc>
        <w:tc>
          <w:tcPr>
            <w:tcW w:w="2685" w:type="dxa"/>
          </w:tcPr>
          <w:p>
            <w:pPr>
              <w:autoSpaceDN w:val="0"/>
              <w:ind w:left="21" w:leftChars="10"/>
              <w:textAlignment w:val="bottom"/>
              <w:rPr>
                <w:rFonts w:ascii="仿宋_GB2312" w:eastAsia="仿宋_GB2312"/>
              </w:rPr>
            </w:pPr>
            <w:r>
              <w:rPr>
                <w:rFonts w:hint="eastAsia" w:ascii="仿宋_GB2312" w:eastAsia="仿宋_GB2312"/>
              </w:rPr>
              <w:t>SCZ5090TCA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成都航天万欣科技有限公司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(二十二)19</w:t>
            </w:r>
          </w:p>
        </w:tc>
        <w:tc>
          <w:tcPr>
            <w:tcW w:w="891" w:type="dxa"/>
          </w:tcPr>
          <w:p>
            <w:pPr>
              <w:autoSpaceDN w:val="0"/>
              <w:ind w:left="21" w:leftChars="10"/>
              <w:textAlignment w:val="bottom"/>
              <w:rPr>
                <w:rFonts w:ascii="仿宋_GB2312" w:eastAsia="仿宋_GB2312"/>
              </w:rPr>
            </w:pPr>
            <w:r>
              <w:rPr>
                <w:rFonts w:hint="eastAsia" w:ascii="仿宋_GB2312" w:eastAsia="仿宋_GB2312"/>
              </w:rPr>
              <w:t>万欣牌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TJX5040X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成都雅骏汽车制造有限公司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(二十二)23</w:t>
            </w:r>
          </w:p>
        </w:tc>
        <w:tc>
          <w:tcPr>
            <w:tcW w:w="891" w:type="dxa"/>
          </w:tcPr>
          <w:p>
            <w:pPr>
              <w:autoSpaceDN w:val="0"/>
              <w:ind w:left="21" w:leftChars="10"/>
              <w:textAlignment w:val="bottom"/>
              <w:rPr>
                <w:rFonts w:ascii="仿宋_GB2312" w:eastAsia="仿宋_GB2312"/>
              </w:rPr>
            </w:pPr>
            <w:r>
              <w:rPr>
                <w:rFonts w:hint="eastAsia" w:ascii="仿宋_GB2312" w:eastAsia="仿宋_GB2312"/>
              </w:rPr>
              <w:t>通途牌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纯电动餐厨垃圾车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CTT5072TCA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四川川消消防车辆制造有限公司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(二十二)26</w:t>
            </w:r>
          </w:p>
        </w:tc>
        <w:tc>
          <w:tcPr>
            <w:tcW w:w="891" w:type="dxa"/>
          </w:tcPr>
          <w:p>
            <w:pPr>
              <w:autoSpaceDN w:val="0"/>
              <w:ind w:left="21" w:leftChars="10"/>
              <w:textAlignment w:val="bottom"/>
              <w:rPr>
                <w:rFonts w:ascii="仿宋_GB2312" w:eastAsia="仿宋_GB2312"/>
              </w:rPr>
            </w:pPr>
            <w:r>
              <w:rPr>
                <w:rFonts w:hint="eastAsia" w:ascii="仿宋_GB2312" w:eastAsia="仿宋_GB2312"/>
              </w:rPr>
              <w:t>川消牌</w:t>
            </w:r>
          </w:p>
        </w:tc>
        <w:tc>
          <w:tcPr>
            <w:tcW w:w="1852" w:type="dxa"/>
          </w:tcPr>
          <w:p>
            <w:pPr>
              <w:autoSpaceDN w:val="0"/>
              <w:ind w:left="21" w:leftChars="10"/>
              <w:textAlignment w:val="bottom"/>
              <w:rPr>
                <w:rFonts w:ascii="仿宋_GB2312" w:eastAsia="仿宋_GB2312"/>
              </w:rPr>
            </w:pPr>
            <w:r>
              <w:rPr>
                <w:rFonts w:hint="eastAsia" w:ascii="仿宋_GB2312" w:eastAsia="仿宋_GB2312"/>
              </w:rPr>
              <w:t>排烟消防车</w:t>
            </w:r>
          </w:p>
        </w:tc>
        <w:tc>
          <w:tcPr>
            <w:tcW w:w="2685" w:type="dxa"/>
          </w:tcPr>
          <w:p>
            <w:pPr>
              <w:autoSpaceDN w:val="0"/>
              <w:ind w:left="21" w:leftChars="10"/>
              <w:textAlignment w:val="bottom"/>
              <w:rPr>
                <w:rFonts w:ascii="仿宋_GB2312" w:eastAsia="仿宋_GB2312"/>
              </w:rPr>
            </w:pPr>
            <w:r>
              <w:rPr>
                <w:rFonts w:hint="eastAsia" w:ascii="仿宋_GB2312" w:eastAsia="仿宋_GB2312"/>
              </w:rPr>
              <w:t>SXF5161TXF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四川川宏机械有限公司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(二十二)29</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勤宏牌</w:t>
            </w:r>
          </w:p>
        </w:tc>
        <w:tc>
          <w:tcPr>
            <w:tcW w:w="1852" w:type="dxa"/>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SQH5180ZYS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SQH5031X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眉山中车物流装备有限公司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(二十二)32</w:t>
            </w:r>
          </w:p>
        </w:tc>
        <w:tc>
          <w:tcPr>
            <w:tcW w:w="891" w:type="dxa"/>
          </w:tcPr>
          <w:p>
            <w:pPr>
              <w:autoSpaceDN w:val="0"/>
              <w:ind w:left="21" w:leftChars="10"/>
              <w:textAlignment w:val="bottom"/>
              <w:rPr>
                <w:rFonts w:ascii="仿宋_GB2312" w:eastAsia="仿宋_GB2312"/>
              </w:rPr>
            </w:pPr>
            <w:r>
              <w:rPr>
                <w:rFonts w:hint="eastAsia" w:ascii="仿宋_GB2312" w:eastAsia="仿宋_GB2312"/>
              </w:rPr>
              <w:t>迈隆牌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TSZ9220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贵州长江汽车有限公司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(二十三)01</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贵州牌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GK6660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GK5021X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奇瑞万达贵州客车股份有限公司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(二十三)06</w:t>
            </w:r>
          </w:p>
        </w:tc>
        <w:tc>
          <w:tcPr>
            <w:tcW w:w="891" w:type="dxa"/>
          </w:tcPr>
          <w:p>
            <w:pPr>
              <w:autoSpaceDN w:val="0"/>
              <w:ind w:left="21" w:leftChars="10"/>
              <w:textAlignment w:val="bottom"/>
              <w:rPr>
                <w:rFonts w:ascii="仿宋_GB2312" w:eastAsia="仿宋_GB2312"/>
              </w:rPr>
            </w:pPr>
            <w:r>
              <w:rPr>
                <w:rFonts w:hint="eastAsia" w:ascii="仿宋_GB2312" w:eastAsia="仿宋_GB2312"/>
              </w:rPr>
              <w:t>万达牌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WD6602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云南五龙汽车有限公司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(二十四)03</w:t>
            </w:r>
          </w:p>
        </w:tc>
        <w:tc>
          <w:tcPr>
            <w:tcW w:w="891" w:type="dxa"/>
          </w:tcPr>
          <w:p>
            <w:pPr>
              <w:autoSpaceDN w:val="0"/>
              <w:ind w:left="21" w:leftChars="10"/>
              <w:textAlignment w:val="bottom"/>
              <w:rPr>
                <w:rFonts w:ascii="仿宋_GB2312" w:eastAsia="仿宋_GB2312"/>
              </w:rPr>
            </w:pPr>
            <w:r>
              <w:rPr>
                <w:rFonts w:hint="eastAsia" w:ascii="仿宋_GB2312" w:eastAsia="仿宋_GB2312"/>
              </w:rPr>
              <w:t>长江牌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FDE6120、FDE6850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昆明客车制造有限公司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(二十四)06</w:t>
            </w:r>
          </w:p>
        </w:tc>
        <w:tc>
          <w:tcPr>
            <w:tcW w:w="891" w:type="dxa"/>
          </w:tcPr>
          <w:p>
            <w:pPr>
              <w:autoSpaceDN w:val="0"/>
              <w:ind w:left="21" w:leftChars="10"/>
              <w:textAlignment w:val="bottom"/>
              <w:rPr>
                <w:rFonts w:ascii="仿宋_GB2312" w:eastAsia="仿宋_GB2312"/>
              </w:rPr>
            </w:pPr>
            <w:r>
              <w:rPr>
                <w:rFonts w:hint="eastAsia" w:ascii="仿宋_GB2312" w:eastAsia="仿宋_GB2312"/>
              </w:rPr>
              <w:t>云海牌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KK6102、KK6850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陕西汉中客车有限公司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(二十六)07</w:t>
            </w:r>
          </w:p>
        </w:tc>
        <w:tc>
          <w:tcPr>
            <w:tcW w:w="891" w:type="dxa"/>
          </w:tcPr>
          <w:p>
            <w:pPr>
              <w:autoSpaceDN w:val="0"/>
              <w:ind w:left="21" w:leftChars="10"/>
              <w:textAlignment w:val="bottom"/>
              <w:rPr>
                <w:rFonts w:ascii="仿宋_GB2312" w:eastAsia="仿宋_GB2312"/>
              </w:rPr>
            </w:pPr>
            <w:r>
              <w:rPr>
                <w:rFonts w:hint="eastAsia" w:ascii="仿宋_GB2312" w:eastAsia="仿宋_GB2312"/>
              </w:rPr>
              <w:t>汉龙牌</w:t>
            </w:r>
          </w:p>
        </w:tc>
        <w:tc>
          <w:tcPr>
            <w:tcW w:w="1852" w:type="dxa"/>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tcPr>
          <w:p>
            <w:pPr>
              <w:autoSpaceDN w:val="0"/>
              <w:ind w:left="21" w:leftChars="10"/>
              <w:textAlignment w:val="bottom"/>
              <w:rPr>
                <w:rFonts w:ascii="仿宋_GB2312" w:eastAsia="仿宋_GB2312"/>
              </w:rPr>
            </w:pPr>
            <w:r>
              <w:rPr>
                <w:rFonts w:hint="eastAsia" w:ascii="仿宋_GB2312" w:eastAsia="仿宋_GB2312"/>
              </w:rPr>
              <w:t>SHZ6811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西安石油机械有限公司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(二十六)26</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西石牌</w:t>
            </w:r>
          </w:p>
        </w:tc>
        <w:tc>
          <w:tcPr>
            <w:tcW w:w="1852" w:type="dxa"/>
          </w:tcPr>
          <w:p>
            <w:pPr>
              <w:autoSpaceDN w:val="0"/>
              <w:ind w:left="21" w:leftChars="10"/>
              <w:textAlignment w:val="bottom"/>
              <w:rPr>
                <w:rFonts w:ascii="仿宋_GB2312" w:eastAsia="仿宋_GB2312"/>
              </w:rPr>
            </w:pPr>
            <w:r>
              <w:rPr>
                <w:rFonts w:hint="eastAsia" w:ascii="仿宋_GB2312" w:eastAsia="仿宋_GB2312"/>
              </w:rPr>
              <w:t>仪器车</w:t>
            </w:r>
          </w:p>
        </w:tc>
        <w:tc>
          <w:tcPr>
            <w:tcW w:w="2685" w:type="dxa"/>
          </w:tcPr>
          <w:p>
            <w:pPr>
              <w:autoSpaceDN w:val="0"/>
              <w:ind w:left="21" w:leftChars="10"/>
              <w:textAlignment w:val="bottom"/>
              <w:rPr>
                <w:rFonts w:ascii="仿宋_GB2312" w:eastAsia="仿宋_GB2312"/>
              </w:rPr>
            </w:pPr>
            <w:r>
              <w:rPr>
                <w:rFonts w:hint="eastAsia" w:ascii="仿宋_GB2312" w:eastAsia="仿宋_GB2312"/>
              </w:rPr>
              <w:t>XSJ5040X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仪表车</w:t>
            </w:r>
          </w:p>
        </w:tc>
        <w:tc>
          <w:tcPr>
            <w:tcW w:w="2685" w:type="dxa"/>
          </w:tcPr>
          <w:p>
            <w:pPr>
              <w:autoSpaceDN w:val="0"/>
              <w:ind w:left="21" w:leftChars="10"/>
              <w:textAlignment w:val="bottom"/>
              <w:rPr>
                <w:rFonts w:ascii="仿宋_GB2312" w:eastAsia="仿宋_GB2312"/>
              </w:rPr>
            </w:pPr>
            <w:r>
              <w:rPr>
                <w:rFonts w:hint="eastAsia" w:ascii="仿宋_GB2312" w:eastAsia="仿宋_GB2312"/>
              </w:rPr>
              <w:t>XSJ5120TBC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中交西安筑路机械有限公司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(二十六)38</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西筑牌</w:t>
            </w:r>
          </w:p>
        </w:tc>
        <w:tc>
          <w:tcPr>
            <w:tcW w:w="1852" w:type="dxa"/>
          </w:tcPr>
          <w:p>
            <w:pPr>
              <w:autoSpaceDN w:val="0"/>
              <w:ind w:left="21" w:leftChars="10"/>
              <w:textAlignment w:val="bottom"/>
              <w:rPr>
                <w:rFonts w:ascii="仿宋_GB2312" w:eastAsia="仿宋_GB2312"/>
              </w:rPr>
            </w:pPr>
            <w:r>
              <w:rPr>
                <w:rFonts w:hint="eastAsia" w:ascii="仿宋_GB2312" w:eastAsia="仿宋_GB2312"/>
              </w:rPr>
              <w:t>沥青碎石同步封层车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ZXZ5251TFC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tcPr>
          <w:p>
            <w:pPr>
              <w:autoSpaceDN w:val="0"/>
              <w:ind w:left="21" w:leftChars="10"/>
              <w:textAlignment w:val="bottom"/>
              <w:rPr>
                <w:rFonts w:ascii="仿宋_GB2312" w:eastAsia="仿宋_GB2312"/>
              </w:rPr>
            </w:pPr>
            <w:r>
              <w:rPr>
                <w:rFonts w:hint="eastAsia" w:ascii="仿宋_GB2312" w:eastAsia="仿宋_GB2312"/>
              </w:rPr>
              <w:t>ZXZ5163TYH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陕西烽火电子股份有限公司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(二十六)39</w:t>
            </w:r>
          </w:p>
        </w:tc>
        <w:tc>
          <w:tcPr>
            <w:tcW w:w="891" w:type="dxa"/>
          </w:tcPr>
          <w:p>
            <w:pPr>
              <w:autoSpaceDN w:val="0"/>
              <w:ind w:left="21" w:leftChars="10"/>
              <w:textAlignment w:val="bottom"/>
              <w:rPr>
                <w:rFonts w:ascii="仿宋_GB2312" w:eastAsia="仿宋_GB2312"/>
              </w:rPr>
            </w:pPr>
            <w:r>
              <w:rPr>
                <w:rFonts w:hint="eastAsia" w:ascii="仿宋_GB2312" w:eastAsia="仿宋_GB2312"/>
              </w:rPr>
              <w:t>烽火卓信通牌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tcPr>
          <w:p>
            <w:pPr>
              <w:autoSpaceDN w:val="0"/>
              <w:ind w:left="21" w:leftChars="10"/>
              <w:textAlignment w:val="bottom"/>
              <w:rPr>
                <w:rFonts w:ascii="仿宋_GB2312" w:eastAsia="仿宋_GB2312"/>
              </w:rPr>
            </w:pPr>
            <w:r>
              <w:rPr>
                <w:rFonts w:hint="eastAsia" w:ascii="仿宋_GB2312" w:eastAsia="仿宋_GB2312"/>
              </w:rPr>
              <w:t>SFH5037X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陕西汽车集团旬阳宝通专用车部件有限公司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(二十六)40</w:t>
            </w:r>
          </w:p>
        </w:tc>
        <w:tc>
          <w:tcPr>
            <w:tcW w:w="891" w:type="dxa"/>
          </w:tcPr>
          <w:p>
            <w:pPr>
              <w:autoSpaceDN w:val="0"/>
              <w:ind w:left="21" w:leftChars="10"/>
              <w:textAlignment w:val="bottom"/>
              <w:rPr>
                <w:rFonts w:ascii="仿宋_GB2312" w:eastAsia="仿宋_GB2312"/>
              </w:rPr>
            </w:pPr>
            <w:r>
              <w:rPr>
                <w:rFonts w:hint="eastAsia" w:ascii="仿宋_GB2312" w:eastAsia="仿宋_GB2312"/>
              </w:rPr>
              <w:t>陕汽牌</w:t>
            </w:r>
          </w:p>
        </w:tc>
        <w:tc>
          <w:tcPr>
            <w:tcW w:w="1852" w:type="dxa"/>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SBT5250ZLJ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中车西安车辆有限公司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(二十六)43</w:t>
            </w:r>
          </w:p>
        </w:tc>
        <w:tc>
          <w:tcPr>
            <w:tcW w:w="891" w:type="dxa"/>
          </w:tcPr>
          <w:p>
            <w:pPr>
              <w:autoSpaceDN w:val="0"/>
              <w:ind w:left="21" w:leftChars="10"/>
              <w:textAlignment w:val="bottom"/>
              <w:rPr>
                <w:rFonts w:ascii="仿宋_GB2312" w:eastAsia="仿宋_GB2312"/>
              </w:rPr>
            </w:pPr>
            <w:r>
              <w:rPr>
                <w:rFonts w:hint="eastAsia" w:ascii="仿宋_GB2312" w:eastAsia="仿宋_GB2312"/>
              </w:rPr>
              <w:t>中国中车牌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XZB9403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兰州兰石集团兰驼农业装备有限公司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(二十七)01</w:t>
            </w:r>
          </w:p>
        </w:tc>
        <w:tc>
          <w:tcPr>
            <w:tcW w:w="891" w:type="dxa"/>
          </w:tcPr>
          <w:p>
            <w:pPr>
              <w:autoSpaceDN w:val="0"/>
              <w:ind w:left="21" w:leftChars="10"/>
              <w:textAlignment w:val="bottom"/>
              <w:rPr>
                <w:rFonts w:ascii="仿宋_GB2312" w:eastAsia="仿宋_GB2312"/>
              </w:rPr>
            </w:pPr>
            <w:r>
              <w:rPr>
                <w:rFonts w:hint="eastAsia" w:ascii="仿宋_GB2312" w:eastAsia="仿宋_GB2312"/>
              </w:rPr>
              <w:t>兰驼牌</w:t>
            </w:r>
          </w:p>
        </w:tc>
        <w:tc>
          <w:tcPr>
            <w:tcW w:w="1852" w:type="dxa"/>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tcPr>
          <w:p>
            <w:pPr>
              <w:autoSpaceDN w:val="0"/>
              <w:ind w:left="21" w:leftChars="10"/>
              <w:textAlignment w:val="bottom"/>
              <w:rPr>
                <w:rFonts w:ascii="仿宋_GB2312" w:eastAsia="仿宋_GB2312"/>
              </w:rPr>
            </w:pPr>
            <w:r>
              <w:rPr>
                <w:rFonts w:hint="eastAsia" w:ascii="仿宋_GB2312" w:eastAsia="仿宋_GB2312"/>
              </w:rPr>
              <w:t>LQ5210X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甘肃建投装备制造有限公司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(二十七)16</w:t>
            </w: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高漠牌</w:t>
            </w:r>
          </w:p>
        </w:tc>
        <w:tc>
          <w:tcPr>
            <w:tcW w:w="1852" w:type="dxa"/>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tcPr>
          <w:p>
            <w:pPr>
              <w:autoSpaceDN w:val="0"/>
              <w:ind w:left="21" w:leftChars="10"/>
              <w:textAlignment w:val="bottom"/>
              <w:rPr>
                <w:rFonts w:ascii="仿宋_GB2312" w:eastAsia="仿宋_GB2312"/>
              </w:rPr>
            </w:pPr>
            <w:r>
              <w:rPr>
                <w:rFonts w:hint="eastAsia" w:ascii="仿宋_GB2312" w:eastAsia="仿宋_GB2312"/>
              </w:rPr>
              <w:t>GSK5180TDY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tcPr>
          <w:p>
            <w:pPr>
              <w:autoSpaceDN w:val="0"/>
              <w:ind w:left="21" w:leftChars="10"/>
              <w:textAlignment w:val="bottom"/>
              <w:rPr>
                <w:rFonts w:ascii="仿宋_GB2312" w:eastAsia="仿宋_GB2312"/>
              </w:rPr>
            </w:pPr>
            <w:r>
              <w:rPr>
                <w:rFonts w:hint="eastAsia" w:ascii="仿宋_GB2312" w:eastAsia="仿宋_GB2312"/>
              </w:rPr>
              <w:t>GSK5180GQX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新疆鲁英专用车制造有限公司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(二十九)12</w:t>
            </w:r>
          </w:p>
        </w:tc>
        <w:tc>
          <w:tcPr>
            <w:tcW w:w="891" w:type="dxa"/>
          </w:tcPr>
          <w:p>
            <w:pPr>
              <w:autoSpaceDN w:val="0"/>
              <w:ind w:left="21" w:leftChars="10"/>
              <w:textAlignment w:val="bottom"/>
              <w:rPr>
                <w:rFonts w:ascii="仿宋_GB2312" w:eastAsia="仿宋_GB2312"/>
              </w:rPr>
            </w:pPr>
            <w:r>
              <w:rPr>
                <w:rFonts w:hint="eastAsia" w:ascii="仿宋_GB2312" w:eastAsia="仿宋_GB2312"/>
              </w:rPr>
              <w:t>华骏达牌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HLY9400、HLY9401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宁夏合力万兴汽车制造有限公司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(三十一)03</w:t>
            </w:r>
          </w:p>
        </w:tc>
        <w:tc>
          <w:tcPr>
            <w:tcW w:w="891" w:type="dxa"/>
          </w:tcPr>
          <w:p>
            <w:pPr>
              <w:autoSpaceDN w:val="0"/>
              <w:ind w:left="21" w:leftChars="10"/>
              <w:textAlignment w:val="bottom"/>
              <w:rPr>
                <w:rFonts w:ascii="仿宋_GB2312" w:eastAsia="仿宋_GB2312"/>
              </w:rPr>
            </w:pPr>
            <w:r>
              <w:rPr>
                <w:rFonts w:hint="eastAsia" w:ascii="仿宋_GB2312" w:eastAsia="仿宋_GB2312"/>
              </w:rPr>
              <w:t>宁汽牌</w:t>
            </w:r>
          </w:p>
        </w:tc>
        <w:tc>
          <w:tcPr>
            <w:tcW w:w="1852" w:type="dxa"/>
          </w:tcPr>
          <w:p>
            <w:pPr>
              <w:autoSpaceDN w:val="0"/>
              <w:ind w:left="21" w:leftChars="10"/>
              <w:textAlignment w:val="bottom"/>
              <w:rPr>
                <w:rFonts w:ascii="仿宋_GB2312" w:eastAsia="仿宋_GB2312"/>
              </w:rPr>
            </w:pPr>
            <w:r>
              <w:rPr>
                <w:rFonts w:hint="eastAsia" w:ascii="仿宋_GB2312" w:eastAsia="仿宋_GB2312"/>
              </w:rPr>
              <w:t>垃圾转运车</w:t>
            </w:r>
          </w:p>
        </w:tc>
        <w:tc>
          <w:tcPr>
            <w:tcW w:w="2685" w:type="dxa"/>
          </w:tcPr>
          <w:p>
            <w:pPr>
              <w:autoSpaceDN w:val="0"/>
              <w:ind w:left="21" w:leftChars="10"/>
              <w:textAlignment w:val="bottom"/>
              <w:rPr>
                <w:rFonts w:ascii="仿宋_GB2312" w:eastAsia="仿宋_GB2312"/>
              </w:rPr>
            </w:pPr>
            <w:r>
              <w:rPr>
                <w:rFonts w:hint="eastAsia" w:ascii="仿宋_GB2312" w:eastAsia="仿宋_GB2312"/>
              </w:rPr>
              <w:t>HLN5045ZLJ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韶关市起重机厂有限责任公司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三、二、20</w:t>
            </w:r>
          </w:p>
        </w:tc>
        <w:tc>
          <w:tcPr>
            <w:tcW w:w="891" w:type="dxa"/>
          </w:tcPr>
          <w:p>
            <w:pPr>
              <w:autoSpaceDN w:val="0"/>
              <w:ind w:left="21" w:leftChars="10"/>
              <w:textAlignment w:val="bottom"/>
              <w:rPr>
                <w:rFonts w:ascii="仿宋_GB2312" w:eastAsia="仿宋_GB2312"/>
              </w:rPr>
            </w:pPr>
            <w:r>
              <w:rPr>
                <w:rFonts w:hint="eastAsia" w:ascii="仿宋_GB2312" w:eastAsia="仿宋_GB2312"/>
              </w:rPr>
              <w:t>韶液牌</w:t>
            </w:r>
          </w:p>
        </w:tc>
        <w:tc>
          <w:tcPr>
            <w:tcW w:w="1852" w:type="dxa"/>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SGQ3310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autoSpaceDN w:val="0"/>
              <w:ind w:left="21" w:leftChars="10"/>
              <w:textAlignment w:val="bottom"/>
              <w:rPr>
                <w:rFonts w:ascii="仿宋_GB2312" w:eastAsia="仿宋_GB2312"/>
              </w:rPr>
            </w:pPr>
            <w:r>
              <w:rPr>
                <w:rFonts w:hint="eastAsia" w:ascii="仿宋_GB2312" w:eastAsia="仿宋_GB2312"/>
              </w:rPr>
              <w:t>韶起牌</w:t>
            </w:r>
          </w:p>
        </w:tc>
        <w:tc>
          <w:tcPr>
            <w:tcW w:w="1852" w:type="dxa"/>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SGQ5310JSQ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中集车辆(山东)有限公司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ZY001</w:t>
            </w:r>
          </w:p>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国道牌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JG9180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tcPr>
          <w:p>
            <w:pPr>
              <w:autoSpaceDN w:val="0"/>
              <w:ind w:left="21" w:leftChars="10"/>
              <w:textAlignment w:val="bottom"/>
              <w:rPr>
                <w:rFonts w:ascii="仿宋_GB2312" w:eastAsia="仿宋_GB2312"/>
              </w:rPr>
            </w:pPr>
            <w:r>
              <w:rPr>
                <w:rFonts w:hint="eastAsia" w:ascii="仿宋_GB2312" w:eastAsia="仿宋_GB2312"/>
              </w:rPr>
              <w:t>JG5310X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中集车辆(辽宁)有限公司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autoSpaceDN w:val="0"/>
              <w:ind w:left="21" w:leftChars="10"/>
              <w:textAlignment w:val="bottom"/>
              <w:rPr>
                <w:rFonts w:ascii="仿宋_GB2312" w:eastAsia="仿宋_GB2312"/>
              </w:rPr>
            </w:pPr>
            <w:r>
              <w:rPr>
                <w:rFonts w:hint="eastAsia" w:ascii="仿宋_GB2312" w:eastAsia="仿宋_GB2312"/>
              </w:rPr>
              <w:t>通华牌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THT9350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张家港中集圣达因低温装备有限公司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autoSpaceDN w:val="0"/>
              <w:ind w:left="21" w:leftChars="10"/>
              <w:textAlignment w:val="bottom"/>
              <w:rPr>
                <w:rFonts w:ascii="仿宋_GB2312" w:eastAsia="仿宋_GB2312"/>
              </w:rPr>
            </w:pPr>
            <w:r>
              <w:rPr>
                <w:rFonts w:hint="eastAsia" w:ascii="仿宋_GB2312" w:eastAsia="仿宋_GB2312"/>
              </w:rPr>
              <w:t>圣达因牌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SDY9403、SDY9409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扬州中集通华专用车有限公司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通华牌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THT9356、THT9400、THT9401、THT9406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THT5215TCL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梁山中集东岳车辆有限公司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autoSpaceDN w:val="0"/>
              <w:ind w:left="21" w:leftChars="10"/>
              <w:textAlignment w:val="bottom"/>
              <w:rPr>
                <w:rFonts w:ascii="仿宋_GB2312" w:eastAsia="仿宋_GB2312"/>
              </w:rPr>
            </w:pPr>
            <w:r>
              <w:rPr>
                <w:rFonts w:hint="eastAsia" w:ascii="仿宋_GB2312" w:eastAsia="仿宋_GB2312"/>
              </w:rPr>
              <w:t>梁山东岳牌</w:t>
            </w: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CSQ5220TCL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洛阳中集凌宇汽车有限公司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凌宇牌</w:t>
            </w:r>
          </w:p>
        </w:tc>
        <w:tc>
          <w:tcPr>
            <w:tcW w:w="1852" w:type="dxa"/>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CLY5180TXS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tcPr>
          <w:p>
            <w:pPr>
              <w:autoSpaceDN w:val="0"/>
              <w:ind w:left="21" w:leftChars="10"/>
              <w:textAlignment w:val="bottom"/>
              <w:rPr>
                <w:rFonts w:ascii="仿宋_GB2312" w:eastAsia="仿宋_GB2312"/>
              </w:rPr>
            </w:pPr>
            <w:r>
              <w:rPr>
                <w:rFonts w:hint="eastAsia" w:ascii="仿宋_GB2312" w:eastAsia="仿宋_GB2312"/>
              </w:rPr>
              <w:t>CLY5030ZZZ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深圳中集专用车有限公司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中集牌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ZJV9401、ZJV9409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中置轴车辆运输挂车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ZJV9150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ZJV5220TCL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芜湖中集瑞江汽车有限公司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瑞江牌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WL9350、WL9401、WL9403、</w:t>
            </w:r>
          </w:p>
          <w:p>
            <w:pPr>
              <w:autoSpaceDN w:val="0"/>
              <w:ind w:left="21" w:leftChars="10"/>
              <w:textAlignment w:val="bottom"/>
              <w:rPr>
                <w:rFonts w:ascii="仿宋_GB2312" w:eastAsia="仿宋_GB2312"/>
              </w:rPr>
            </w:pPr>
            <w:r>
              <w:rPr>
                <w:rFonts w:hint="eastAsia" w:ascii="仿宋_GB2312" w:eastAsia="仿宋_GB2312"/>
              </w:rPr>
              <w:t>WL9404、WL9409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低密度粉粒物料运输车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WL5250GFL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WL5310GJB、WL5311GJB、</w:t>
            </w:r>
          </w:p>
          <w:p>
            <w:pPr>
              <w:autoSpaceDN w:val="0"/>
              <w:ind w:left="21" w:leftChars="10"/>
              <w:textAlignment w:val="bottom"/>
              <w:rPr>
                <w:rFonts w:ascii="仿宋_GB2312" w:eastAsia="仿宋_GB2312"/>
              </w:rPr>
            </w:pPr>
            <w:r>
              <w:rPr>
                <w:rFonts w:hint="eastAsia" w:ascii="仿宋_GB2312" w:eastAsia="仿宋_GB2312"/>
              </w:rPr>
              <w:t>WL5312GJB、WL5314GJB、</w:t>
            </w:r>
          </w:p>
          <w:p>
            <w:pPr>
              <w:autoSpaceDN w:val="0"/>
              <w:ind w:left="21" w:leftChars="10"/>
              <w:textAlignment w:val="bottom"/>
              <w:rPr>
                <w:rFonts w:ascii="仿宋_GB2312" w:eastAsia="仿宋_GB2312"/>
              </w:rPr>
            </w:pPr>
            <w:r>
              <w:rPr>
                <w:rFonts w:hint="eastAsia" w:ascii="仿宋_GB2312" w:eastAsia="仿宋_GB2312"/>
              </w:rPr>
              <w:t>WL5315GJB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青岛中集专用车有限公司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中集牌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ZJV9353、ZJV9358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ZJV5183TCL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驻马店中集华骏车辆有限公司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autoSpaceDN w:val="0"/>
              <w:ind w:left="21" w:leftChars="10"/>
              <w:textAlignment w:val="bottom"/>
              <w:rPr>
                <w:rFonts w:ascii="仿宋_GB2312" w:eastAsia="仿宋_GB2312"/>
              </w:rPr>
            </w:pPr>
            <w:r>
              <w:rPr>
                <w:rFonts w:hint="eastAsia" w:ascii="仿宋_GB2312" w:eastAsia="仿宋_GB2312"/>
              </w:rPr>
              <w:t>华骏牌</w:t>
            </w:r>
          </w:p>
        </w:tc>
        <w:tc>
          <w:tcPr>
            <w:tcW w:w="1852" w:type="dxa"/>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tcPr>
          <w:p>
            <w:pPr>
              <w:autoSpaceDN w:val="0"/>
              <w:ind w:left="21" w:leftChars="10"/>
              <w:textAlignment w:val="bottom"/>
              <w:rPr>
                <w:rFonts w:ascii="仿宋_GB2312" w:eastAsia="仿宋_GB2312"/>
              </w:rPr>
            </w:pPr>
            <w:r>
              <w:rPr>
                <w:rFonts w:hint="eastAsia" w:ascii="仿宋_GB2312" w:eastAsia="仿宋_GB2312"/>
              </w:rPr>
              <w:t>ZCZ9400、ZCZ9405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tcPr>
          <w:p>
            <w:pPr>
              <w:autoSpaceDN w:val="0"/>
              <w:ind w:left="21" w:leftChars="10"/>
              <w:textAlignment w:val="bottom"/>
              <w:rPr>
                <w:rFonts w:ascii="仿宋_GB2312" w:eastAsia="仿宋_GB2312"/>
              </w:rPr>
            </w:pPr>
            <w:r>
              <w:rPr>
                <w:rFonts w:hint="eastAsia" w:ascii="仿宋_GB2312" w:eastAsia="仿宋_GB2312"/>
              </w:rPr>
              <w:t>ZCZ5223TCL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同意在《公告》中设立专用车生产企业,企业名称：威县凯达专用车制造有限公司;企业注册地址：河北省威县第什营乡芦头村;企业生产地址：河北省威县第什营乡芦头村。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张家口祥运机械制造有限公司;企业注册地址：河北省张家口市高新技术产业开发区煤机路10-2号;企业生产地址：河北省张家口市高新技术产业开发区煤机路10-2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同意在《公告》中设立专用车生产企业,企业名称：河北杰峰专用车制造有限公司;企业注册地址：河北肥乡经济开发区民生南街路西;企业生产地址：河北肥乡经济开发区民生南街路西。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同意在《公告》中设立专用车生产企业,企业名称：威县路泽专用车制造有限公司;企业注册地址：河北省邢台市威县振兴大街东侧、北一环南侧;企业生产地址：河北省邢台市威县振兴大街东侧、北一环南侧。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同意在《公告》中设立专用车生产企业,企业名称：安徽省盛运大田专用汽车有限公司;企业注册地址：安徽省池州经济技术开发区金安工业园;企业生产地址：安徽省池州经济技术开发区金安工业园。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同意在《公告》中设立专用车生产企业,企业名称：山东华驰重工机械有限公司;企业注册地址：山东省莱芜市高新区工业园;企业生产地址：山东省莱芜市高新区工业园。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同意在《公告》中设立专用车生产企业,企业名称：郓城海运专用车制造有限公司;企业注册地址：山东省菏泽市郓城县杨庄集镇西赵庙村028号;企业生产地址：山东省菏泽市郓城县杨庄集镇西赵庙村028号。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同意在《公告》中设立专用车生产企业,企业名称：山东运发专用汽车制造有限公司;企业注册地址：山东省莱芜高新区汶阳工业园;企业生产地址：山东省莱芜高新区汶阳工业园。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同意在《公告》中设立专用车生产企业,企业名称：郓城鹏翔专用车制造有限公司;企业注册地址：山东省菏泽市郓城县杨庄集镇西赵庙村;企业生产地址：山东省菏泽市郓城县杨庄集镇西赵庙村。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同意在《公告》中设立专用车生产企业,企业名称：郓城鸿源专用车有限公司;企业注册地址：山东省菏泽市郓城县杨庄集镇大王庄村;企业生产地址：山东省菏泽市郓城县杨庄集镇大王庄村。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同意在《公告》中设立专用车生产企业,企业名称：梁山宇兴机械制造有限公司;企业注册地址：山东济宁市梁山县梁山工业园园区内;企业生产地址：山东济宁市梁山县梁山工业园园区内。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同意在《公告》中设立专用车生产企业,企业名称：赤壁市鑫通专用车制造有限责任公司;企业注册地址：湖北省咸宁市赤壁市经济开发区2号;企业生产地址：湖北省咸宁市赤壁市经济开发区2号。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同意在《公告》中设立专用车生产企业,企业名称：新兴重工湖北三六一一机械有限公司;企业注册地址：湖北省襄阳市人民西路168号;企业生产地址：湖北省武汉市汉南区纱帽街通江四路北侧。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湖北天神专用汽车制造有限公司;企业注册地址：湖北省咸宁市咸安区咸安经济开发区浮山办事处孵化园钢结构A1栋;企业生产地址：湖北省咸宁市咸安区咸安经济开发区浮山办事处孵化园钢结构A1及A2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湖北楚丰鑫龙专用汽车有限公司;企业注册地址：湖北省襄阳市襄阳北新316国道与217国道交汇处和信产业园B区7栋;企业生产地址：湖北省襄阳市襄阳北新316国道与217国道交汇处和信产业园B区7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同意在《公告》中设立专用车生产企业,企业名称：枣阳市亿海机械制造有限公司;企业注册地址：湖北省枣阳市南城中兴大道109号;企业生产地址：湖北省枣阳市南城中兴大道109号。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同意在《公告》中设立专用车生产企业,企业名称：枣阳市新天威交通设备有限公司;企业注册地址：湖北省枣阳市西城开发区西环四路北段;企业生产地址：湖北省枣阳市西城开发区西环四路北段。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同意在《公告》中设立专用车生产企业,企业名称：重庆刘建汽车制造有限公司;企业注册地址：重庆市大足区龙水镇明光工业园区;企业生产地址：重庆市大足区龙水镇明光工业园区。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重庆万象津专专用汽车有限责任公司;企业注册地址：重庆市江津区珞璜镇珞璜工业园B区渝祥路6号睿容置业A车间车间A幢-2;企业生产地址：重庆市江津区珞璜镇珞璜工业园B区渝祥路6号睿容置业A车间车间A幢-2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同意在《公告》中设立专用车生产企业,企业名称：四川豪特设备有限公司;企业注册地址：四川省德阳市河东区沱江路9号1幢;企业生产地址：四川省德阳市金沙江西路692号。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遵义梅花汽车科技发展有限公司;企业注册地址：贵州省遵义市南部新区南关街道办事处新南快线新能源汽车产业园;企业生产地址：贵州省遵义市南部新区南关街道办事处新南快线新能源汽车产业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8081" w:type="dxa"/>
            <w:gridSpan w:val="5"/>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同意在《公告》中设立专用车生产企业,企业名称：嘉峪关一特汽车制造有限公司;企业注册地址：甘肃省嘉峪关市金港路2523号;企业生产地址：甘肃省嘉峪关市金港路2523号。</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超限车辆生产企业及产品</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4" w:type="dxa"/>
            <w:tcBorders>
              <w:top w:val="single" w:color="auto" w:sz="6" w:space="0"/>
              <w:left w:val="single" w:color="auto" w:sz="6" w:space="0"/>
              <w:bottom w:val="single" w:color="auto" w:sz="6" w:space="0"/>
              <w:right w:val="single" w:color="auto" w:sz="6" w:space="0"/>
            </w:tcBorders>
          </w:tcPr>
          <w:p>
            <w:pPr>
              <w:pStyle w:val="46"/>
              <w:autoSpaceDE/>
              <w:rPr>
                <w:rFonts w:hAnsi="Times New Roman"/>
                <w:spacing w:val="-14"/>
              </w:rPr>
            </w:pPr>
            <w:r>
              <w:rPr>
                <w:rFonts w:hint="eastAsia" w:hAnsi="Times New Roman"/>
                <w:spacing w:val="-14"/>
              </w:rPr>
              <w:t>《目录》</w:t>
            </w:r>
          </w:p>
          <w:p>
            <w:pPr>
              <w:pStyle w:val="46"/>
              <w:autoSpaceDE/>
              <w:rPr>
                <w:rFonts w:hAnsi="Times New Roman"/>
                <w:spacing w:val="-14"/>
              </w:rPr>
            </w:pPr>
            <w:r>
              <w:rPr>
                <w:rFonts w:hint="eastAsia" w:hAnsi="Times New Roman"/>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中国重汽集团济宁商用车有限公司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92" w:type="dxa"/>
          </w:tcPr>
          <w:p>
            <w:pPr>
              <w:autoSpaceDN w:val="0"/>
              <w:ind w:left="21" w:leftChars="10"/>
              <w:textAlignment w:val="bottom"/>
              <w:rPr>
                <w:rFonts w:ascii="仿宋_GB2312" w:eastAsia="仿宋_GB2312"/>
              </w:rPr>
            </w:pPr>
            <w:r>
              <w:rPr>
                <w:rFonts w:hint="eastAsia" w:ascii="仿宋_GB2312" w:eastAsia="仿宋_GB2312"/>
              </w:rPr>
              <w:t>豪瀚牌</w:t>
            </w:r>
          </w:p>
        </w:tc>
        <w:tc>
          <w:tcPr>
            <w:tcW w:w="1852" w:type="dxa"/>
          </w:tcPr>
          <w:p>
            <w:pPr>
              <w:autoSpaceDN w:val="0"/>
              <w:ind w:left="21" w:leftChars="10"/>
              <w:textAlignment w:val="bottom"/>
              <w:rPr>
                <w:rFonts w:ascii="仿宋_GB2312" w:eastAsia="仿宋_GB2312"/>
              </w:rPr>
            </w:pPr>
            <w:r>
              <w:rPr>
                <w:rFonts w:hint="eastAsia" w:ascii="仿宋_GB2312" w:eastAsia="仿宋_GB2312"/>
              </w:rPr>
              <w:t>特种作业车底盘</w:t>
            </w:r>
          </w:p>
        </w:tc>
        <w:tc>
          <w:tcPr>
            <w:tcW w:w="2683" w:type="dxa"/>
          </w:tcPr>
          <w:p>
            <w:pPr>
              <w:autoSpaceDN w:val="0"/>
              <w:ind w:left="21" w:leftChars="10"/>
              <w:textAlignment w:val="bottom"/>
              <w:rPr>
                <w:rFonts w:ascii="仿宋_GB2312" w:eastAsia="仿宋_GB2312"/>
              </w:rPr>
            </w:pPr>
            <w:r>
              <w:rPr>
                <w:rFonts w:hint="eastAsia" w:ascii="仿宋_GB2312" w:eastAsia="仿宋_GB2312"/>
              </w:rPr>
              <w:t>ZZ5425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892" w:type="dxa"/>
          </w:tcPr>
          <w:p>
            <w:pPr>
              <w:autoSpaceDN w:val="0"/>
              <w:ind w:left="21" w:leftChars="10"/>
              <w:textAlignment w:val="bottom"/>
              <w:rPr>
                <w:rFonts w:ascii="仿宋_GB2312" w:eastAsia="仿宋_GB2312"/>
              </w:rPr>
            </w:pPr>
            <w:r>
              <w:rPr>
                <w:rFonts w:hint="eastAsia" w:ascii="仿宋_GB2312" w:eastAsia="仿宋_GB2312"/>
              </w:rPr>
              <w:t>三一牌</w:t>
            </w:r>
          </w:p>
        </w:tc>
        <w:tc>
          <w:tcPr>
            <w:tcW w:w="1852" w:type="dxa"/>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3" w:type="dxa"/>
          </w:tcPr>
          <w:p>
            <w:pPr>
              <w:autoSpaceDN w:val="0"/>
              <w:ind w:left="21" w:leftChars="10"/>
              <w:textAlignment w:val="bottom"/>
              <w:rPr>
                <w:rFonts w:ascii="仿宋_GB2312" w:eastAsia="仿宋_GB2312"/>
              </w:rPr>
            </w:pPr>
            <w:r>
              <w:rPr>
                <w:rFonts w:hint="eastAsia" w:ascii="仿宋_GB2312" w:eastAsia="仿宋_GB2312"/>
              </w:rPr>
              <w:t>SYM5341THB、SYM5350THB、</w:t>
            </w:r>
          </w:p>
          <w:p>
            <w:pPr>
              <w:autoSpaceDN w:val="0"/>
              <w:ind w:left="21" w:leftChars="10"/>
              <w:textAlignment w:val="bottom"/>
              <w:rPr>
                <w:rFonts w:ascii="仿宋_GB2312" w:eastAsia="仿宋_GB2312"/>
              </w:rPr>
            </w:pPr>
            <w:r>
              <w:rPr>
                <w:rFonts w:hint="eastAsia" w:ascii="仿宋_GB2312" w:eastAsia="仿宋_GB2312"/>
              </w:rPr>
              <w:t>SYM5538THB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中国重汽集团泰安五岳专用汽车有限公司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w:t>
            </w:r>
          </w:p>
        </w:tc>
        <w:tc>
          <w:tcPr>
            <w:tcW w:w="892" w:type="dxa"/>
          </w:tcPr>
          <w:p>
            <w:pPr>
              <w:autoSpaceDN w:val="0"/>
              <w:ind w:left="21" w:leftChars="10"/>
              <w:textAlignment w:val="bottom"/>
              <w:rPr>
                <w:rFonts w:ascii="仿宋_GB2312" w:eastAsia="仿宋_GB2312"/>
              </w:rPr>
            </w:pPr>
            <w:r>
              <w:rPr>
                <w:rFonts w:hint="eastAsia" w:ascii="仿宋_GB2312" w:eastAsia="仿宋_GB2312"/>
              </w:rPr>
              <w:t>五岳牌</w:t>
            </w:r>
          </w:p>
        </w:tc>
        <w:tc>
          <w:tcPr>
            <w:tcW w:w="1852" w:type="dxa"/>
          </w:tcPr>
          <w:p>
            <w:pPr>
              <w:autoSpaceDN w:val="0"/>
              <w:ind w:left="21" w:leftChars="10"/>
              <w:textAlignment w:val="bottom"/>
              <w:rPr>
                <w:rFonts w:ascii="仿宋_GB2312" w:eastAsia="仿宋_GB2312"/>
              </w:rPr>
            </w:pPr>
            <w:r>
              <w:rPr>
                <w:rFonts w:hint="eastAsia" w:ascii="仿宋_GB2312" w:eastAsia="仿宋_GB2312"/>
              </w:rPr>
              <w:t>修井机底盘</w:t>
            </w:r>
          </w:p>
        </w:tc>
        <w:tc>
          <w:tcPr>
            <w:tcW w:w="2683" w:type="dxa"/>
          </w:tcPr>
          <w:p>
            <w:pPr>
              <w:autoSpaceDN w:val="0"/>
              <w:ind w:left="21" w:leftChars="10"/>
              <w:textAlignment w:val="bottom"/>
              <w:rPr>
                <w:rFonts w:ascii="仿宋_GB2312" w:eastAsia="仿宋_GB2312"/>
              </w:rPr>
            </w:pPr>
            <w:r>
              <w:rPr>
                <w:rFonts w:hint="eastAsia" w:ascii="仿宋_GB2312" w:eastAsia="仿宋_GB2312"/>
              </w:rPr>
              <w:t>TAZ5385TXJ、TAZ5615TXJ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中石化四机石油机械有限公司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(十七)23</w:t>
            </w:r>
          </w:p>
        </w:tc>
        <w:tc>
          <w:tcPr>
            <w:tcW w:w="892" w:type="dxa"/>
          </w:tcPr>
          <w:p>
            <w:pPr>
              <w:autoSpaceDN w:val="0"/>
              <w:ind w:left="21" w:leftChars="10"/>
              <w:textAlignment w:val="bottom"/>
              <w:rPr>
                <w:rFonts w:ascii="仿宋_GB2312" w:eastAsia="仿宋_GB2312"/>
              </w:rPr>
            </w:pPr>
            <w:r>
              <w:rPr>
                <w:rFonts w:hint="eastAsia" w:ascii="仿宋_GB2312" w:eastAsia="仿宋_GB2312"/>
              </w:rPr>
              <w:t>四机牌</w:t>
            </w:r>
          </w:p>
        </w:tc>
        <w:tc>
          <w:tcPr>
            <w:tcW w:w="1852" w:type="dxa"/>
          </w:tcPr>
          <w:p>
            <w:pPr>
              <w:autoSpaceDN w:val="0"/>
              <w:ind w:left="21" w:leftChars="10"/>
              <w:textAlignment w:val="bottom"/>
              <w:rPr>
                <w:rFonts w:ascii="仿宋_GB2312" w:eastAsia="仿宋_GB2312"/>
              </w:rPr>
            </w:pPr>
            <w:r>
              <w:rPr>
                <w:rFonts w:hint="eastAsia" w:ascii="仿宋_GB2312" w:eastAsia="仿宋_GB2312"/>
              </w:rPr>
              <w:t>修井机</w:t>
            </w:r>
          </w:p>
        </w:tc>
        <w:tc>
          <w:tcPr>
            <w:tcW w:w="2683" w:type="dxa"/>
          </w:tcPr>
          <w:p>
            <w:pPr>
              <w:autoSpaceDN w:val="0"/>
              <w:ind w:left="21" w:leftChars="10"/>
              <w:textAlignment w:val="bottom"/>
              <w:rPr>
                <w:rFonts w:ascii="仿宋_GB2312" w:eastAsia="仿宋_GB2312"/>
              </w:rPr>
            </w:pPr>
            <w:r>
              <w:rPr>
                <w:rFonts w:hint="eastAsia" w:ascii="仿宋_GB2312" w:eastAsia="仿宋_GB2312"/>
              </w:rPr>
              <w:t>SJX5552TXJ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4"/>
              </w:numPr>
              <w:tabs>
                <w:tab w:val="left" w:pos="220"/>
              </w:tabs>
              <w:spacing w:line="240" w:lineRule="exact"/>
              <w:jc w:val="center"/>
              <w:rPr>
                <w:rFonts w:ascii="仿宋_GB2312" w:eastAsia="仿宋_GB2312"/>
              </w:rPr>
            </w:pPr>
          </w:p>
        </w:tc>
        <w:tc>
          <w:tcPr>
            <w:tcW w:w="1748" w:type="dxa"/>
            <w:vMerge w:val="restart"/>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中石油江汉机械研究所有限公司</w:t>
            </w:r>
          </w:p>
        </w:tc>
        <w:tc>
          <w:tcPr>
            <w:tcW w:w="904"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(十七)91</w:t>
            </w:r>
          </w:p>
        </w:tc>
        <w:tc>
          <w:tcPr>
            <w:tcW w:w="892" w:type="dxa"/>
            <w:vMerge w:val="restart"/>
          </w:tcPr>
          <w:p>
            <w:pPr>
              <w:autoSpaceDN w:val="0"/>
              <w:ind w:left="21" w:leftChars="10"/>
              <w:textAlignment w:val="bottom"/>
              <w:rPr>
                <w:rFonts w:ascii="仿宋_GB2312" w:eastAsia="仿宋_GB2312"/>
              </w:rPr>
            </w:pPr>
            <w:r>
              <w:rPr>
                <w:rFonts w:hint="eastAsia" w:ascii="仿宋_GB2312" w:eastAsia="仿宋_GB2312"/>
              </w:rPr>
              <w:t>海智达牌</w:t>
            </w:r>
          </w:p>
        </w:tc>
        <w:tc>
          <w:tcPr>
            <w:tcW w:w="1852" w:type="dxa"/>
          </w:tcPr>
          <w:p>
            <w:pPr>
              <w:autoSpaceDN w:val="0"/>
              <w:ind w:left="21" w:leftChars="10"/>
              <w:textAlignment w:val="bottom"/>
              <w:rPr>
                <w:rFonts w:ascii="仿宋_GB2312" w:eastAsia="仿宋_GB2312"/>
              </w:rPr>
            </w:pPr>
            <w:r>
              <w:rPr>
                <w:rFonts w:hint="eastAsia" w:ascii="仿宋_GB2312" w:eastAsia="仿宋_GB2312"/>
                <w:spacing w:val="-11"/>
                <w:szCs w:val="22"/>
              </w:rPr>
              <w:t>连续油管作业半挂车</w:t>
            </w:r>
          </w:p>
        </w:tc>
        <w:tc>
          <w:tcPr>
            <w:tcW w:w="2683" w:type="dxa"/>
          </w:tcPr>
          <w:p>
            <w:pPr>
              <w:autoSpaceDN w:val="0"/>
              <w:ind w:left="21" w:leftChars="10"/>
              <w:textAlignment w:val="bottom"/>
              <w:rPr>
                <w:rFonts w:ascii="仿宋_GB2312" w:eastAsia="仿宋_GB2312"/>
              </w:rPr>
            </w:pPr>
            <w:r>
              <w:rPr>
                <w:rFonts w:hint="eastAsia" w:ascii="仿宋_GB2312" w:eastAsia="仿宋_GB2312"/>
              </w:rPr>
              <w:t>JJY9700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4"/>
              </w:numPr>
              <w:tabs>
                <w:tab w:val="left" w:pos="220"/>
              </w:tabs>
              <w:spacing w:line="240" w:lineRule="exact"/>
              <w:jc w:val="center"/>
              <w:rPr>
                <w:rFonts w:ascii="仿宋_GB2312" w:eastAsia="仿宋_GB2312"/>
              </w:rPr>
            </w:pPr>
          </w:p>
        </w:tc>
        <w:tc>
          <w:tcPr>
            <w:tcW w:w="1748" w:type="dxa"/>
            <w:vMerge w:val="continue"/>
          </w:tcPr>
          <w:p>
            <w:pPr>
              <w:rPr>
                <w:rFonts w:ascii="仿宋_GB2312" w:hAnsi="仿宋_GB2312" w:eastAsia="仿宋_GB2312" w:cs="仿宋_GB2312"/>
                <w:snapToGrid w:val="0"/>
                <w:spacing w:val="-23"/>
                <w:kern w:val="0"/>
                <w:szCs w:val="21"/>
              </w:rPr>
            </w:pPr>
          </w:p>
        </w:tc>
        <w:tc>
          <w:tcPr>
            <w:tcW w:w="904" w:type="dxa"/>
            <w:vMerge w:val="continue"/>
          </w:tcPr>
          <w:p>
            <w:pPr>
              <w:jc w:val="center"/>
              <w:rPr>
                <w:rFonts w:ascii="仿宋_GB2312" w:hAnsi="仿宋_GB2312" w:eastAsia="仿宋_GB2312" w:cs="仿宋_GB2312"/>
                <w:snapToGrid w:val="0"/>
                <w:spacing w:val="-23"/>
                <w:kern w:val="0"/>
                <w:szCs w:val="21"/>
              </w:rPr>
            </w:pPr>
          </w:p>
        </w:tc>
        <w:tc>
          <w:tcPr>
            <w:tcW w:w="892" w:type="dxa"/>
            <w:vMerge w:val="continue"/>
          </w:tcPr>
          <w:p>
            <w:pPr>
              <w:autoSpaceDN w:val="0"/>
              <w:ind w:left="21" w:leftChars="10"/>
              <w:textAlignment w:val="bottom"/>
              <w:rPr>
                <w:rFonts w:ascii="仿宋_GB2312" w:eastAsia="仿宋_GB2312"/>
              </w:rPr>
            </w:pPr>
          </w:p>
        </w:tc>
        <w:tc>
          <w:tcPr>
            <w:tcW w:w="1852" w:type="dxa"/>
          </w:tcPr>
          <w:p>
            <w:pPr>
              <w:autoSpaceDN w:val="0"/>
              <w:ind w:left="21" w:leftChars="10"/>
              <w:textAlignment w:val="bottom"/>
              <w:rPr>
                <w:rFonts w:ascii="仿宋_GB2312" w:eastAsia="仿宋_GB2312"/>
              </w:rPr>
            </w:pPr>
            <w:r>
              <w:rPr>
                <w:rFonts w:hint="eastAsia" w:ascii="仿宋_GB2312" w:eastAsia="仿宋_GB2312"/>
              </w:rPr>
              <w:t>连续油管作业车</w:t>
            </w:r>
          </w:p>
        </w:tc>
        <w:tc>
          <w:tcPr>
            <w:tcW w:w="2683" w:type="dxa"/>
          </w:tcPr>
          <w:p>
            <w:pPr>
              <w:autoSpaceDN w:val="0"/>
              <w:ind w:left="21" w:leftChars="10"/>
              <w:textAlignment w:val="bottom"/>
              <w:rPr>
                <w:rFonts w:ascii="仿宋_GB2312" w:eastAsia="仿宋_GB2312"/>
              </w:rPr>
            </w:pPr>
            <w:r>
              <w:rPr>
                <w:rFonts w:hint="eastAsia" w:ascii="仿宋_GB2312" w:eastAsia="仿宋_GB2312"/>
              </w:rPr>
              <w:t>JJY5600TLG、JJY5700TLG</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摩托车生产企业</w:t>
      </w:r>
    </w:p>
    <w:tbl>
      <w:tblPr>
        <w:tblStyle w:val="17"/>
        <w:tblW w:w="8646"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904" w:type="dxa"/>
            <w:tcBorders>
              <w:top w:val="single" w:color="auto" w:sz="6" w:space="0"/>
              <w:left w:val="single" w:color="auto" w:sz="6" w:space="0"/>
              <w:bottom w:val="single" w:color="auto" w:sz="6" w:space="0"/>
              <w:right w:val="single" w:color="auto" w:sz="6" w:space="0"/>
            </w:tcBorders>
          </w:tcPr>
          <w:p>
            <w:pPr>
              <w:pStyle w:val="46"/>
              <w:autoSpaceDE/>
              <w:rPr>
                <w:rFonts w:hAnsi="Times New Roman"/>
                <w:spacing w:val="-4"/>
              </w:rPr>
            </w:pPr>
            <w:r>
              <w:rPr>
                <w:rFonts w:hint="eastAsia" w:hAnsi="Times New Roman"/>
                <w:spacing w:val="-4"/>
              </w:rPr>
              <w:t>《目录》序号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雷沃重工股份有限公司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福田五星牌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FT250ZH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宝岛车业集团有限公司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6</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宝岛牌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BD1800DZH、BD3000DZH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新蕾车业无锡有限公司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新蕾牌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XL1200DT、XL1500DT、XL2000DT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巨能摩托车科技有限公司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7</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巨能牌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JN125T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金翌车业有限公司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8</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金翌牌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JY1500DZD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逗哈牌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DH1500DZD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重庆众沃车业有限公司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9</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汗血悍马牌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HX3000DZH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汗血悍马牌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HX200ZH、HX250ZH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宗隆牌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ZL200ZH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广州飞肯摩托车有限公司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10</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豪杰牌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HJ1000DT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四川倍特电动车有限公司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11</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倍特牌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BT1500DT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台州市森隆摩托车制造有限公司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15</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乙本牌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YB350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浙江森铃摩托车有限公司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15</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五本牌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WB125T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江苏新世纪机车科技有限公司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16</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豪发牌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HF1200DT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绿佳车业科技股份有限公司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18</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绿佳牌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LJ1000DT、LJ1500DT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金城集团有限公司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25</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金城牌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SJ125、JC200T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常州光阳摩托车有限公司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30</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常光牌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CK150T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江苏林海动力机械集团有限公司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32</w:t>
            </w:r>
          </w:p>
        </w:tc>
        <w:tc>
          <w:tcPr>
            <w:tcW w:w="892" w:type="dxa"/>
            <w:shd w:val="clear" w:color="auto" w:fill="auto"/>
          </w:tcPr>
          <w:p>
            <w:pPr>
              <w:autoSpaceDN w:val="0"/>
              <w:ind w:left="21" w:leftChars="10"/>
              <w:textAlignment w:val="bottom"/>
              <w:rPr>
                <w:rFonts w:ascii="仿宋_GB2312" w:eastAsia="仿宋_GB2312"/>
              </w:rPr>
            </w:pPr>
          </w:p>
        </w:tc>
        <w:tc>
          <w:tcPr>
            <w:tcW w:w="1852" w:type="dxa"/>
            <w:shd w:val="clear" w:color="auto" w:fill="auto"/>
          </w:tcPr>
          <w:p>
            <w:pPr>
              <w:autoSpaceDN w:val="0"/>
              <w:ind w:left="21" w:leftChars="10"/>
              <w:textAlignment w:val="bottom"/>
              <w:rPr>
                <w:rFonts w:ascii="仿宋_GB2312" w:eastAsia="仿宋_GB2312"/>
              </w:rPr>
            </w:pPr>
          </w:p>
        </w:tc>
        <w:tc>
          <w:tcPr>
            <w:tcW w:w="2683" w:type="dxa"/>
            <w:shd w:val="clear" w:color="auto" w:fill="auto"/>
          </w:tcPr>
          <w:p>
            <w:pPr>
              <w:autoSpaceDN w:val="0"/>
              <w:ind w:left="21" w:leftChars="10"/>
              <w:textAlignment w:val="bottom"/>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林海股份有限公司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林海牌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LH110T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浙江绿源电动车有限公司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35</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绿源牌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LY1200DT、LY1500DT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浙江春风动力股份有限公司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38</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春风牌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CF400、CF400J、CF650J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浙江顺骐车业有限公司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44</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飞翎牌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FL125T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浙江钱江摩托股份有限公司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46</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贝纳利牌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BJ250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rPr>
              <w:t>钱江牌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QJ1200DT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vMerge w:val="continue"/>
            <w:shd w:val="clear" w:color="auto" w:fill="auto"/>
          </w:tcPr>
          <w:p>
            <w:pPr>
              <w:autoSpaceDN w:val="0"/>
              <w:ind w:left="21" w:leftChars="10"/>
              <w:textAlignment w:val="bottom"/>
              <w:rPr>
                <w:rFonts w:ascii="仿宋_GB2312" w:eastAsia="仿宋_GB2312"/>
              </w:rPr>
            </w:pP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QJ125T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vMerge w:val="continue"/>
            <w:shd w:val="clear" w:color="auto" w:fill="auto"/>
          </w:tcPr>
          <w:p>
            <w:pPr>
              <w:autoSpaceDN w:val="0"/>
              <w:ind w:left="21" w:leftChars="10"/>
              <w:textAlignment w:val="bottom"/>
              <w:rPr>
                <w:rFonts w:ascii="仿宋_GB2312" w:eastAsia="仿宋_GB2312"/>
              </w:rPr>
            </w:pP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QJ110ZH、QJ150ZH、QJ175ZH、QJ200ZH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江苏绿能电动车科技有限公司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62</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绿能牌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LN1500DT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洛阳大志三轮摩托车有限公司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63</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劲隆牌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JL150ZH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浙江宏运达摩托车有限公司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67</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国美牌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GM125T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名雅牌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MY125T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济南大隆机车工业有限公司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68</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日建牌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RJ1800DZK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山东先锋摩托车有限公司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先锋牌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XF800ZH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山东中铃车辆制造有限公司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71</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搏马牌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BM1500DZK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雷名牌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LM2500DZK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东莞市大裕摩托车有限公司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74</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本铃牌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BL1500DT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广东大福摩托车有限公司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74</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大福牌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DF125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豪达牌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HD100T、HD125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洛阳北方易初摩托车有限公司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76</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大阳牌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DY200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重庆北易车业有限公司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大阳牌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DY150ZH、DY200ZH、DY250ZH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江门市长华集团有限公司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79</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三野牌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MS125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无锡小刀电动科技股份有限公司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83</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小刀牌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XD1200DT、XD1500DT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比德文控股集团有限公司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86</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比德文牌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BDW1200DT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株洲南方摩托车有限公司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88</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南方牌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NF125T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南雅牌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NY125T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江苏爱玛车业科技有限公司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90</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爱玛牌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AM1200DT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广州五羊摩托有限公司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91</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五羊牌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WY125、WY150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广州市华烨电瓶车科技有限公司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97</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飞鹰牌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FY250G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珠海珠江车业有限公司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99</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珠江牌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ZJ125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江门市大长江集团有限公司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100</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豪爵牌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GN125、HJ125、HJ150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常州豪爵铃木摩托车有限公司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豪爵牌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DL250J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江苏淮海新能源车辆有限公司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106</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淮海牌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HH1800DZH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重庆银翔摩托车制造有限公司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107</w:t>
            </w:r>
          </w:p>
        </w:tc>
        <w:tc>
          <w:tcPr>
            <w:tcW w:w="892" w:type="dxa"/>
            <w:shd w:val="clear" w:color="auto" w:fill="auto"/>
          </w:tcPr>
          <w:p>
            <w:pPr>
              <w:autoSpaceDN w:val="0"/>
              <w:ind w:left="21" w:leftChars="10"/>
              <w:textAlignment w:val="bottom"/>
              <w:rPr>
                <w:rFonts w:ascii="仿宋_GB2312" w:eastAsia="仿宋_GB2312"/>
              </w:rPr>
            </w:pPr>
          </w:p>
        </w:tc>
        <w:tc>
          <w:tcPr>
            <w:tcW w:w="1852" w:type="dxa"/>
            <w:shd w:val="clear" w:color="auto" w:fill="auto"/>
          </w:tcPr>
          <w:p>
            <w:pPr>
              <w:autoSpaceDN w:val="0"/>
              <w:ind w:left="21" w:leftChars="10"/>
              <w:textAlignment w:val="bottom"/>
              <w:rPr>
                <w:rFonts w:ascii="仿宋_GB2312" w:eastAsia="仿宋_GB2312"/>
              </w:rPr>
            </w:pPr>
          </w:p>
        </w:tc>
        <w:tc>
          <w:tcPr>
            <w:tcW w:w="2683" w:type="dxa"/>
            <w:shd w:val="clear" w:color="auto" w:fill="auto"/>
          </w:tcPr>
          <w:p>
            <w:pPr>
              <w:autoSpaceDN w:val="0"/>
              <w:ind w:left="21" w:leftChars="10"/>
              <w:textAlignment w:val="bottom"/>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台州市椒江之威摩托车制造有限公司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之威牌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ZW125T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重庆嘉陵嘉鹏工业有限公司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109</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嘉陵牌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JH70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嘉鹏牌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JP125T、JP90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重庆建设机电有限责任公司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110</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建设牌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JS110T、JS125、JS125T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上海建设摩托车科技有限公司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光南牌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GN125T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一鹰牌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YY125T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五羊-本田摩托(广州)有限公司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112</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五羊-本田牌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WH125T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力帆实业(集团)股份有限公司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113</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力帆牌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LF175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江门气派摩托车有限公司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力帆牌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LF125T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重庆隆鑫机车有限公司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117</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宝马(BMW)牌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LX350T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河南隆鑫机车有限公司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隆鑫牌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LX200ZH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重庆宗申机车工业制造有限公司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118</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宗申牌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ZS110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宗申·比亚乔佛山摩托车企业有限公司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唯我牌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WW350ZD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宗申牌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ZS125T、ZS150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河南力之星三轮摩托车制造有限公司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rPr>
              <w:t>力之星牌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LZX1500DZH、LZX1500DZK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vMerge w:val="continue"/>
            <w:shd w:val="clear" w:color="auto" w:fill="auto"/>
          </w:tcPr>
          <w:p>
            <w:pPr>
              <w:autoSpaceDN w:val="0"/>
              <w:ind w:left="21" w:leftChars="10"/>
              <w:textAlignment w:val="bottom"/>
              <w:rPr>
                <w:rFonts w:ascii="仿宋_GB2312" w:eastAsia="仿宋_GB2312"/>
              </w:rPr>
            </w:pP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LZX150ZH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江苏宗申车业有限公司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宗申牌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ZS150ZK、ZS200ZH、ZS200ZK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重庆宗申车辆有限公司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宗申牌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ZS150ZH、ZS250ZH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浙江天本车业有限公司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120</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滨崎牌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BQ125T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浙江劲野机动车工业有限公司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铃田牌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LT125T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广东大冶摩托车技术有限公司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122</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豪江牌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HJ125、HJ150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升仕牌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西藏新珠峰摩托车有限公司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130</w:t>
            </w:r>
          </w:p>
        </w:tc>
        <w:tc>
          <w:tcPr>
            <w:tcW w:w="892" w:type="dxa"/>
            <w:shd w:val="clear" w:color="auto" w:fill="auto"/>
          </w:tcPr>
          <w:p>
            <w:pPr>
              <w:autoSpaceDN w:val="0"/>
              <w:ind w:left="21" w:leftChars="10"/>
              <w:textAlignment w:val="bottom"/>
              <w:rPr>
                <w:rFonts w:ascii="仿宋_GB2312" w:eastAsia="仿宋_GB2312"/>
              </w:rPr>
            </w:pPr>
          </w:p>
        </w:tc>
        <w:tc>
          <w:tcPr>
            <w:tcW w:w="1852" w:type="dxa"/>
            <w:shd w:val="clear" w:color="auto" w:fill="auto"/>
          </w:tcPr>
          <w:p>
            <w:pPr>
              <w:autoSpaceDN w:val="0"/>
              <w:ind w:left="21" w:leftChars="10"/>
              <w:textAlignment w:val="bottom"/>
              <w:rPr>
                <w:rFonts w:ascii="仿宋_GB2312" w:eastAsia="仿宋_GB2312"/>
              </w:rPr>
            </w:pPr>
          </w:p>
        </w:tc>
        <w:tc>
          <w:tcPr>
            <w:tcW w:w="2683" w:type="dxa"/>
            <w:shd w:val="clear" w:color="auto" w:fill="auto"/>
          </w:tcPr>
          <w:p>
            <w:pPr>
              <w:autoSpaceDN w:val="0"/>
              <w:ind w:left="21" w:leftChars="10"/>
              <w:textAlignment w:val="bottom"/>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河北珠峰大江三轮摩托车有限公司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大江牌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DJ110Z、DJ150ZK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洛阳珠峰华鹰三轮摩托车有限公司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耀隆牌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YL200ZK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珠峰牌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ZF150ZH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vMerge w:val="restart"/>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重庆众朋实业有限公司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136</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鹏田牌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PT150ZH、PT200ZH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琦丰牌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QF150ZH、QF175ZH、QF200ZH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聖嘉牌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SJ150ZH、SJ175ZH、SJ200ZH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渝峰牌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YF200ZH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长久牌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CJ150ZH、CJ175ZH、CJ200ZH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vMerge w:val="continue"/>
            <w:shd w:val="clear" w:color="auto" w:fill="auto"/>
          </w:tcPr>
          <w:p>
            <w:pPr>
              <w:autoSpaceDN w:val="0"/>
              <w:ind w:left="21" w:leftChars="10"/>
              <w:textAlignment w:val="bottom"/>
              <w:rPr>
                <w:rFonts w:ascii="仿宋_GB2312" w:eastAsia="仿宋_GB2312"/>
              </w:rPr>
            </w:pP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宗虎牌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ZH150ZH、ZH175ZH、ZH200ZH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重庆力阳嘉渝摩托车有限责任公司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138</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尊赐牌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ZC250ZH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重庆银钢科技(集团)有限公司</w:t>
            </w:r>
          </w:p>
        </w:tc>
        <w:tc>
          <w:tcPr>
            <w:tcW w:w="904" w:type="dxa"/>
            <w:vMerge w:val="restart"/>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139</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银钢牌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YG200ZH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tcPr>
          <w:p>
            <w:pPr>
              <w:tabs>
                <w:tab w:val="left" w:pos="142"/>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三友控股集团银友摩托车有限公司</w:t>
            </w:r>
          </w:p>
        </w:tc>
        <w:tc>
          <w:tcPr>
            <w:tcW w:w="904" w:type="dxa"/>
            <w:vMerge w:val="continue"/>
            <w:shd w:val="clear" w:color="auto" w:fill="auto"/>
          </w:tcPr>
          <w:p>
            <w:pPr>
              <w:autoSpaceDN w:val="0"/>
              <w:ind w:left="21" w:leftChars="10"/>
              <w:jc w:val="center"/>
              <w:textAlignment w:val="bottom"/>
              <w:rPr>
                <w:rFonts w:ascii="仿宋_GB2312" w:eastAsia="仿宋_GB2312"/>
              </w:rPr>
            </w:pP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三友牌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SY125T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江苏金彭车业有限公司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140</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金彭牌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电动正三轮摩托车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JP2000DZK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无锡市圣宝车辆制造有限公司</w:t>
            </w:r>
          </w:p>
        </w:tc>
        <w:tc>
          <w:tcPr>
            <w:tcW w:w="904" w:type="dxa"/>
            <w:shd w:val="clear" w:color="auto" w:fill="auto"/>
          </w:tcPr>
          <w:p>
            <w:pPr>
              <w:autoSpaceDN w:val="0"/>
              <w:ind w:left="21" w:leftChars="10"/>
              <w:jc w:val="center"/>
              <w:textAlignment w:val="bottom"/>
              <w:rPr>
                <w:rFonts w:ascii="仿宋_GB2312" w:eastAsia="仿宋_GB2312"/>
              </w:rPr>
            </w:pPr>
            <w:r>
              <w:rPr>
                <w:rFonts w:hint="eastAsia" w:ascii="仿宋_GB2312" w:eastAsia="仿宋_GB2312"/>
                <w:szCs w:val="22"/>
              </w:rPr>
              <w:t>142</w:t>
            </w:r>
          </w:p>
        </w:tc>
        <w:tc>
          <w:tcPr>
            <w:tcW w:w="892" w:type="dxa"/>
            <w:shd w:val="clear" w:color="auto" w:fill="auto"/>
          </w:tcPr>
          <w:p>
            <w:pPr>
              <w:autoSpaceDN w:val="0"/>
              <w:ind w:left="21" w:leftChars="10"/>
              <w:textAlignment w:val="bottom"/>
              <w:rPr>
                <w:rFonts w:ascii="仿宋_GB2312" w:eastAsia="仿宋_GB2312"/>
              </w:rPr>
            </w:pPr>
            <w:r>
              <w:rPr>
                <w:rFonts w:hint="eastAsia" w:ascii="仿宋_GB2312" w:eastAsia="仿宋_GB2312"/>
              </w:rPr>
              <w:t>欧派牌</w:t>
            </w:r>
          </w:p>
        </w:tc>
        <w:tc>
          <w:tcPr>
            <w:tcW w:w="1852" w:type="dxa"/>
            <w:shd w:val="clear" w:color="auto" w:fill="auto"/>
          </w:tcPr>
          <w:p>
            <w:pPr>
              <w:autoSpaceDN w:val="0"/>
              <w:ind w:left="21" w:leftChars="10"/>
              <w:textAlignment w:val="bottom"/>
              <w:rPr>
                <w:rFonts w:ascii="仿宋_GB2312" w:eastAsia="仿宋_GB2312"/>
              </w:rPr>
            </w:pPr>
            <w:r>
              <w:rPr>
                <w:rFonts w:hint="eastAsia" w:ascii="仿宋_GB2312" w:eastAsia="仿宋_GB2312"/>
                <w:szCs w:val="22"/>
              </w:rPr>
              <w:t>电动两轮摩托车</w:t>
            </w:r>
          </w:p>
        </w:tc>
        <w:tc>
          <w:tcPr>
            <w:tcW w:w="2683" w:type="dxa"/>
            <w:shd w:val="clear" w:color="auto" w:fill="auto"/>
          </w:tcPr>
          <w:p>
            <w:pPr>
              <w:autoSpaceDN w:val="0"/>
              <w:ind w:left="21" w:leftChars="10"/>
              <w:textAlignment w:val="bottom"/>
              <w:rPr>
                <w:rFonts w:ascii="仿宋_GB2312" w:eastAsia="仿宋_GB2312"/>
              </w:rPr>
            </w:pPr>
            <w:r>
              <w:rPr>
                <w:rFonts w:hint="eastAsia" w:ascii="仿宋_GB2312" w:eastAsia="仿宋_GB2312"/>
              </w:rPr>
              <w:t>OP1500DT、</w:t>
            </w:r>
            <w:bookmarkStart w:id="4" w:name="_GoBack"/>
            <w:bookmarkEnd w:id="4"/>
            <w:r>
              <w:rPr>
                <w:rFonts w:hint="eastAsia" w:ascii="仿宋_GB2312" w:eastAsia="仿宋_GB2312"/>
              </w:rPr>
              <w:t>OP3000DZK</w:t>
            </w:r>
          </w:p>
        </w:tc>
      </w:tr>
    </w:tbl>
    <w:p>
      <w:pPr>
        <w:ind w:firstLine="2168" w:firstLineChars="600"/>
        <w:rPr>
          <w:rFonts w:ascii="黑体" w:eastAsia="黑体"/>
          <w:b/>
          <w:spacing w:val="20"/>
          <w:sz w:val="32"/>
        </w:rPr>
      </w:pPr>
    </w:p>
    <w:p>
      <w:pPr>
        <w:ind w:firstLine="2168" w:firstLineChars="600"/>
        <w:rPr>
          <w:rFonts w:ascii="黑体" w:eastAsia="黑体"/>
          <w:b/>
          <w:spacing w:val="20"/>
          <w:sz w:val="32"/>
        </w:rPr>
      </w:pPr>
      <w:r>
        <w:rPr>
          <w:rFonts w:hint="eastAsia" w:ascii="黑体" w:eastAsia="黑体"/>
          <w:b/>
          <w:spacing w:val="20"/>
          <w:sz w:val="32"/>
        </w:rPr>
        <w:t>第二部分  变更扩展产品</w:t>
      </w:r>
    </w:p>
    <w:p>
      <w:pPr>
        <w:numPr>
          <w:ilvl w:val="0"/>
          <w:numId w:val="6"/>
        </w:numPr>
        <w:autoSpaceDN w:val="0"/>
        <w:ind w:hanging="1032"/>
        <w:rPr>
          <w:rFonts w:ascii="黑体" w:hAnsi="黑体" w:eastAsia="黑体"/>
          <w:b/>
          <w:spacing w:val="20"/>
          <w:sz w:val="32"/>
        </w:rPr>
      </w:pPr>
      <w:r>
        <w:rPr>
          <w:rFonts w:hint="eastAsia" w:ascii="黑体" w:hAnsi="黑体" w:eastAsia="黑体"/>
          <w:b/>
          <w:spacing w:val="20"/>
          <w:sz w:val="32"/>
        </w:rPr>
        <w:t>参数变更</w:t>
      </w:r>
    </w:p>
    <w:p>
      <w:pPr>
        <w:ind w:firstLine="426" w:firstLineChars="118"/>
        <w:rPr>
          <w:rFonts w:ascii="黑体" w:eastAsia="黑体"/>
          <w:b/>
          <w:spacing w:val="20"/>
          <w:sz w:val="32"/>
        </w:rPr>
      </w:pPr>
      <w:r>
        <w:rPr>
          <w:rFonts w:hint="eastAsia" w:ascii="黑体" w:hAnsi="黑体" w:eastAsia="黑体"/>
          <w:b/>
          <w:spacing w:val="20"/>
          <w:sz w:val="32"/>
        </w:rPr>
        <w:t>(一)</w:t>
      </w:r>
      <w:r>
        <w:rPr>
          <w:rFonts w:hint="eastAsia" w:ascii="黑体" w:eastAsia="黑体"/>
          <w:b/>
          <w:spacing w:val="20"/>
          <w:sz w:val="32"/>
        </w:rPr>
        <w:t>汽车生产企业</w:t>
      </w:r>
    </w:p>
    <w:tbl>
      <w:tblPr>
        <w:tblStyle w:val="17"/>
        <w:tblW w:w="856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5"/>
        <w:gridCol w:w="3261"/>
        <w:gridCol w:w="1134"/>
        <w:gridCol w:w="1134"/>
        <w:gridCol w:w="24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25" w:type="dxa"/>
            <w:vAlign w:val="center"/>
          </w:tcPr>
          <w:p>
            <w:pPr>
              <w:pStyle w:val="46"/>
              <w:autoSpaceDE/>
              <w:rPr>
                <w:kern w:val="0"/>
              </w:rPr>
            </w:pPr>
            <w:r>
              <w:rPr>
                <w:rFonts w:hint="eastAsia"/>
                <w:szCs w:val="21"/>
              </w:rPr>
              <w:t>序号</w:t>
            </w:r>
          </w:p>
        </w:tc>
        <w:tc>
          <w:tcPr>
            <w:tcW w:w="3261" w:type="dxa"/>
            <w:vAlign w:val="center"/>
          </w:tcPr>
          <w:p>
            <w:pPr>
              <w:pStyle w:val="46"/>
              <w:autoSpaceDE/>
              <w:rPr>
                <w:szCs w:val="21"/>
              </w:rPr>
            </w:pPr>
            <w:r>
              <w:rPr>
                <w:rFonts w:hint="eastAsia"/>
                <w:szCs w:val="21"/>
              </w:rPr>
              <w:t>企业名称</w:t>
            </w:r>
          </w:p>
        </w:tc>
        <w:tc>
          <w:tcPr>
            <w:tcW w:w="1134" w:type="dxa"/>
            <w:vAlign w:val="center"/>
          </w:tcPr>
          <w:p>
            <w:pPr>
              <w:pStyle w:val="46"/>
              <w:autoSpaceDE/>
              <w:rPr>
                <w:szCs w:val="21"/>
              </w:rPr>
            </w:pPr>
            <w:r>
              <w:rPr>
                <w:rFonts w:hint="eastAsia"/>
                <w:szCs w:val="21"/>
              </w:rPr>
              <w:t>《目录》序号</w:t>
            </w:r>
          </w:p>
        </w:tc>
        <w:tc>
          <w:tcPr>
            <w:tcW w:w="1134" w:type="dxa"/>
          </w:tcPr>
          <w:p>
            <w:pPr>
              <w:pStyle w:val="46"/>
              <w:autoSpaceDE/>
              <w:rPr>
                <w:szCs w:val="21"/>
              </w:rPr>
            </w:pPr>
            <w:r>
              <w:rPr>
                <w:rFonts w:hint="eastAsia"/>
                <w:szCs w:val="21"/>
              </w:rPr>
              <w:t>变更内容</w:t>
            </w:r>
            <w:r>
              <w:rPr>
                <w:szCs w:val="21"/>
              </w:rPr>
              <w:t>(</w:t>
            </w:r>
            <w:r>
              <w:rPr>
                <w:rFonts w:hint="eastAsia"/>
                <w:szCs w:val="21"/>
              </w:rPr>
              <w:t>项</w:t>
            </w:r>
            <w:r>
              <w:rPr>
                <w:szCs w:val="21"/>
              </w:rPr>
              <w:t>)</w:t>
            </w:r>
          </w:p>
        </w:tc>
        <w:tc>
          <w:tcPr>
            <w:tcW w:w="2409" w:type="dxa"/>
            <w:vAlign w:val="center"/>
          </w:tcPr>
          <w:p>
            <w:pPr>
              <w:pStyle w:val="46"/>
              <w:autoSpaceDE/>
              <w:rPr>
                <w:szCs w:val="21"/>
              </w:rPr>
            </w:pPr>
            <w:r>
              <w:rPr>
                <w:rFonts w:hint="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同意东风汽车集团有限公司已列入《公告》的部分产品,生产地址变更为“湖北省十堰市,湖北省襄阳市”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北京汽车制造厂有限公司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北京奔驰汽车有限公司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北京现代汽车有限公司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天津天汽集团美亚汽车制造有限公司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同意天津天汽集团美亚汽车制造有限公司已列入《公告》的所有产品,法人代表变更为“高文军”。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荣成华泰汽车有限公司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同意北奔重型汽车集团有限公司已列入《公告》的所有产品,法人代表变更为“范志平”。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山东凯马汽车制造有限公司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辽宁凌源凌河汽车制造有限公司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威马汽车制造温州有限公司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北汽(常州)汽车有限公司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北汽新能源汽车常州有限公司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浙江豪情汽车制造有限公司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同意浙江豪情汽车制造有限公司已列入《公告》的部分产品,生产地址变更为“山西省晋中市榆次区广安东街369号,湖南省湘潭市九华工业园风光路”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浙江吉利汽车有限公司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福建新福达汽车工业有限公司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江西志骋汽车有限责任公司(原江西昌河铃木汽车有限责任公司)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同意江西昌河铃木汽车有限责任公司已列入《公告》的所有产品,企业名称变更为“江西志骋汽车有限责任公司”,注册地址变更为“江西省九江市九江经济技术开发区前进西路555号”,法人代表变更为“张朝翔”。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江西大乘汽车有限公司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中国重型汽车集团有限公司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一汽解放青岛汽车有限公司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中国重汽集团青岛重工有限公司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湖北新楚风汽车股份有限公司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湖北三江航天万山特种车辆有限公司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比亚迪汽车工业有限公司已列入《公告》的部分产品,生产地址变更为“深圳市坪山新区坪山横坪公路3001号,湖南省长沙市雨花区环保东路88号,江苏省南京市溧水经济开发区滨淮大道99号,杭州市余杭区仁和街道启航路99号,河北省承德高新区上板城镇E2-06-1号地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广州广汽比亚迪新能源客车有限公司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重庆力帆乘用车有限公司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四川一汽丰田汽车有限公司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中植一客成都汽车有限公司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东风云南汽车有限公司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一汽红塔云南汽车制造有限公司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陕西通家汽车股份有限公司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金龙联合汽车工业(苏州)有限公司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同意上海汽车集团股份有限公司已列入《公告》的部分产品,生产地址变更为“上海市浦东新区两港大道2999号,江苏省南京高新技术产业开发区浦泗路18号,河南省郑州经济技术开发区第二十二大街177号”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湖南恒润汽车有限公司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安徽猎豹汽车有限公司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同意吉利四川商用车有限公司已列入《公告》的所有产品,注册和生产地址变更为“四川省南充市嘉陵区远程大道二段198号”。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江苏九龙汽车制造有限公司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长沙梅花汽车制造有限公司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汉腾汽车有限公司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万向集团公司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同意万向集团公司已列入《公告》的所有产品,法人代表变更为“鲁伟鼎”。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湖南中车时代电动汽车股份有限公司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福建金霸龙汽车有限公司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珠海广通汽车有限公司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北京北重汽车改装有限公司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北京天坛海乔客车有限责任公司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北京安龙特种车辆有限公司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北京市威腾专用汽车有限公司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北京华林特装车有限公司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北京环达汽车装配有限公司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北京诚志北分机电技术有限公司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北京天路通科技有限责任公司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北京中冀福庆专用车有限公司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北京中卓时代消防装备科技有限公司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同意北京中卓时代消防装备科技有限公司已列入《公告》的所有产品,法人代表变更为“李建军”。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中天高科特种车辆有限公司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扫地王(天津)专用车辆装备有限公司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同意扫地王(天津)专用车辆装备有限公司已列入《公告》的所有产品,法人代表变更为“任亚军”。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山西皇城相府宇航汽车制造有限公司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同意山西皇城相府宇航汽车制造有限公司已列入《公告》的所有产品,注册和生产地址变更为“山西综改示范区太原唐槐园区唐槐路101号”。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中国石油集团渤海石油装备制造有限公司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石家庄中博汽车有限公司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同意石家庄中博汽车有限公司已列入《公告》的所有产品,法人代表变更为“赖信华”。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廊坊京联汽车改装有限公司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(三)25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河北汇达能源有限公司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河北宏泰专用汽车有限公司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河北顺捷专用汽车制造有限责任公司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唐山众兴专用汽车制造有限公司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河北驹王专用汽车股份有限公司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河北亚峰专用汽车制造有限公司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河北富华专用汽车制造有限公司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河北御捷马专用车制造有限公司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同意河北御捷马专用车制造有限公司已列入《公告》的所有产品,法人代表变更为“顾金军”。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河北安旭专用汽车有限公司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河北览众专用汽车制造有限公司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河北文平专用车制造有限公司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河北华佑顺驰专用汽车有限公司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河北隆德专用汽车制造有限公司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河北诚悦专用汽车制造有限公司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河北鼎安专用汽车制造有限公司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深州市隆利达挂车有限公司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(三)113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山西航天清华装备有限责任公司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山西承泰专用车制造有限公司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山西威龙特种车辆制造有限公司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内蒙古北方重工业集团有限公司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包头北方创业专用汽车有限责任公司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鄂尔多斯市东胜区中兴特种车辆制造有限责任公司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铁岭陆平专用汽车有限责任公司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鞍山衡业专用汽车制造有限公司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沈阳天鹰专用汽车制造有限公司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华晨客车(大连)有限公司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沈阳广成重工有限公司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沈阳北方交通工程公司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辽宁际华三五二三特种装备有限公司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盘锦金碧专用汽车制造有限公司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丹东黄海特种专用车有限责任公司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华晨专用车装备科技(大连)有限公司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海城市凯德挂车制造有限公司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长春吉发特种汽车改装有限公司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长春基洋消防车辆有限公司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一汽延边现通汽车有限责任公司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同意一汽延边现通汽车有限责任公司已列入《公告》的所有产品,法人代表变更为“严英子”。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松原市大庆油田汽车改装有限公司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吉林石油装备技术工程服务有限公司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四平雄风专用汽车有限公司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凯山重工机械有限公司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(八)07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黑龙江北方专用汽车有限公司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林口盛德车业研发制造有限公司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上海沪光客车厂</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(九)09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上海新华汽车厂</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上海龙澄专用车辆有限公司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上海雅升汽车制造有限公司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上海浦东一汽解放专用车有限公司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同意上海浦东一汽解放专用车有限公司已列入《公告》的所有产品划转至“中国第一汽车集团有限公司”生产。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南京客车制造厂有限责任公司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镇江飞驰汽车集团有限责任公司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牡丹汽车股份有限公司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南京汽车改装有限公司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航天晨光股份有限公司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江阴市汽车改装厂有限公司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苏州市捷达消防车辆装备有限公司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江苏锡宇汽车有限公司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江苏中意汽车有限公司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苏州江南航天机电工业公司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江苏银宝专用车有限公司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鸿运汽车有限公司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镇江康飞汽车制造股份有限公司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张家港市沙洲车辆有限公司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徐州华邦专用汽车有限公司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江苏天明特种车辆有限公司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扬州三源机械有限公司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柳工建机江苏有限公司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江苏富华交通运输设备有限公司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沛县迅驰专用车辆制造有限公司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江苏鸿昌特种车辆有限公司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扬州金威环保科技有限公司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江苏车驰汽车有限公司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杭州爱知工程车辆有限公司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同意杭州专用汽车有限公司已列入《公告》的所有产品,法人代表变更为“王芝田”。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浙江美通筑路机械股份有限公司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宁波凯福莱特种汽车有限公司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浙江锐野专用车辆股份有限公司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湖州东方科技装备有限公司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杭州中骥汽车有限公司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安徽江淮客车有限公司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安徽江淮扬天汽车股份有限公司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安徽兆鑫集团汽车有限公司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利辛县江淮扬天汽车有限公司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长久(滁州)专用汽车有限公司(原滁州市恒信工贸有限公司)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同意滁州市恒信工贸有限公司已列入《公告》的所有产品,企业名称变更为“长久(滁州)专用汽车有限公司”,注册和生产地址变更为“安徽省滁州市苏滁现代产业园新安江路999号”。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利辛县凯盛汽车有限公司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滁州市天达汽车部件有限公司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蒙城县东正汽车有限公司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安徽华兴车辆有限公司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合肥市兴旺汽车有限公司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陕汽淮南专用汽车有限公司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龙岩畅丰专用汽车有限公司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福建侨龙专用汽车有限公司龙岩汽车改装厂</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福建龙马环卫装备股份有限公司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福建环海环保装备股份有限公司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(十三)40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福建省劲牛重工发展有限公司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(十三)42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江西博能上饶客车有限公司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江西特种汽车有限责任公司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江西制氧机有限公司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江西钧天机械有限公司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泰和县鹏翔挂车制造有限公司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江西新振兴挂车制造有限公司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江西省金沙汽车股份有限公司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青岛中汽特种汽车有限公司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山东泰开汽车制造有限公司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济南萨博特种汽车有限公司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普天新能源汽车(山东)有限公司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临清市联迅汽车科技有限公司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山东蓬翔汽车有限公司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梁山永固挂车制造有限公司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梁山聚丰专用车制造有限公司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山东恩信特种车辆制造有限公司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梁山县杨嘉挂车制造有限公司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方圆集团有限公司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重汽集团临沂华运军兴专用汽车有限公司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聊城中通新能源汽车装备有限公司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青岛金力福工贸有限公司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山东正泰希尔专用汽车有限公司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威海怡和专用车有限公司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山东世运专用汽车有限公司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梁山远东交通设备制造有限公司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山东阳谷飞轮挂车制造有限公司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山东巨源汽车科技股份有限公司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青岛同辉汽车技术有限公司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山东盛润汽车有限公司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山东郓城成达专用汽车制造有限公司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青岛中集环境保护设备有限公司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山东建宇特种车辆有限公司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东阿县中亚专用汽车有限公司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巨野通达专用车制造有限公司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山东鸿运达专用车有限公司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梁山宝华专用汽车制造有限公司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山东巨野易达专用车制造有限公司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梁山鸿福交通设备有限公司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山东三星机械制造有限公司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梁山华鲁专用汽车制造有限公司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山东郓城东旭专用车制造有限公司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沾化瑞通专用汽车制造有限公司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山东郓城华郓特种车辆有限公司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山东梁山华昇专用车制造有限公司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梁山华盛交通设备制造有限公司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梁山五岳车业有限公司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山东锣响汽车制造有限公司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郓城骏宇车业有限公司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中国重汽集团希尔博(山东)装备有限公司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青岛科尼乐集团有限公司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山东辉煌专用车有限公司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菏泽宏伟专用汽车有限公司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山东郓城永兴挂车制造有限公司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山东郓城欧亚专用车有限公司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枣庄润田车业有限公司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梁山飞宇达车业有限公司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临沂强骏车辆有限公司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海汇集团有限公司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山东临通汽车有限公司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青岛九瑞汽车有限公司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山东富源专用汽车制造有限公司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梁山通泰车业有限公司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山东郓城源通专用车制造有限公司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蒙阴县鹏程万里车辆有限公司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梁山儒畅车业有限公司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梁山永阳车业有限公司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山东中装重型装备机械股份有限公司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山东首达汽车制造有限公司(原郓城正力交通设备有限公司)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郓城正力交通设备有限公司已列入《公告》的所有产品,企业名称变更为“山东首达汽车制造有限公司”,注册和生产地址变更为“山东省临沂市蒙阴县经济技术开发区汶河二路”,法人代表变更为“高峰”,产品商标变更为“首达”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梁山鸿翔车辆制造有限公司(原梁山县金瑞机械制造有限公司)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同意梁山县金瑞机械制造有限公司已列入《公告》的所有产品,企业名称变更为“梁山鸿翔车辆制造有限公司”。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梁山开元交通设备制造有限公司(原沙河市骏通挂车有限公司)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沙河市骏通挂车有限公司已列入《公告》的所有产品,企业名称变更为“梁山开元交通设备制造有限公司”,注册和生产地址变更为“山东省梁山县梁山街道办工业园”,法人代表变更为“邓承召”,目录序号变更为“(十五)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山东宏骏交通设备制造有限公司(原广东富路专用车制造有限公司)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广东富路专用车制造有限公司已列入《公告》的所有产品,企业名称变更为“山东宏骏交通设备制造有限公司”,注册和生产地址变更为“山东省济宁市梁山县拳铺镇拳堂路”,法人代表变更为“李祥芹”,产品商标变更为“骏威事业达”牌,目录序号变更为“(十五)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梁山天宇冷藏厢制造有限公司(原重庆市富广金汽车制造有限公司)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重庆市富广金汽车制造有限公司已列入《公告》的所有产品,企业名称变更为“梁山天宇冷藏厢制造有限公司”,注册和生产地址变更为“山东省济宁市梁山县拳铺镇工业园区”,法人代表变更为“马建芹”,目录序号变更为“(十五)312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梁山亿通工贸有限公司(阳春市亿隆专用车制造有限公司)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阳春市亿隆专用车制造有限公司已列入《公告》的所有产品,企业名称变更为“梁山亿通工贸有限公司”,注册和生产地址变更为“山东省济宁市梁山县拳铺镇果园路西首(郭堂村南300米)”,法人代表变更为“马振洪”,产品商标变更为“骏威事业达”牌,目录序号变更为“(十五)313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新乡市新飞专用汽车有限公司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中建二局洛阳机械有限公司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郑州宏达汽车工业有限公司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郑州宏达汽车工业有限公司已列入《公告》的所有产品,注册和生产地址变更为“河南省郑州经济技术开发区经开第二十二大街以东、第二十五大街以西、南三环以南”,法人代表变更为“张晓飞”,产品商标变更为“郑龙”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河南须河车辆有限公司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河南骏通车辆有限公司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河南高远公路养护设备股份有限公司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河南皇马车辆有限公司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河南松川专用汽车有限公司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河南力霸液压机械集团有限公司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郑州中美诺优房车有限公司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西奈克消防车辆制造有限公司(原南阳二机防爆消防装备有限公司)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同意南阳二机防爆消防装备有限公司已列入《公告》的所有产品,企业名称变更为“西奈克消防车辆制造有限公司”。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河南亿翔专用汽车有限公司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新乡市富士通车辆有限公司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河南亿拖车辆有限公司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湖北聚力汽车技术股份有限公司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奥龙汽车有限公司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中国重汽集团湖北华威专用汽车有限公司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荆门宏图特种飞行器制造有限公司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湖北三六一一特种装备有限责任公司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武汉市汉福专用车有限公司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十堰市驰田汽车有限公司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武汉市政环卫机械有限公司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武汉新光专用汽车制造有限公司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武汉洁力环卫汽车装备有限公司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武汉斯贝卡专用汽车有限公司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四机赛瓦石油钻采设备有限公司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厦工楚胜(湖北)专用汽车制造有限公司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湖北新中绿专用汽车有限公司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湖北成龙威专用汽车有限公司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十堰至喜车辆有限公司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湖北福田专用汽车有限公司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同意湖北福田专用汽车有限公司已列入《公告》的所有产品,企业名称变更为“湖北海立美达汽车有限公司”,注册和生产地址变更为“湖北省枣阳市人民南路27号”,法人代表变更为“宋华伟”。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湖北康海汽车制造有限公司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湖北宏宇专用汽车有限公司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十堰汇斯诚专用汽车有限公司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湖北帕菲特工程机械有限公司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湖北舜德专用汽车有限公司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湖北一专汽车股份有限公司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湖北三铃专用汽车有限公司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湖北欧阳华俊专用汽车有限公司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湖北同威汽车配件有限公司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孝昌畅达汽车科技有限公司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随州市长兴机械科技有限公司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老河口市通浩汽车零部件有限公司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谷城天宇机械有限公司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湖南飞涛专用汽车制造有限公司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湖南晟通天力汽车有限公司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湖南省金华车辆有限公司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湖南鹏翔星通汽车有限公司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湖南五新隧道智能装备股份有限公司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湖南宜章通达挂车制造有限公司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湖南向红机械制造有限公司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湖南星通汽车制造有限公司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广东云山汽车有限公司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广东建成机械设备有限公司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同意广东建成机械设备有限公司已列入《公告》的所有产品,法人代表变更为“梁志明”。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广东粤海汽车有限公司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蛇口港口机械制造股份有限公司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广东明威专用汽车有限公司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广州穗景客车制造有限公司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同意广州穗景客车制造有限公司已列入《公告》的所有产品,注册和生产地址变更为“广东省广州市增城区朱村街南岗村利屋社火龙头(土名)”,法人代表变更为“朱海星”,产品商标变更为“广巴”牌。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广东信源物流设备有限公司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(十九)37</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广州番禺超人运输设备实业有限公司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东莞市永强汽车制造有限公司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桂林大宇客车有限公司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中国重汽集团柳州运力专用汽车有限公司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同意重庆迪马工业有限责任公司已列入《公告》的所有产品,法人代表变更为“黄力进”。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重庆大江工业有限责任公司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重庆耐德新明和工业有限公司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(二十一)08</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重庆凯瑞特种车有限公司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重庆金冠汽车制造股份有限公司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重庆铁马工业集团有限公司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重庆庆铃专用汽车有限公司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重庆盛时达汽车有限公司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重庆耐德山花特种车有限责任公司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一汽(四川)专用汽车有限公司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四川福安龙专用汽车科技有限公司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四川宝石机械专用车有限公司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四川川宏机械有限公司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贵州航天特种车有限责任公司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(二十三)11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云南五龙汽车有限公司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云南航天神州汽车有限公司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(二十四)04</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同意云南航天神州汽车有限公司已列入《公告》的所有产品,法人代表变更为“叶致中”。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昆明客车制造有限公司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陕西秦星汽车有限责任公司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(二十六)25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西安达刚路面机械股份有限公司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兰州兰石集团兰驼农业装备有限公司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兰州广通新能源汽车有限公司(原兰州宇通客车有限公司)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兰州宇通客车有限公司已列入《公告》的所有产品,企业名称变更为“兰州广通新能源汽车有限公司”,注册和生产地址变更为“甘肃省兰州市兰州新区淮河大道东段2100号”,法人代表变更为“杨健”,产品商标变更为“广通”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兰州通用机器制造有限公司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兰州电源车辆研究所有限公司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(二十七)09</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兰州矿场机械有限公司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甘肃承威专用车制造有限公司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(二十七)15</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甘肃建投装备制造有限公司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(二十七)16</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宁夏合力万兴汽车制造有限公司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(三十一)03</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北京和田汽车改装有限公司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三、二、02</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韶关市起重机厂有限责任公司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三、二、20</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深圳中集专用车有限公司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芜湖中集瑞江汽车有限公司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张家港中集圣达因低温装备有限公司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中集车辆(集团)有限公司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中集车辆(辽宁)有限公司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3261" w:type="dxa"/>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同意东风裕隆汽车有限公司已列入《公告》的1个车型(详见光盘),在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9年4月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同意北京汽车集团有限公司已列入《公告》的45个车型(详见光盘),在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9年4月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同意华晨汽车集团控股有限公司已列入《公告》的1个车型(详见光盘),在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9年1月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同意安徽江淮汽车集团股份有限公司已列入《公告》的所有车型,在2019年4月1日前可以按照原企业名称“安徽江淮汽车股份有限公司”进行销售。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同意比亚迪汽车工业有限公司已列入《公告》的1个车型(详见光盘),在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9年4月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w:t>
            </w:r>
            <w:r>
              <w:rPr>
                <w:rFonts w:ascii="仿宋_GB2312" w:hAnsi="宋体" w:eastAsia="仿宋_GB2312"/>
                <w:spacing w:val="-12"/>
                <w:kern w:val="0"/>
                <w:szCs w:val="22"/>
              </w:rPr>
              <w:t>湖南江南汽车制造有限公司</w:t>
            </w:r>
            <w:r>
              <w:rPr>
                <w:rFonts w:hint="eastAsia" w:ascii="仿宋_GB2312" w:hAnsi="宋体" w:eastAsia="仿宋_GB2312"/>
                <w:spacing w:val="-12"/>
                <w:kern w:val="0"/>
                <w:szCs w:val="22"/>
              </w:rPr>
              <w:t>已列入《公告》的27个车型(详见光盘),在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9年4月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同意重庆力帆汽车有限公司已列入《公告》的1个车型(详见光盘),在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9年4月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同意比亚迪汽车有限公司已列入《公告》的28个车型(详见光盘),在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9年4月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7"/>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同意奇瑞捷豹路虎汽车有限公司已列入《公告》的5个车型(详见光盘),在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9年4月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(二)摩托车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变更内容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江苏新世纪机车科技有限公司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同意江苏新世纪机车科技有限公司已列入《公告》商标为 “金旅JL”和“风影FY”牌的所有产品,商标变更为“新大陆XDL”和“派乐PL”牌。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江苏创新摩托车制造有限公司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同意江苏创新摩托车制造有限公司已列入《公告》商标为 “新捷XJ”牌的所有产品,商标变更为“豪顺HS”牌。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 xml:space="preserve">河南新鸽摩托车有限公司 </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同意河南新鸽摩托车有限公司已列入《公告》的所有产品,企业注册和生产地址变更为“河南省新乡市牧野区新乡化学与物理电源产业园区新七街与纬七路交叉口东北角”。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江门市大长江集团有限公司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常州豪爵铃木摩托车有限公司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重庆嘉陵工业有限公司(原中国嘉陵工业股份有限公司(集团))</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同意中国嘉陵工业股份有限公司(集团)已列入《公告》的所有产品,企业名称变更为“重庆嘉陵工业有限公司”；企业法人代表变更为“张钊”。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同意五羊-本田摩托(广州)有限公司已列入《公告》的2个车型（详见光盘）,在2019年4月1日前可以按照原《公告》技术参数进行销售。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同意洛阳大志三轮摩托车有限公司已列入《公告》的19个车型（详见光盘）,在2019年4月1日前可以按照原《公告》技术参数进行销售。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同意广州市华烨电瓶车科技有限公司在306批变更企业名称、注册和生产地址前已列入《公告》的所有产品,在2019年4月1日前可以按照原《公告》技术参数进行销售。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同意济南轻骑铃木摩托车有限公司在275批变更企业注册和生产地址前已列入《公告》的所有产品,在2019年4月1日前可以按照原《公告》技术参数进行销售。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同意台州市王野机车有限责任公司在295批变更企业注册和生产地址前已列入《公告》的所有产品,在2019年4月1日前可以按照原《公告》技术参数进行销售。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8"/>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同意东莞市大裕摩托车有限公司在305批变更产品商标前已列入《公告》的所有产品,在2019年4月1日前可以按照原《公告》技术参数进行销售。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变更内容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numPr>
          <w:ilvl w:val="0"/>
          <w:numId w:val="10"/>
        </w:numPr>
        <w:autoSpaceDN w:val="0"/>
        <w:ind w:firstLine="426"/>
        <w:rPr>
          <w:rFonts w:ascii="黑体" w:hAnsi="黑体" w:eastAsia="黑体"/>
          <w:b/>
          <w:spacing w:val="20"/>
          <w:sz w:val="32"/>
        </w:rPr>
      </w:pPr>
      <w:r>
        <w:rPr>
          <w:rFonts w:ascii="黑体" w:hAnsi="黑体" w:eastAsia="黑体"/>
          <w:b/>
          <w:spacing w:val="20"/>
          <w:sz w:val="32"/>
        </w:rPr>
        <w:t>参数扩展</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w:t>
      </w:r>
      <w:r>
        <w:rPr>
          <w:rFonts w:ascii="黑体" w:hAnsi="黑体" w:eastAsia="黑体"/>
          <w:b/>
          <w:spacing w:val="20"/>
          <w:sz w:val="32"/>
        </w:rPr>
        <w:t>汽车生产企业</w:t>
      </w:r>
    </w:p>
    <w:tbl>
      <w:tblPr>
        <w:tblStyle w:val="17"/>
        <w:tblW w:w="86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682"/>
        <w:gridCol w:w="3255"/>
        <w:gridCol w:w="1134"/>
        <w:gridCol w:w="1134"/>
        <w:gridCol w:w="24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adjustRightInd w:val="0"/>
              <w:snapToGrid w:val="0"/>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扩展内容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adjustRightInd w:val="0"/>
              <w:snapToGrid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一汽吉林汽车有限公司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东风小康汽车有限公司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上汽通用东岳汽车有限公司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北京北方华德尼奥普兰客车股份有限公司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北京宝沃汽车有限公司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北京奔驰汽车有限公司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河北中兴汽车制造有限公司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一汽客车(大连)有限公司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山东凯马汽车制造有限公司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辽宁凌源凌河汽车制造有限公司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华晨宝马汽车有限公司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华晨雷诺金杯汽车有限公司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上汽通用(沈阳)北盛汽车有限公司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北汽(镇江)汽车有限公司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北汽新能源汽车常州有限公司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潍柴(扬州)亚星新能源商用车有限公司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浙江豪情汽车制造有限公司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浙江吉利汽车有限公司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东南(福建)汽车工业有限公司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福建省汽车工业集团云度新能源汽车股份有限公司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福建新福达汽车工业有限公司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江西昌河铃木汽车有限责任公司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江西昌河汽车有限责任公司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江西大乘汽车有限公司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江西五十铃汽车有限公司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中国重汽集团济宁商用车有限公司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一汽解放青岛汽车有限公司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中国重汽集团青岛重工有限公司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郑州日产汽车有限公司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湖北新楚风汽车股份有限公司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湖南江南汽车制造有限公司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广汽菲亚特克莱斯勒汽车有限公司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广汽日野汽车有限公司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广州广汽比亚迪新能源客车有限公司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广州汽车集团乘用车有限公司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桂林客车工业集团有限公司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长安福特汽车有限公司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长安马自达汽车有限公司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重庆长安铃木汽车有限公司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四川一汽丰田汽车有限公司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中植一客成都汽车有限公司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四川野马汽车股份有限公司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云南力帆骏马车辆有限公司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一汽红塔云南汽车制造有限公司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陕西通家汽车股份有限公司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贵州航天成功汽车制造有限公司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观致汽车有限公司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领途汽车有限公司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集瑞联合重工有限公司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汉腾汽车有限公司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华晨鑫源重庆汽车有限公司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浙江众泰汽车制造有限公司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湖南中车时代电动汽车股份有限公司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福建金霸龙汽车有限公司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兰州知豆电动汽车有限公司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上海万象汽车制造有限公司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浙江合众新能源汽车有限公司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北京北重汽车改装有限公司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北京天坛海乔客车有限责任公司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北京探矿机械厂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航天新长征电动汽车技术有限公司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北京华林特装车有限公司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北京市清洁机械厂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北京事必达汽车有限责任公司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北京环达汽车装配有限公司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天津市天工工程机械有限公司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中天高科特种车辆有限公司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扫地王(天津)专用车辆装备有限公司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保定北奥石油物探特种车辆制造有限公司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邯郸市肥乡区远达车辆制造有限公司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河北宏泰专用汽车有限公司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唐山众兴专用汽车制造有限公司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河北双富专用汽车制造有限公司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石家庄运昌专用汽车有限公司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河北诚悦专用汽车制造有限公司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内蒙古北方重工业集团有限公司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包头北方创业专用汽车有限责任公司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鞍山衡业专用汽车制造有限公司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辽宁天信专用汽车制造有限公司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辽宁际华三五二三特种装备有限公司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鞍山森远路桥股份有限公司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营口奥捷专用汽车制造有限公司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辽宁金天马专用车制造有限公司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通化石油化工机械制造有限责任公司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长春市神骏专用车制造有限公司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哈尔滨建成北方专用车有限公司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上海新华汽车厂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上海晓奥享荣汽车工业装备有限公司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一汽客车(无锡)有限公司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扬州江淮轻型汽车有限公司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无锡华策汽车有限公司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江苏陆地方舟新能源车辆股份有限公司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南京特种汽车制配厂有限公司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常熟华东汽车有限公司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江阴市汽车改装厂有限公司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昆山专用汽车制造厂有限公司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江苏中意汽车有限公司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江苏中汽高科股份有限公司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南京金长江交通设施有限公司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张家港市沙洲车辆有限公司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徐州华邦专用汽车有限公司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江苏天明特种车辆有限公司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柳工建机江苏有限公司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三一帕尔菲格特种车辆装备有限公司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江苏中泽汽车科技有限公司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江苏卫航汽车通信科技有限责任公司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徐州徐工施维英机械有限公司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江苏车驰汽车有限公司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浙江中车电车有限公司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温州云顶专用汽车制造有限公司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中植汽车(淳安)有限公司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湖州东方科技装备有限公司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安徽冀东华夏专用车有限公司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安徽鑫盛汽车制造有限公司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安徽江淮扬天汽车股份有限公司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滁州市恒信工贸有限公司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利辛县凯盛汽车有限公司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大创精密装备(安徽)有限公司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劲旅环境科技有限公司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芜湖智恒汽车有限公司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龙岩畅丰专用汽车有限公司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厦门厦工重工有限公司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福建常春专用车制造有限公司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福建福环专用汽车制造有限公司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漳州科晖专用汽车制造有限公司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龙岩市海德馨汽车有限公司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厦门金龙礼宾车有限公司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江西博能上饶客车有限公司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江西制氧机有限公司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江西宜春客车厂有限公司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江西江铃专用车辆厂有限公司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江西江铃集团特种专用车有限公司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江西江铃汽车集团旅居车有限公司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江西中城通达新能源装备有限公司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潍坊宝利专用车有限公司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青岛中汽特种汽车有限公司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梁山广通专用车制造有限公司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山东泰开汽车制造有限公司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中国重汽集团济南豪沃客车有限公司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山东鲁峰专用汽车有限责任公司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济南中鲁特种汽车有限公司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山东丛林福禄好富汽车有限公司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青岛索尔汽车有限公司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山东梁山华宇集团汽车制造有限公司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梁山永固挂车制造有限公司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山东恩信特种车辆制造有限公司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梁山县杨嘉挂车制造有限公司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山东梁山新科特种车辆制造有限公司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聊城中通新能源汽车装备有限公司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青岛金力福工贸有限公司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山东正泰希尔专用汽车有限公司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山东中泽汽车制造有限公司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烟台杰瑞石油装备技术有限公司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青岛中集环境保护设备有限公司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青岛雅凯汽车工贸有限公司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山东建宇特种车辆有限公司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巨野通达专用车制造有限公司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山东汇统汽车制造有限公司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山东欧亚专用车辆有限公司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山东三星机械制造有限公司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梁山华鲁专用汽车制造有限公司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巨野金牛车业有限公司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中国重汽集团希尔博(山东)装备有限公司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山东巨威汽车制造有限公司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海汇集团有限公司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青岛九合重工机械有限公司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山东宇飞专用汽车制造有限公司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河南新飞专用汽车有限责任公司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奇瑞汽车河南有限公司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南阳二机石油装备集团股份有限公司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郑州宏达汽车工业有限公司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中原特种车辆有限公司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河南骏通车辆有限公司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河南红宇特种汽车有限公司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驻马店大力天骏专用汽车制造有限公司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安阳市德力专用汽车有限公司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鹤壁天海电子信息系统有限公司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河南亿拖车辆有限公司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湖北聚力汽车技术股份有限公司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中国重汽集团湖北华威专用汽车有限公司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荆门宏图特种飞行器制造有限公司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中石化四机石油机械有限公司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湖北神鹰汽车有限责任公司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武汉滨湖电子有限责任公司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湖北三六一一特种装备有限责任公司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十堰市驰田汽车有限公司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武汉新光专用汽车制造有限公司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湖北圣龙专用汽车有限公司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厦工楚胜(湖北)专用汽车制造有限公司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东风随州专用汽车有限公司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湖北成龙威专用汽车有限公司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东风征梦(十堰)专用车有限公司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十堰至喜车辆有限公司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合加新能源汽车有限公司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湖北中油科昊机械制造有限公司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十堰汇斯诚专用汽车有限公司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湖北力威汽车有限公司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湖北先行专用汽车有限公司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湖北新东日专用汽车有限公司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湖北天威汽车有限公司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湖北舜德专用汽车有限公司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湖北华一专用汽车有限公司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湖北同威汽车配件有限公司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襄阳九州汽车有限公司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孝昌畅达汽车科技有限公司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湖南飞涛专用汽车制造有限公司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中联重科股份有限公司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湖南晟通天力汽车有限公司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湖南恒润高科股份有限公司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湖南鹏翔星通汽车有限公司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佛山市顺德区富日交通机械有限公司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广东圣宝汽车实业有限公司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广州番禺超人运输设备实业有限公司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广东顺肇专用汽车制造有限公司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中国重汽集团柳州运力专用汽车有限公司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柳州乘龙专用车有限公司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重庆耐德新明和工业有限公司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重庆铁马工业集团有限公司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重庆庆铃专用汽车有限公司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重庆光宇瀚文汽车工业有限责任公司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成都创奇汽车制造有限公司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四川华勋畜牧机械有限责任公司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成都雅骏汽车制造有限公司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眉山中车物流装备有限公司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贵州长江汽车有限公司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奇瑞万达贵州客车股份有限公司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云南航天神州汽车有限公司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昆明客车制造有限公司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陕西重汽专用汽车有限公司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陕西通运专用汽车集团有限公司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陕西瑞泰特机械设备有限公司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陕西华泰宏宇专用汽车有限公司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新疆鲁英专用车制造有限公司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(二十九)12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宁夏合力万兴汽车制造有限公司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昌黎县川港专用汽车制造有限公司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韶关市起重机厂有限责任公司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梁山中集东岳车辆有限公司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中集陕汽重卡(西安)专用车有限公司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1"/>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浙江森铃摩托车有限公司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浙江钱江摩托股份有限公司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江苏绿能电动车科技有限公司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河南丰收新能源车辆有限公司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济南轻骑铃木摩托车有限公司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江门市大长江集团有限公司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江苏淮海新能源车辆有限公司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五羊-本田摩托(广州)有限公司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重庆隆鑫机车有限公司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117</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重庆宗申机车工业制造有限公司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2"/>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西藏新珠峰摩托车有限公司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 w:val="24"/>
          <w:szCs w:val="24"/>
        </w:rPr>
      </w:pPr>
    </w:p>
    <w:p>
      <w:pPr>
        <w:numPr>
          <w:ilvl w:val="0"/>
          <w:numId w:val="10"/>
        </w:numPr>
        <w:autoSpaceDN w:val="0"/>
        <w:ind w:firstLine="426"/>
        <w:rPr>
          <w:rFonts w:ascii="黑体" w:hAnsi="黑体" w:eastAsia="黑体"/>
          <w:b/>
          <w:spacing w:val="20"/>
          <w:sz w:val="32"/>
        </w:rPr>
      </w:pPr>
      <w:r>
        <w:rPr>
          <w:rFonts w:ascii="黑体" w:hAnsi="黑体" w:eastAsia="黑体"/>
          <w:b/>
          <w:spacing w:val="20"/>
          <w:sz w:val="32"/>
        </w:rPr>
        <w:t>参数</w:t>
      </w:r>
      <w:r>
        <w:rPr>
          <w:rFonts w:hint="eastAsia" w:ascii="黑体" w:hAnsi="黑体" w:eastAsia="黑体"/>
          <w:b/>
          <w:spacing w:val="20"/>
          <w:sz w:val="32"/>
        </w:rPr>
        <w:t>勘误</w:t>
      </w:r>
    </w:p>
    <w:p>
      <w:pPr>
        <w:autoSpaceDN w:val="0"/>
        <w:ind w:firstLine="426" w:firstLineChars="118"/>
        <w:rPr>
          <w:rFonts w:ascii="黑体" w:hAnsi="黑体" w:eastAsia="黑体"/>
          <w:b/>
          <w:spacing w:val="20"/>
          <w:sz w:val="32"/>
        </w:rPr>
      </w:pPr>
      <w:r>
        <w:rPr>
          <w:rFonts w:hint="eastAsia" w:ascii="黑体" w:hAnsi="黑体" w:eastAsia="黑体"/>
          <w:b/>
          <w:spacing w:val="20"/>
          <w:sz w:val="32"/>
        </w:rPr>
        <w:t>(</w:t>
      </w:r>
      <w:r>
        <w:rPr>
          <w:rFonts w:ascii="黑体" w:hAnsi="黑体" w:eastAsia="黑体"/>
          <w:b/>
          <w:spacing w:val="20"/>
          <w:sz w:val="32"/>
        </w:rPr>
        <w:t>一</w:t>
      </w:r>
      <w:r>
        <w:rPr>
          <w:rFonts w:hint="eastAsia" w:ascii="黑体" w:hAnsi="黑体" w:eastAsia="黑体"/>
          <w:b/>
          <w:spacing w:val="20"/>
          <w:sz w:val="32"/>
        </w:rPr>
        <w:t>)</w:t>
      </w:r>
      <w:r>
        <w:rPr>
          <w:rFonts w:ascii="黑体" w:hAnsi="黑体" w:eastAsia="黑体"/>
          <w:b/>
          <w:spacing w:val="20"/>
          <w:sz w:val="32"/>
        </w:rPr>
        <w:t>汽车生产企业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勘误内容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华晨雷诺金杯汽车有限公司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查特中汽深冷特种车(常州)有限公司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湖州恩驰汽车有限公司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安徽省蒙城县华威汽车改装有限公司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新乡市骏华专用汽车车辆有限公司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鹤壁天海电子信息系统有限公司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佛山市飞驰汽车制造有限公司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柳州五菱汽车工业有限公司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 w:val="24"/>
          <w:szCs w:val="24"/>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勘误内容(项)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广州三雅摩托车有限公司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广州五羊摩托有限公司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佛山市佛斯弟摩托车制造有限公司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重庆望江摩托车制造有限公司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bl>
    <w:p>
      <w:pPr>
        <w:ind w:firstLine="2168" w:firstLineChars="600"/>
        <w:rPr>
          <w:rFonts w:ascii="黑体" w:eastAsia="黑体"/>
          <w:b/>
          <w:spacing w:val="20"/>
          <w:sz w:val="32"/>
        </w:rPr>
      </w:pPr>
    </w:p>
    <w:p>
      <w:pPr>
        <w:jc w:val="center"/>
        <w:rPr>
          <w:rFonts w:ascii="黑体" w:eastAsia="黑体"/>
          <w:b/>
          <w:spacing w:val="20"/>
          <w:sz w:val="32"/>
        </w:rPr>
      </w:pPr>
      <w:r>
        <w:rPr>
          <w:rFonts w:hint="eastAsia" w:ascii="黑体" w:hAnsi="黑体" w:eastAsia="黑体"/>
          <w:b/>
          <w:spacing w:val="20"/>
          <w:sz w:val="32"/>
        </w:rPr>
        <w:t>第三部分  暂停、恢复企业及产品</w:t>
      </w:r>
    </w:p>
    <w:p>
      <w:pPr>
        <w:numPr>
          <w:ilvl w:val="0"/>
          <w:numId w:val="15"/>
        </w:numPr>
        <w:ind w:hanging="714"/>
        <w:rPr>
          <w:rFonts w:ascii="黑体" w:eastAsia="黑体"/>
          <w:b/>
          <w:spacing w:val="20"/>
          <w:sz w:val="32"/>
        </w:rPr>
      </w:pPr>
      <w:r>
        <w:rPr>
          <w:rFonts w:hint="eastAsia" w:ascii="黑体" w:eastAsia="黑体"/>
          <w:b/>
          <w:spacing w:val="20"/>
          <w:sz w:val="32"/>
        </w:rPr>
        <w:t>汽车生产企业及产品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footerReference r:id="rId3" w:type="default"/>
          <w:pgSz w:w="11906" w:h="16838"/>
          <w:pgMar w:top="2155" w:right="1588" w:bottom="1588" w:left="1588" w:header="851" w:footer="992" w:gutter="0"/>
          <w:cols w:space="720" w:num="1"/>
          <w:docGrid w:type="lines" w:linePitch="312" w:charSpace="0"/>
        </w:sectPr>
      </w:pPr>
    </w:p>
    <w:p>
      <w:pPr>
        <w:numPr>
          <w:ilvl w:val="0"/>
          <w:numId w:val="16"/>
        </w:numPr>
        <w:ind w:firstLine="422" w:firstLineChars="175"/>
        <w:rPr>
          <w:rFonts w:ascii="黑体" w:eastAsia="黑体" w:cs="黑体"/>
          <w:b/>
          <w:bCs/>
          <w:sz w:val="24"/>
          <w:szCs w:val="24"/>
        </w:rPr>
      </w:pPr>
      <w:bookmarkStart w:id="2" w:name="OLE_LINK12"/>
      <w:r>
        <w:rPr>
          <w:rFonts w:hint="eastAsia" w:ascii="黑体" w:eastAsia="黑体" w:cs="黑体"/>
          <w:b/>
          <w:bCs/>
          <w:sz w:val="24"/>
          <w:szCs w:val="24"/>
        </w:rPr>
        <w:t>下列产品经整改已符合《公告》管理规定，自《公告》发布之日起可恢复生产销售。</w:t>
      </w:r>
      <w:bookmarkEnd w:id="2"/>
    </w:p>
    <w:p>
      <w:pPr>
        <w:widowControl/>
        <w:numPr>
          <w:ilvl w:val="0"/>
          <w:numId w:val="17"/>
        </w:numPr>
        <w:tabs>
          <w:tab w:val="left" w:pos="4350"/>
          <w:tab w:val="left" w:pos="7035"/>
        </w:tabs>
        <w:ind w:firstLine="342" w:firstLineChars="200"/>
        <w:jc w:val="left"/>
        <w:textAlignment w:val="bottom"/>
        <w:rPr>
          <w:rFonts w:ascii="仿宋_GB2312" w:hAnsi="仿宋_GB2312" w:eastAsia="仿宋_GB2312" w:cs="仿宋_GB2312"/>
          <w:b/>
          <w:bCs/>
          <w:snapToGrid w:val="0"/>
          <w:spacing w:val="-20"/>
          <w:kern w:val="0"/>
          <w:szCs w:val="21"/>
        </w:rPr>
        <w:sectPr>
          <w:footerReference r:id="rId4" w:type="default"/>
          <w:type w:val="continuous"/>
          <w:pgSz w:w="11906" w:h="16838"/>
          <w:pgMar w:top="2155" w:right="1588" w:bottom="1588" w:left="1588" w:header="851" w:footer="992" w:gutter="0"/>
          <w:cols w:space="720" w:num="1"/>
          <w:docGrid w:type="lines" w:linePitch="312" w:charSpace="0"/>
        </w:sectPr>
      </w:pP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东风汽车股份有限公司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EQ1041D3BDF载货汽车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EQ5080XXY8BDCAC厢式运输车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湖北三环专用汽车有限公司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STQ1043L02Y1N5载货汽车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中国重汽集团成都王牌商用车有限公司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CDW5040ZKXHA2R5车厢可卸式汽车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南京金龙客车制造有限公司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NJL6680BEV14纯电动城市客车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鄂尔多斯市东胜区中兴特种车辆制造有限责任公司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MK9401CCYZ1仓栅式运输半挂车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MK9401CCYZ2仓栅式运输半挂车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长春扶桑汽车改装有限公司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FS9400TPB平板半挂车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江西宜春客车厂有限公司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JYK5040XXYBEV1纯电动厢式运输车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JYK5040XXYBEV2纯电动厢式运输车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中国重汽集团泰安五岳专用汽车有限公司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TAZ5385TXJA修井机底盘</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TAZ5615TXJA修井机底盘</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spacing w:val="-4"/>
          <w:kern w:val="0"/>
          <w:szCs w:val="21"/>
          <w:lang w:bidi="ar"/>
        </w:rPr>
      </w:pPr>
      <w:r>
        <w:rPr>
          <w:rFonts w:hint="eastAsia" w:ascii="仿宋_GB2312" w:hAnsi="仿宋_GB2312" w:eastAsia="仿宋_GB2312" w:cs="仿宋_GB2312"/>
          <w:b/>
          <w:bCs/>
          <w:spacing w:val="-4"/>
          <w:kern w:val="0"/>
          <w:szCs w:val="21"/>
          <w:lang w:bidi="ar"/>
        </w:rPr>
        <w:t>山东梁山华宇集团汽车制造有限公司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LHY9401GXH下灰半挂车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梁山新宇车业研发制造有限公司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GJC9401XXY厢式运输半挂车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GJC9401ZZXP平板自卸半挂车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梁山鑫永成车业有限公司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YJH9400TPB平板运输半挂车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spacing w:val="-4"/>
          <w:kern w:val="0"/>
          <w:szCs w:val="21"/>
          <w:lang w:bidi="ar"/>
        </w:rPr>
        <w:t>山东梁山华昇专用车制造有限公司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SHS9400栏板半挂车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SHS9400CCYE仓栅式运输半挂车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梁山华盛交通设备制造有限公司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SLH9400Z自卸半挂车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梁山儒源机械制造有限公司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ZDY9400ZZXP平板自卸半挂车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ZDY9401CCY仓栅式运输半挂车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郓城骏宇车业有限公司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YJY9400CCYE仓栅式运输半挂车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spacing w:val="-4"/>
          <w:kern w:val="0"/>
          <w:szCs w:val="21"/>
          <w:lang w:bidi="ar"/>
        </w:rPr>
        <w:t>山东郓城宏东专用车制造有限公司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LHD9400LB半挂车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梁山天鸿车辆有限公司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LJN9370TDP低平板半挂车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LJN9402TDP低平板半挂车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山东郓城骏通专用车有限公司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LJT9400ZZXP平板自卸半挂车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山东鸿盛车业有限公司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HSY9400CCYE仓栅式运输半挂车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枣庄润田车业有限公司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ZRT9400LB栏板半挂车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梁山飞宇达车业有限公司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FYD9400CCYE仓栅式运输半挂车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FYD9400TPBE平板运输半挂车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FYD9400Z自卸半挂车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FYD9400ZZXP平板自卸半挂车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梁山运通机械制造有限公司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LZY9400TPBE平板运输半挂车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LZY9400ZZXP平板自卸半挂车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郑州红宇专用汽车有限责任公司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HYJ5040XYYB医疗废物转运车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新乡市新能电动汽车有限公司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XXN5020XXYA1厢式运输车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河南豪骏专用车车辆有限公司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RHJ9400CCY仓栅式运输半挂车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spacing w:val="-4"/>
          <w:kern w:val="0"/>
          <w:szCs w:val="21"/>
          <w:lang w:bidi="ar"/>
        </w:rPr>
        <w:t>濮阳市龙欣专用汽车制造有限公司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LGC9400TJZ集装箱运输半挂车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湖北大力专用汽车制造有限公司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DLQ5180XRQ5易燃气体厢式运输车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湖北圣龙专用汽车有限公司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ZXG9401TDPA低平板半挂车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spacing w:val="-4"/>
          <w:kern w:val="0"/>
          <w:szCs w:val="21"/>
          <w:lang w:bidi="ar"/>
        </w:rPr>
        <w:t>湖北神河汽车改装(集团)有限公司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YXG5310ZLJA1自卸式垃圾车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厦工楚胜(湖北)专用汽车制造有限公司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CSC5110GJYE5加油车</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CSC5180GJYESA加油车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襄阳九州汽车有限公司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SYC5040XXYTBEV纯电动厢式运输车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佛山市顺德区富日交通机械有限公司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FFR9400TJZG集装箱运输半挂车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中国重汽集团柳州运力专用汽车有限公司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LG5312GYYZ5铝合金运油车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重庆金冠汽车制造股份有限公司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SLT5051XYAFM1W银行车</w:t>
      </w:r>
    </w:p>
    <w:p>
      <w:pPr>
        <w:widowControl/>
        <w:numPr>
          <w:ilvl w:val="0"/>
          <w:numId w:val="17"/>
        </w:numPr>
        <w:tabs>
          <w:tab w:val="left" w:pos="3345"/>
          <w:tab w:val="left" w:pos="5055"/>
        </w:tabs>
        <w:ind w:left="424" w:leftChars="202" w:firstLine="0"/>
        <w:jc w:val="left"/>
        <w:textAlignment w:val="bottom"/>
        <w:rPr>
          <w:rFonts w:ascii="仿宋_GB2312" w:hAnsi="仿宋_GB2312" w:eastAsia="仿宋_GB2312" w:cs="仿宋_GB2312"/>
          <w:b/>
          <w:bCs/>
          <w:kern w:val="0"/>
          <w:szCs w:val="21"/>
          <w:lang w:bidi="ar"/>
        </w:rPr>
      </w:pPr>
      <w:bookmarkStart w:id="3" w:name="OLE_LINK11"/>
      <w:r>
        <w:rPr>
          <w:rFonts w:hint="eastAsia" w:ascii="仿宋_GB2312" w:hAnsi="仿宋_GB2312" w:eastAsia="仿宋_GB2312" w:cs="仿宋_GB2312"/>
          <w:b/>
          <w:bCs/>
          <w:kern w:val="0"/>
          <w:szCs w:val="21"/>
          <w:lang w:bidi="ar"/>
        </w:rPr>
        <w:t>成都航天万欣科技有限公司</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TJX5040XXYEV</w:t>
      </w:r>
      <w:bookmarkEnd w:id="3"/>
      <w:r>
        <w:rPr>
          <w:rFonts w:hint="eastAsia" w:ascii="仿宋_GB2312" w:hAnsi="仿宋_GB2312" w:eastAsia="仿宋_GB2312" w:cs="仿宋_GB2312"/>
          <w:kern w:val="0"/>
          <w:szCs w:val="21"/>
          <w:lang w:bidi="ar"/>
        </w:rPr>
        <w:t>纯电动厢式运输车</w:t>
      </w:r>
    </w:p>
    <w:p>
      <w:pPr>
        <w:autoSpaceDN w:val="0"/>
        <w:rPr>
          <w:rFonts w:ascii="黑体" w:hAnsi="黑体" w:eastAsia="黑体"/>
          <w:b/>
          <w:color w:val="FF0000"/>
          <w:spacing w:val="20"/>
          <w:sz w:val="24"/>
          <w:szCs w:val="24"/>
        </w:rPr>
        <w:sectPr>
          <w:footerReference r:id="rId5" w:type="default"/>
          <w:type w:val="continuous"/>
          <w:pgSz w:w="11906" w:h="16838"/>
          <w:pgMar w:top="2155" w:right="1588" w:bottom="1588" w:left="1588" w:header="851" w:footer="992" w:gutter="0"/>
          <w:cols w:space="720" w:num="2"/>
          <w:docGrid w:type="lines" w:linePitch="312" w:charSpace="0"/>
        </w:sectPr>
      </w:pPr>
    </w:p>
    <w:p>
      <w:pPr>
        <w:autoSpaceDN w:val="0"/>
        <w:rPr>
          <w:rFonts w:ascii="黑体" w:hAnsi="黑体" w:eastAsia="黑体"/>
          <w:b/>
          <w:color w:val="FF0000"/>
          <w:spacing w:val="20"/>
          <w:sz w:val="24"/>
          <w:szCs w:val="24"/>
        </w:rPr>
      </w:pPr>
    </w:p>
    <w:p>
      <w:pPr>
        <w:numPr>
          <w:ilvl w:val="0"/>
          <w:numId w:val="16"/>
        </w:numPr>
        <w:ind w:firstLine="422" w:firstLineChars="175"/>
        <w:rPr>
          <w:rFonts w:ascii="黑体" w:eastAsia="黑体" w:cs="黑体"/>
          <w:b/>
          <w:bCs/>
          <w:sz w:val="24"/>
          <w:szCs w:val="24"/>
        </w:rPr>
      </w:pPr>
      <w:r>
        <w:rPr>
          <w:rFonts w:hint="eastAsia" w:ascii="黑体" w:eastAsia="黑体" w:cs="黑体"/>
          <w:b/>
          <w:bCs/>
          <w:sz w:val="24"/>
          <w:szCs w:val="24"/>
        </w:rPr>
        <w:t>下列产品不符合《公告》管理规定，自《公告》发布之日起暂停生产销售。</w:t>
      </w:r>
    </w:p>
    <w:p>
      <w:pPr>
        <w:numPr>
          <w:ilvl w:val="0"/>
          <w:numId w:val="16"/>
        </w:numPr>
        <w:ind w:firstLine="422" w:firstLineChars="175"/>
        <w:rPr>
          <w:rFonts w:ascii="黑体" w:eastAsia="黑体" w:cs="黑体"/>
          <w:b/>
          <w:bCs/>
          <w:sz w:val="24"/>
          <w:szCs w:val="24"/>
        </w:rPr>
        <w:sectPr>
          <w:type w:val="continuous"/>
          <w:pgSz w:w="11906" w:h="16838"/>
          <w:pgMar w:top="2155" w:right="1588" w:bottom="1588" w:left="1588" w:header="851" w:footer="992" w:gutter="0"/>
          <w:cols w:space="720" w:num="1"/>
          <w:docGrid w:type="lines" w:linePitch="312" w:charSpace="0"/>
        </w:sectPr>
      </w:pPr>
    </w:p>
    <w:p>
      <w:pPr>
        <w:widowControl/>
        <w:numPr>
          <w:ilvl w:val="0"/>
          <w:numId w:val="18"/>
        </w:numPr>
        <w:tabs>
          <w:tab w:val="left" w:pos="3345"/>
          <w:tab w:val="left" w:pos="5055"/>
        </w:tabs>
        <w:jc w:val="left"/>
        <w:textAlignment w:val="bottom"/>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天津安骏挂车制造有限公司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LR9370TJZ集装箱运输半挂车</w:t>
      </w:r>
    </w:p>
    <w:p>
      <w:pPr>
        <w:ind w:firstLine="2168" w:firstLineChars="600"/>
        <w:rPr>
          <w:rFonts w:ascii="黑体" w:eastAsia="黑体"/>
          <w:b/>
          <w:spacing w:val="20"/>
          <w:sz w:val="32"/>
        </w:rPr>
      </w:pPr>
    </w:p>
    <w:p>
      <w:pPr>
        <w:jc w:val="center"/>
        <w:rPr>
          <w:rFonts w:ascii="黑体" w:eastAsia="黑体"/>
          <w:b/>
          <w:spacing w:val="20"/>
          <w:sz w:val="32"/>
        </w:rPr>
      </w:pPr>
      <w:r>
        <w:rPr>
          <w:rFonts w:hint="eastAsia" w:ascii="黑体" w:hAnsi="黑体" w:eastAsia="黑体"/>
          <w:b/>
          <w:spacing w:val="20"/>
          <w:sz w:val="32"/>
        </w:rPr>
        <w:t>第四部分  撤销企业及产品</w:t>
      </w:r>
    </w:p>
    <w:p>
      <w:pPr>
        <w:numPr>
          <w:ilvl w:val="0"/>
          <w:numId w:val="19"/>
        </w:numPr>
        <w:rPr>
          <w:rFonts w:ascii="黑体" w:eastAsia="黑体"/>
          <w:b/>
          <w:spacing w:val="20"/>
          <w:sz w:val="32"/>
        </w:rPr>
      </w:pPr>
      <w:r>
        <w:rPr>
          <w:rFonts w:hint="eastAsia" w:ascii="黑体" w:eastAsia="黑体"/>
          <w:b/>
          <w:spacing w:val="20"/>
          <w:sz w:val="32"/>
        </w:rPr>
        <w:t>汽车生产企业及产品</w:t>
      </w:r>
    </w:p>
    <w:p>
      <w:pPr>
        <w:numPr>
          <w:ilvl w:val="0"/>
          <w:numId w:val="20"/>
        </w:numPr>
        <w:ind w:firstLine="426"/>
        <w:rPr>
          <w:rFonts w:ascii="黑体" w:eastAsia="黑体" w:cs="黑体"/>
          <w:b/>
          <w:bCs/>
          <w:sz w:val="24"/>
          <w:szCs w:val="24"/>
        </w:rPr>
      </w:pPr>
      <w:r>
        <w:rPr>
          <w:rFonts w:hint="eastAsia" w:ascii="黑体" w:eastAsia="黑体" w:cs="黑体"/>
          <w:b/>
          <w:bCs/>
          <w:sz w:val="24"/>
          <w:szCs w:val="24"/>
        </w:rPr>
        <w:t>依据《工业和信息化部行政处罚决定书》(工信装罚〔2018〕009号-010号)，撤销下列产品。</w:t>
      </w:r>
    </w:p>
    <w:p>
      <w:pPr>
        <w:numPr>
          <w:ilvl w:val="0"/>
          <w:numId w:val="21"/>
        </w:numPr>
        <w:ind w:left="424"/>
        <w:rPr>
          <w:rFonts w:ascii="仿宋_GB2312" w:eastAsia="仿宋_GB2312"/>
          <w:b/>
          <w:bCs/>
          <w:szCs w:val="21"/>
        </w:rPr>
      </w:pPr>
      <w:r>
        <w:rPr>
          <w:rFonts w:hint="eastAsia" w:ascii="仿宋_GB2312" w:eastAsia="仿宋_GB2312"/>
          <w:b/>
          <w:bCs/>
          <w:szCs w:val="21"/>
        </w:rPr>
        <w:t>金华青年汽车制造有限公司</w:t>
      </w:r>
    </w:p>
    <w:p>
      <w:pPr>
        <w:ind w:left="424"/>
        <w:rPr>
          <w:rFonts w:ascii="仿宋_GB2312" w:eastAsia="仿宋_GB2312"/>
          <w:szCs w:val="21"/>
        </w:rPr>
      </w:pPr>
      <w:r>
        <w:rPr>
          <w:rFonts w:hint="eastAsia" w:ascii="仿宋_GB2312" w:eastAsia="仿宋_GB2312"/>
          <w:szCs w:val="21"/>
        </w:rPr>
        <w:t>JNP6123BEV3N纯电动城市客车</w:t>
      </w:r>
    </w:p>
    <w:p>
      <w:pPr>
        <w:numPr>
          <w:ilvl w:val="0"/>
          <w:numId w:val="21"/>
        </w:numPr>
        <w:ind w:left="424"/>
        <w:rPr>
          <w:rFonts w:ascii="仿宋_GB2312" w:eastAsia="仿宋_GB2312"/>
          <w:b/>
          <w:bCs/>
          <w:szCs w:val="21"/>
        </w:rPr>
      </w:pPr>
      <w:r>
        <w:rPr>
          <w:rFonts w:hint="eastAsia" w:ascii="仿宋_GB2312" w:eastAsia="仿宋_GB2312"/>
          <w:b/>
          <w:bCs/>
          <w:szCs w:val="21"/>
        </w:rPr>
        <w:t>上海万象汽车制造有限公司</w:t>
      </w:r>
    </w:p>
    <w:p>
      <w:pPr>
        <w:ind w:left="424"/>
        <w:rPr>
          <w:rFonts w:ascii="仿宋_GB2312" w:eastAsia="仿宋_GB2312"/>
          <w:szCs w:val="21"/>
        </w:rPr>
      </w:pPr>
      <w:r>
        <w:rPr>
          <w:rFonts w:hint="eastAsia" w:ascii="仿宋_GB2312" w:eastAsia="仿宋_GB2312"/>
          <w:szCs w:val="21"/>
        </w:rPr>
        <w:t>SXC6110GBEV7纯电动城市客车</w:t>
      </w:r>
    </w:p>
    <w:p>
      <w:pPr>
        <w:autoSpaceDN w:val="0"/>
        <w:rPr>
          <w:rFonts w:ascii="黑体" w:hAnsi="黑体" w:eastAsia="黑体"/>
          <w:b/>
          <w:color w:val="FF0000"/>
          <w:spacing w:val="20"/>
          <w:sz w:val="24"/>
          <w:szCs w:val="24"/>
        </w:rPr>
      </w:pPr>
    </w:p>
    <w:p>
      <w:pPr>
        <w:autoSpaceDN w:val="0"/>
        <w:rPr>
          <w:rFonts w:ascii="黑体" w:hAnsi="黑体" w:eastAsia="黑体"/>
          <w:b/>
          <w:color w:val="FF0000"/>
          <w:spacing w:val="20"/>
          <w:sz w:val="24"/>
          <w:szCs w:val="24"/>
        </w:rPr>
        <w:sectPr>
          <w:footerReference r:id="rId6" w:type="default"/>
          <w:type w:val="continuous"/>
          <w:pgSz w:w="11906" w:h="16838"/>
          <w:pgMar w:top="2155" w:right="1588" w:bottom="1588" w:left="1588" w:header="851" w:footer="992" w:gutter="0"/>
          <w:cols w:space="720" w:num="1"/>
          <w:docGrid w:type="lines" w:linePitch="312" w:charSpace="0"/>
        </w:sectPr>
      </w:pPr>
    </w:p>
    <w:p>
      <w:pPr>
        <w:numPr>
          <w:ilvl w:val="0"/>
          <w:numId w:val="19"/>
        </w:numPr>
        <w:rPr>
          <w:rFonts w:ascii="黑体" w:eastAsia="黑体"/>
          <w:b/>
          <w:spacing w:val="20"/>
          <w:sz w:val="32"/>
        </w:rPr>
      </w:pPr>
      <w:r>
        <w:rPr>
          <w:rFonts w:hint="eastAsia" w:ascii="黑体" w:eastAsia="黑体"/>
          <w:b/>
          <w:spacing w:val="20"/>
          <w:sz w:val="32"/>
        </w:rPr>
        <w:t>摩托车生产企业及产品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type w:val="continuous"/>
          <w:pgSz w:w="11906" w:h="16838"/>
          <w:pgMar w:top="2155" w:right="1588" w:bottom="1588" w:left="1588" w:header="851" w:footer="992" w:gutter="0"/>
          <w:cols w:space="720" w:num="1"/>
          <w:docGrid w:type="lines" w:linePitch="312" w:charSpace="0"/>
        </w:sectPr>
      </w:pPr>
    </w:p>
    <w:p>
      <w:pPr>
        <w:numPr>
          <w:ilvl w:val="0"/>
          <w:numId w:val="22"/>
        </w:numPr>
        <w:ind w:firstLine="426"/>
        <w:rPr>
          <w:rFonts w:ascii="黑体" w:eastAsia="黑体" w:cs="黑体"/>
          <w:b/>
          <w:bCs/>
          <w:sz w:val="24"/>
          <w:szCs w:val="24"/>
        </w:rPr>
      </w:pPr>
      <w:r>
        <w:rPr>
          <w:rFonts w:hint="eastAsia" w:ascii="黑体" w:eastAsia="黑体" w:cs="黑体"/>
          <w:b/>
          <w:bCs/>
          <w:sz w:val="24"/>
          <w:szCs w:val="24"/>
        </w:rPr>
        <w:t>下列产品属企业自行撤销，自《公告》发布之日起停止生产、销售。</w:t>
      </w:r>
    </w:p>
    <w:p>
      <w:pPr>
        <w:widowControl/>
        <w:numPr>
          <w:ilvl w:val="0"/>
          <w:numId w:val="23"/>
        </w:numPr>
        <w:tabs>
          <w:tab w:val="left" w:pos="4350"/>
          <w:tab w:val="left" w:pos="7035"/>
        </w:tabs>
        <w:ind w:firstLine="342" w:firstLineChars="200"/>
        <w:jc w:val="left"/>
        <w:textAlignment w:val="bottom"/>
        <w:rPr>
          <w:rFonts w:ascii="仿宋_GB2312" w:hAnsi="仿宋_GB2312" w:eastAsia="仿宋_GB2312" w:cs="仿宋_GB2312"/>
          <w:b/>
          <w:bCs/>
          <w:snapToGrid w:val="0"/>
          <w:spacing w:val="-20"/>
          <w:kern w:val="0"/>
          <w:szCs w:val="21"/>
        </w:rPr>
        <w:sectPr>
          <w:footerReference r:id="rId7" w:type="default"/>
          <w:type w:val="continuous"/>
          <w:pgSz w:w="11906" w:h="16838"/>
          <w:pgMar w:top="2155" w:right="1588" w:bottom="1588" w:left="1588" w:header="851" w:footer="992" w:gutter="0"/>
          <w:cols w:space="720" w:num="1"/>
          <w:docGrid w:type="lines" w:linePitch="312" w:charSpace="0"/>
        </w:sectPr>
      </w:pPr>
    </w:p>
    <w:p>
      <w:pPr>
        <w:numPr>
          <w:ilvl w:val="0"/>
          <w:numId w:val="24"/>
        </w:numPr>
        <w:ind w:left="424"/>
        <w:rPr>
          <w:rFonts w:ascii="仿宋_GB2312" w:eastAsia="仿宋_GB2312"/>
          <w:b/>
          <w:bCs/>
          <w:szCs w:val="21"/>
        </w:rPr>
      </w:pPr>
      <w:r>
        <w:rPr>
          <w:rFonts w:hint="eastAsia" w:ascii="仿宋_GB2312" w:eastAsia="仿宋_GB2312"/>
          <w:b/>
          <w:bCs/>
          <w:szCs w:val="21"/>
        </w:rPr>
        <w:t>江苏深铃鸿伟科技有限公司(《目录》序号：60)</w:t>
      </w:r>
    </w:p>
    <w:p>
      <w:pPr>
        <w:ind w:left="424"/>
        <w:rPr>
          <w:rFonts w:ascii="仿宋_GB2312" w:eastAsia="仿宋_GB2312"/>
          <w:bCs/>
          <w:szCs w:val="21"/>
        </w:rPr>
      </w:pPr>
      <w:r>
        <w:rPr>
          <w:rFonts w:hint="eastAsia" w:ascii="仿宋_GB2312" w:eastAsia="仿宋_GB2312"/>
          <w:bCs/>
          <w:szCs w:val="21"/>
        </w:rPr>
        <w:t>浩爵牌HJ125-3C两轮摩托车</w:t>
      </w:r>
    </w:p>
    <w:p>
      <w:pPr>
        <w:ind w:left="424"/>
        <w:rPr>
          <w:rFonts w:ascii="仿宋_GB2312" w:eastAsia="仿宋_GB2312"/>
          <w:bCs/>
          <w:szCs w:val="21"/>
        </w:rPr>
      </w:pPr>
      <w:r>
        <w:rPr>
          <w:rFonts w:hint="eastAsia" w:ascii="仿宋_GB2312" w:eastAsia="仿宋_GB2312"/>
          <w:bCs/>
          <w:szCs w:val="21"/>
        </w:rPr>
        <w:t>浩爵牌HJ125-8A两轮摩托车</w:t>
      </w:r>
    </w:p>
    <w:p>
      <w:pPr>
        <w:ind w:left="424"/>
        <w:rPr>
          <w:rFonts w:ascii="仿宋_GB2312" w:eastAsia="仿宋_GB2312"/>
          <w:bCs/>
          <w:szCs w:val="21"/>
        </w:rPr>
      </w:pPr>
      <w:r>
        <w:rPr>
          <w:rFonts w:hint="eastAsia" w:ascii="仿宋_GB2312" w:eastAsia="仿宋_GB2312"/>
          <w:bCs/>
          <w:szCs w:val="21"/>
        </w:rPr>
        <w:t>浩爵牌HJ125T-2两轮摩托车</w:t>
      </w:r>
    </w:p>
    <w:p>
      <w:pPr>
        <w:ind w:left="424"/>
        <w:rPr>
          <w:rFonts w:ascii="仿宋_GB2312" w:eastAsia="仿宋_GB2312"/>
          <w:bCs/>
          <w:szCs w:val="21"/>
        </w:rPr>
      </w:pPr>
      <w:r>
        <w:rPr>
          <w:rFonts w:hint="eastAsia" w:ascii="仿宋_GB2312" w:eastAsia="仿宋_GB2312"/>
          <w:bCs/>
          <w:szCs w:val="21"/>
        </w:rPr>
        <w:t>浩爵牌HJ125T-4两轮摩托车</w:t>
      </w:r>
    </w:p>
    <w:p>
      <w:pPr>
        <w:ind w:left="424"/>
        <w:rPr>
          <w:rFonts w:ascii="仿宋_GB2312" w:eastAsia="仿宋_GB2312"/>
          <w:bCs/>
          <w:szCs w:val="21"/>
        </w:rPr>
      </w:pPr>
      <w:r>
        <w:rPr>
          <w:rFonts w:hint="eastAsia" w:ascii="仿宋_GB2312" w:eastAsia="仿宋_GB2312"/>
          <w:bCs/>
          <w:szCs w:val="21"/>
        </w:rPr>
        <w:t>浩爵牌HJ125-2G两轮摩托车</w:t>
      </w:r>
    </w:p>
    <w:p>
      <w:pPr>
        <w:ind w:left="424"/>
        <w:rPr>
          <w:rFonts w:ascii="仿宋_GB2312" w:eastAsia="仿宋_GB2312"/>
          <w:bCs/>
          <w:szCs w:val="21"/>
        </w:rPr>
      </w:pPr>
      <w:r>
        <w:rPr>
          <w:rFonts w:hint="eastAsia" w:ascii="仿宋_GB2312" w:eastAsia="仿宋_GB2312"/>
          <w:bCs/>
          <w:szCs w:val="21"/>
        </w:rPr>
        <w:t>浩爵牌HJ150-9A两轮摩托车</w:t>
      </w:r>
    </w:p>
    <w:p>
      <w:pPr>
        <w:ind w:left="424"/>
        <w:rPr>
          <w:rFonts w:ascii="仿宋_GB2312" w:eastAsia="仿宋_GB2312"/>
          <w:bCs/>
          <w:szCs w:val="21"/>
        </w:rPr>
      </w:pPr>
      <w:r>
        <w:rPr>
          <w:rFonts w:hint="eastAsia" w:ascii="仿宋_GB2312" w:eastAsia="仿宋_GB2312"/>
          <w:bCs/>
          <w:szCs w:val="21"/>
        </w:rPr>
        <w:t>浩爵牌HJ150-3A两轮摩托车</w:t>
      </w:r>
    </w:p>
    <w:p>
      <w:pPr>
        <w:ind w:left="424"/>
        <w:rPr>
          <w:rFonts w:ascii="仿宋_GB2312" w:eastAsia="仿宋_GB2312"/>
          <w:bCs/>
          <w:szCs w:val="21"/>
        </w:rPr>
      </w:pPr>
      <w:r>
        <w:rPr>
          <w:rFonts w:hint="eastAsia" w:ascii="仿宋_GB2312" w:eastAsia="仿宋_GB2312"/>
          <w:bCs/>
          <w:szCs w:val="21"/>
        </w:rPr>
        <w:t>浩爵牌HJ125T-8两轮摩托车</w:t>
      </w:r>
    </w:p>
    <w:p>
      <w:pPr>
        <w:ind w:left="424"/>
        <w:rPr>
          <w:rFonts w:ascii="仿宋_GB2312" w:eastAsia="仿宋_GB2312"/>
          <w:bCs/>
          <w:szCs w:val="21"/>
        </w:rPr>
      </w:pPr>
      <w:r>
        <w:rPr>
          <w:rFonts w:hint="eastAsia" w:ascii="仿宋_GB2312" w:eastAsia="仿宋_GB2312"/>
          <w:bCs/>
          <w:szCs w:val="21"/>
        </w:rPr>
        <w:t>浩爵牌HJ150-7B两轮摩托车</w:t>
      </w:r>
    </w:p>
    <w:p>
      <w:pPr>
        <w:ind w:left="424"/>
        <w:rPr>
          <w:rFonts w:ascii="仿宋_GB2312" w:eastAsia="仿宋_GB2312"/>
          <w:bCs/>
          <w:szCs w:val="21"/>
        </w:rPr>
      </w:pPr>
      <w:r>
        <w:rPr>
          <w:rFonts w:hint="eastAsia" w:ascii="仿宋_GB2312" w:eastAsia="仿宋_GB2312"/>
          <w:bCs/>
          <w:szCs w:val="21"/>
        </w:rPr>
        <w:t>浩爵牌HJ125T两轮摩托车</w:t>
      </w:r>
    </w:p>
    <w:p>
      <w:pPr>
        <w:ind w:left="424"/>
        <w:rPr>
          <w:rFonts w:ascii="仿宋_GB2312" w:eastAsia="仿宋_GB2312"/>
          <w:bCs/>
          <w:szCs w:val="21"/>
        </w:rPr>
      </w:pPr>
      <w:r>
        <w:rPr>
          <w:rFonts w:hint="eastAsia" w:ascii="仿宋_GB2312" w:eastAsia="仿宋_GB2312"/>
          <w:bCs/>
          <w:szCs w:val="21"/>
        </w:rPr>
        <w:t>浩爵牌HJ125T-3两轮摩托车</w:t>
      </w:r>
    </w:p>
    <w:p>
      <w:pPr>
        <w:ind w:left="424"/>
        <w:rPr>
          <w:rFonts w:ascii="仿宋_GB2312" w:eastAsia="仿宋_GB2312"/>
          <w:bCs/>
          <w:szCs w:val="21"/>
        </w:rPr>
      </w:pPr>
      <w:r>
        <w:rPr>
          <w:rFonts w:hint="eastAsia" w:ascii="仿宋_GB2312" w:eastAsia="仿宋_GB2312"/>
          <w:bCs/>
          <w:szCs w:val="21"/>
        </w:rPr>
        <w:t>浩爵牌HJ150-7A两轮摩托车</w:t>
      </w:r>
    </w:p>
    <w:p>
      <w:pPr>
        <w:ind w:left="424"/>
        <w:rPr>
          <w:rFonts w:ascii="仿宋_GB2312" w:eastAsia="仿宋_GB2312"/>
          <w:bCs/>
          <w:szCs w:val="21"/>
        </w:rPr>
      </w:pPr>
      <w:r>
        <w:rPr>
          <w:rFonts w:hint="eastAsia" w:ascii="仿宋_GB2312" w:eastAsia="仿宋_GB2312"/>
          <w:bCs/>
          <w:szCs w:val="21"/>
        </w:rPr>
        <w:t>浩爵牌HJ100T两轮摩托车</w:t>
      </w:r>
    </w:p>
    <w:p>
      <w:pPr>
        <w:ind w:left="424"/>
        <w:rPr>
          <w:rFonts w:ascii="仿宋_GB2312" w:eastAsia="仿宋_GB2312"/>
          <w:bCs/>
          <w:szCs w:val="21"/>
        </w:rPr>
      </w:pPr>
      <w:r>
        <w:rPr>
          <w:rFonts w:hint="eastAsia" w:ascii="仿宋_GB2312" w:eastAsia="仿宋_GB2312"/>
          <w:bCs/>
          <w:szCs w:val="21"/>
        </w:rPr>
        <w:t>浩爵牌HJ150-8A两轮摩托车</w:t>
      </w:r>
    </w:p>
    <w:p>
      <w:pPr>
        <w:ind w:left="424"/>
        <w:rPr>
          <w:rFonts w:ascii="仿宋_GB2312" w:eastAsia="仿宋_GB2312"/>
          <w:bCs/>
          <w:szCs w:val="21"/>
        </w:rPr>
      </w:pPr>
      <w:r>
        <w:rPr>
          <w:rFonts w:hint="eastAsia" w:ascii="仿宋_GB2312" w:eastAsia="仿宋_GB2312"/>
          <w:bCs/>
          <w:szCs w:val="21"/>
        </w:rPr>
        <w:t>浩爵牌HJ125T-5两轮摩托车</w:t>
      </w:r>
    </w:p>
    <w:p>
      <w:pPr>
        <w:ind w:left="424"/>
        <w:rPr>
          <w:rFonts w:ascii="仿宋_GB2312" w:eastAsia="仿宋_GB2312"/>
          <w:bCs/>
          <w:szCs w:val="21"/>
        </w:rPr>
      </w:pPr>
      <w:r>
        <w:rPr>
          <w:rFonts w:hint="eastAsia" w:ascii="仿宋_GB2312" w:eastAsia="仿宋_GB2312"/>
          <w:bCs/>
          <w:szCs w:val="21"/>
        </w:rPr>
        <w:t>台铃牌TL125T两轮摩托车</w:t>
      </w:r>
    </w:p>
    <w:p>
      <w:pPr>
        <w:ind w:left="424"/>
        <w:rPr>
          <w:rFonts w:ascii="仿宋_GB2312" w:eastAsia="仿宋_GB2312"/>
          <w:bCs/>
          <w:szCs w:val="21"/>
        </w:rPr>
      </w:pPr>
      <w:r>
        <w:rPr>
          <w:rFonts w:hint="eastAsia" w:ascii="仿宋_GB2312" w:eastAsia="仿宋_GB2312"/>
          <w:bCs/>
          <w:szCs w:val="21"/>
        </w:rPr>
        <w:t>台铃牌TL125-2G两轮摩托车</w:t>
      </w:r>
    </w:p>
    <w:p>
      <w:pPr>
        <w:ind w:left="424"/>
        <w:rPr>
          <w:rFonts w:ascii="仿宋_GB2312" w:eastAsia="仿宋_GB2312"/>
          <w:bCs/>
          <w:szCs w:val="21"/>
        </w:rPr>
      </w:pPr>
      <w:r>
        <w:rPr>
          <w:rFonts w:hint="eastAsia" w:ascii="仿宋_GB2312" w:eastAsia="仿宋_GB2312"/>
          <w:bCs/>
          <w:szCs w:val="21"/>
        </w:rPr>
        <w:t>台铃牌TL125-8A两轮摩托车</w:t>
      </w:r>
    </w:p>
    <w:p>
      <w:pPr>
        <w:ind w:left="424"/>
        <w:rPr>
          <w:rFonts w:ascii="仿宋_GB2312" w:eastAsia="仿宋_GB2312"/>
          <w:bCs/>
          <w:szCs w:val="21"/>
        </w:rPr>
      </w:pPr>
      <w:r>
        <w:rPr>
          <w:rFonts w:hint="eastAsia" w:ascii="仿宋_GB2312" w:eastAsia="仿宋_GB2312"/>
          <w:bCs/>
          <w:szCs w:val="21"/>
        </w:rPr>
        <w:t>台铃牌TL125T-8两轮摩托车</w:t>
      </w:r>
    </w:p>
    <w:p>
      <w:pPr>
        <w:ind w:left="424"/>
        <w:rPr>
          <w:rFonts w:ascii="仿宋_GB2312" w:eastAsia="仿宋_GB2312"/>
          <w:bCs/>
          <w:szCs w:val="21"/>
        </w:rPr>
      </w:pPr>
      <w:r>
        <w:rPr>
          <w:rFonts w:hint="eastAsia" w:ascii="仿宋_GB2312" w:eastAsia="仿宋_GB2312"/>
          <w:bCs/>
          <w:szCs w:val="21"/>
        </w:rPr>
        <w:t>台铃牌TL150-9A两轮摩托车</w:t>
      </w:r>
    </w:p>
    <w:p>
      <w:pPr>
        <w:ind w:left="424"/>
        <w:rPr>
          <w:rFonts w:ascii="仿宋_GB2312" w:eastAsia="仿宋_GB2312"/>
          <w:bCs/>
          <w:szCs w:val="21"/>
        </w:rPr>
      </w:pPr>
      <w:r>
        <w:rPr>
          <w:rFonts w:hint="eastAsia" w:ascii="仿宋_GB2312" w:eastAsia="仿宋_GB2312"/>
          <w:bCs/>
          <w:szCs w:val="21"/>
        </w:rPr>
        <w:t>台铃牌TL125-3C两轮摩托车</w:t>
      </w:r>
    </w:p>
    <w:p>
      <w:pPr>
        <w:ind w:left="424"/>
        <w:rPr>
          <w:rFonts w:ascii="仿宋_GB2312" w:eastAsia="仿宋_GB2312"/>
          <w:bCs/>
          <w:szCs w:val="21"/>
        </w:rPr>
      </w:pPr>
      <w:r>
        <w:rPr>
          <w:rFonts w:hint="eastAsia" w:ascii="仿宋_GB2312" w:eastAsia="仿宋_GB2312"/>
          <w:bCs/>
          <w:szCs w:val="21"/>
        </w:rPr>
        <w:t>台铃牌TL125T-3两轮摩托车</w:t>
      </w:r>
    </w:p>
    <w:p>
      <w:pPr>
        <w:ind w:left="424"/>
        <w:rPr>
          <w:rFonts w:ascii="仿宋_GB2312" w:eastAsia="仿宋_GB2312"/>
          <w:bCs/>
          <w:szCs w:val="21"/>
        </w:rPr>
      </w:pPr>
      <w:r>
        <w:rPr>
          <w:rFonts w:hint="eastAsia" w:ascii="仿宋_GB2312" w:eastAsia="仿宋_GB2312"/>
          <w:bCs/>
          <w:szCs w:val="21"/>
        </w:rPr>
        <w:t>台铃牌TL350-A两轮摩托车</w:t>
      </w:r>
    </w:p>
    <w:p>
      <w:pPr>
        <w:ind w:left="424"/>
        <w:rPr>
          <w:rFonts w:ascii="仿宋_GB2312" w:eastAsia="仿宋_GB2312"/>
          <w:bCs/>
          <w:szCs w:val="21"/>
        </w:rPr>
      </w:pPr>
      <w:r>
        <w:rPr>
          <w:rFonts w:hint="eastAsia" w:ascii="仿宋_GB2312" w:eastAsia="仿宋_GB2312"/>
          <w:bCs/>
          <w:szCs w:val="21"/>
        </w:rPr>
        <w:t>台铃牌TL150-3A两轮摩托车</w:t>
      </w:r>
    </w:p>
    <w:p>
      <w:pPr>
        <w:ind w:left="424"/>
        <w:rPr>
          <w:rFonts w:ascii="仿宋_GB2312" w:eastAsia="仿宋_GB2312"/>
          <w:bCs/>
          <w:szCs w:val="21"/>
        </w:rPr>
      </w:pPr>
      <w:r>
        <w:rPr>
          <w:rFonts w:hint="eastAsia" w:ascii="仿宋_GB2312" w:eastAsia="仿宋_GB2312"/>
          <w:bCs/>
          <w:szCs w:val="21"/>
        </w:rPr>
        <w:t>台铃牌TL150-7A两轮摩托车</w:t>
      </w:r>
    </w:p>
    <w:p>
      <w:pPr>
        <w:ind w:left="424"/>
        <w:rPr>
          <w:rFonts w:ascii="仿宋_GB2312" w:eastAsia="仿宋_GB2312"/>
          <w:bCs/>
          <w:szCs w:val="21"/>
        </w:rPr>
      </w:pPr>
      <w:r>
        <w:rPr>
          <w:rFonts w:hint="eastAsia" w:ascii="仿宋_GB2312" w:eastAsia="仿宋_GB2312"/>
          <w:bCs/>
          <w:szCs w:val="21"/>
        </w:rPr>
        <w:t>台铃牌TL100T两轮摩托车</w:t>
      </w:r>
    </w:p>
    <w:p>
      <w:pPr>
        <w:ind w:firstLine="2168" w:firstLineChars="600"/>
        <w:rPr>
          <w:rFonts w:ascii="黑体" w:eastAsia="黑体"/>
          <w:b/>
          <w:spacing w:val="20"/>
          <w:sz w:val="32"/>
        </w:rPr>
        <w:sectPr>
          <w:footerReference r:id="rId8" w:type="default"/>
          <w:type w:val="continuous"/>
          <w:pgSz w:w="11906" w:h="16838"/>
          <w:pgMar w:top="2155" w:right="1588" w:bottom="1588" w:left="1588" w:header="851" w:footer="992" w:gutter="0"/>
          <w:cols w:space="720" w:num="2"/>
          <w:docGrid w:type="lines" w:linePitch="312" w:charSpace="0"/>
        </w:sectPr>
      </w:pPr>
    </w:p>
    <w:p>
      <w:pPr>
        <w:ind w:firstLine="2168" w:firstLineChars="600"/>
        <w:rPr>
          <w:rFonts w:ascii="黑体" w:eastAsia="黑体"/>
          <w:b/>
          <w:spacing w:val="20"/>
          <w:sz w:val="32"/>
        </w:rPr>
      </w:pPr>
    </w:p>
    <w:p>
      <w:pPr>
        <w:adjustRightInd w:val="0"/>
        <w:snapToGrid w:val="0"/>
        <w:spacing w:line="240" w:lineRule="atLeast"/>
        <w:jc w:val="center"/>
        <w:rPr>
          <w:rFonts w:ascii="仿宋_GB2312" w:hAnsi="仿宋_GB2312" w:eastAsia="仿宋_GB2312" w:cs="仿宋_GB2312"/>
        </w:rPr>
      </w:pPr>
      <w:r>
        <w:rPr>
          <w:rFonts w:hint="eastAsia" w:ascii="黑体" w:hAnsi="黑体" w:eastAsia="黑体"/>
          <w:b/>
          <w:spacing w:val="20"/>
          <w:sz w:val="32"/>
        </w:rPr>
        <w:t xml:space="preserve">第五部分  </w:t>
      </w:r>
      <w:r>
        <w:rPr>
          <w:rFonts w:hint="eastAsia" w:ascii="黑体" w:eastAsia="黑体"/>
          <w:b/>
          <w:spacing w:val="20"/>
          <w:sz w:val="32"/>
        </w:rPr>
        <w:t>新能源汽车推广应用推荐车型目录</w:t>
      </w:r>
    </w:p>
    <w:p>
      <w:pPr>
        <w:adjustRightInd w:val="0"/>
        <w:snapToGrid w:val="0"/>
        <w:spacing w:line="240" w:lineRule="atLeast"/>
        <w:ind w:firstLine="369" w:firstLineChars="175"/>
        <w:rPr>
          <w:rFonts w:ascii="黑体" w:eastAsia="黑体" w:cs="黑体"/>
          <w:b/>
          <w:bCs/>
          <w:szCs w:val="21"/>
        </w:rPr>
      </w:pPr>
    </w:p>
    <w:p>
      <w:pPr>
        <w:adjustRightInd w:val="0"/>
        <w:snapToGrid w:val="0"/>
        <w:spacing w:line="240" w:lineRule="atLeast"/>
        <w:jc w:val="center"/>
        <w:rPr>
          <w:rFonts w:ascii="黑体" w:eastAsia="黑体"/>
          <w:b/>
          <w:spacing w:val="20"/>
          <w:sz w:val="32"/>
        </w:rPr>
      </w:pPr>
      <w:r>
        <w:rPr>
          <w:rFonts w:hint="eastAsia" w:ascii="黑体" w:eastAsia="黑体"/>
          <w:b/>
          <w:spacing w:val="20"/>
          <w:sz w:val="32"/>
        </w:rPr>
        <w:t>（</w:t>
      </w:r>
      <w:r>
        <w:rPr>
          <w:rFonts w:hint="eastAsia" w:ascii="黑体" w:hAnsi="黑体" w:eastAsia="黑体"/>
          <w:b/>
          <w:spacing w:val="20"/>
          <w:sz w:val="32"/>
        </w:rPr>
        <w:t>2018年</w:t>
      </w:r>
      <w:r>
        <w:rPr>
          <w:rFonts w:hint="eastAsia" w:ascii="黑体" w:eastAsia="黑体"/>
          <w:b/>
          <w:spacing w:val="20"/>
          <w:sz w:val="32"/>
        </w:rPr>
        <w:t>第10批）</w:t>
      </w: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一、新发布车型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tcPr>
          <w:p>
            <w:pPr>
              <w:spacing w:line="240" w:lineRule="exact"/>
              <w:jc w:val="center"/>
              <w:rPr>
                <w:rFonts w:ascii="仿宋_GB2312" w:eastAsia="仿宋_GB2312"/>
              </w:rPr>
            </w:pPr>
            <w:r>
              <w:rPr>
                <w:rFonts w:hint="eastAsia" w:ascii="仿宋_GB2312" w:eastAsia="仿宋_GB2312"/>
              </w:rPr>
              <w:t>《目录》</w:t>
            </w:r>
          </w:p>
          <w:p>
            <w:pPr>
              <w:pStyle w:val="46"/>
              <w:autoSpaceDE/>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一汽吉林汽车有限公司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森雅牌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CA7007REVZX</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DFA5030XXYFBEV3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DFA6650GBEV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DFA6850EBEV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EQ5033ZXXTBEV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纯电动车厢可卸式垃圾车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EQ5034XDWTZBEV1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纯电动流动服务车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EQ5080XLCTFCEV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燃料电池冷藏车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EQ5080XXYTFCEV7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EQ5160ZYSTBEV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EQ6100CACFCEV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上汽大众汽车有限公司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大众汽车(VOLKSWAGEN)牌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SVW7001AEV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北京北方华德尼奥普兰客车股份有限公司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北方牌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BFC6129GBEV2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BJ5030XXYEV2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BJ5048XYZEV2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欧拉牌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CC7001CE03BEV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SC5033XXYHBEV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SC5033XXYJBEV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SC5033XXYKBEV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SC5033XXYLBEV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SC5033XXYMBEV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SC5033XXYNBEV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SC5033XXYPBEV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SC5033XXYQBEV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SC5033XXYRBEV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SC5035TYHDDBEV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JHC6810BEVG2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JHC6850BEVG1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DD6109EV10</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山东凯马汽车制造有限公司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凯马牌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KMC3311GCBEVA77M3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纯电动自卸汽车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华晨宝马汽车有限公司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宝马(BMW)牌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BMW7201EMHEV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SZS6460A09BEV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SZS6460A11BEV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SZS6460A14BEV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SZS6460A15BEV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SZS6460A16BEV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SWB6129BEV38</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SWB6802BEV58</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依维柯牌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NJ5047XXYCEV9</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北汽(常州)汽车有限公司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BJ6851B21CHEVN</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北汽新能源汽车常州有限公司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BJ7000KPC4C-BEV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徐州徐工汽车制造有限公司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XGA5311ZLJBEVW</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HQ7002BEV45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HFF6650GEV31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HFF6855G03EV1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安徽江淮汽车集团股份有限公司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HFC5049XGCEV4H</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纯电动电力工程车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福建省汽车工业集团云度新能源汽车股份有限公司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YDE7000BEV1L</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福建省汽车工业集团云度新能源汽车股份有限公司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YDE7000BEV2L</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福建新龙马汽车股份有限公司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FJ6450BEVC1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江西昌河汽车有限责任公司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CH5031XXYBEVRA3C2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JX1032PSED5BEV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纯电动多用途货车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福特牌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JX6460PC5HEV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ZK6105BEVG48L</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ZK6106BEVG2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ZK6115BEVY16A</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ZK6650BEVG23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ZK6815BEVG4L</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ZK6850BEVG57A</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ZK6856BEVG1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郑州日产汽车有限公司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ZN5031XYZV1YBEV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郑州日产汽车有限公司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ZN5034XXYV1YBEV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郑州日产汽车有限公司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ZN5037XGCH2YBEV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郑州日产汽车有限公司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ZN5038XGCH2YBEV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郑州日产汽车有限公司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ZN6453V1YBEV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郑州日产汽车有限公司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ZN6496H2YBEV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HQG5035XXYEV1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HQG5037XXYEV1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HQG5046XSHEV1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纯电动售货车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湖北三环专用汽车有限公司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STQ5049XLCNBEV6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BYD107017BBEV3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纯电动货车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BYD5030XXYBEV3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BYD6811HZEV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安徽华菱汽车有限公司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华菱之星牌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HN4251H35C8BEV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纯电动牵引汽车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湖南江南汽车制造有限公司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众泰牌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JNJ7000EVX26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一汽海马汽车有限公司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HMC6481MM0BEV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广汽本田汽车有限公司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理念</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(EVERUS)牌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GHA7000PAN0ABEV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上汽通用五菱汽车股份有限公司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LZW7002EVBHH</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庆铃牌(繁体)牌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QL5040XXYBEVECCA</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庆铃牌(繁体)牌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QL5041XXYBEVECCA1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庆铃牌(繁体)牌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QL5041XXYBEVECCA2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SQJ5020XXYBEV2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中国重汽集团成都王牌商用车有限公司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王牌牌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CDW1030EV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纯电动多用途货车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中国重汽集团成都王牌商用车有限公司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王牌牌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CDW5031XGCEV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东风云南汽车有限公司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EQ5046XXYPBEVB</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一汽红塔云南汽车制造有限公司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CA5020XXYBEV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一汽红塔云南汽车制造有限公司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CA5030XXYBEV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一汽红塔云南汽车制造有限公司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CA5040XXYL3BEV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BYD7152WTHEVB2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陕西通家汽车股份有限公司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通家福牌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STJ5026XXYEV6D</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陕西通家汽车股份有限公司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通家福牌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STJ5029XXYEV6R</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陕西通家汽车股份有限公司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通家福牌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STJ6408EVC1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SX5041XXYBEV281M</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SX5046XXYBEV331L</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SX6120GAEV1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SX6601GAEV1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KLQ6109GAEVN7A</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KLQ6850GEVN11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奇瑞商用车(安徽)有限公司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开瑞牌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SQR5030XYZBEVK06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厦门金龙联合汽车工业有限公司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XMQ6112SGBEVM</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纯电动双层城市客车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厦门金龙联合汽车工业有限公司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XMQ6821CYBEVL4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LCK5095XXYFCEVH9</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LCK6105FCEVG1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LCK6108EVG3M1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LCK6900FCEVG1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LCK6900FCEVG2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河南少林客车股份有限公司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少林牌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SLG6805EVG</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HMA7003S203BEV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SLK5032XXYBEV3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SLK5040XLCSBEV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SLK6118ABEVL5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SLK6118UBEVN3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SLK6750GFCEVZ</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安徽猎豹汽车有限公司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猎豹</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(LEOPAARD)牌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LBA6431BABEV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江苏九龙汽车制造有限公司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HKL6800GFCEV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NJL5038XLCBEV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NJL5038XXYBEV7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NJL5310ZLJBEV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NJL6100EV10</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NJL6117EV6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NJL6129FCEV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NJL6809BEV6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NJL6859FCEV3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GXQ7000BEV2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TEG6105BEV01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TEG6106BEV48</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TEG6106BEV49</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TEG6106BEV50</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TEG6106BEV51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TEG6106EHEV19</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TEG6110BEV04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TEG6125BEV08</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TEG6801BEV16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TEG6801BEV19</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TEG6801BEV20</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TEG6802BEV01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TEG6851BEV36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TEG6851EHEV07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湖南猎豹汽车股份有限公司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猎豹</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(LEOPAARD)牌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LBA7000CABEV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山东吉海新能源汽车有限公司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吉海牌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JHN1024CCBEV3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山东吉海新能源汽车有限公司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吉海牌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JHN5024CCXXYBEV3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成都客车股份有限公司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蜀都牌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CDK6600CBEV1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易至牌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JX7002ESCBEV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易至牌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JX7003ESABEV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兰州知豆电动汽车有限公司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知豆牌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LZD7002BEV05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GTQ6129BEVB20</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重庆金康新能源汽车有限公司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金康牌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SKE7000BEVF</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HLT5070XTYEV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纯电动密闭式桶装垃圾车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天津比亚迪汽车有限公司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(二)04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TJK6104BEV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天津比亚迪汽车有限公司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(二)04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TJK6850BEV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石家庄中博汽车有限公司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(三)04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广通客车牌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SQ6105BEVBT21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石家庄中博汽车有限公司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(三)04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广通客车牌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SQ6121BEVBT21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一汽延边现通汽车有限责任公司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(七)11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长白山牌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ZY6105BEV01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一汽延边现通汽车有限责任公司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(七)11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长白山牌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ZY6105BEV02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一汽延边现通汽车有限责任公司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(七)11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长白山牌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ZY6820BEV01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哈尔滨龙江客车制造有限公司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(八)03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龙江牌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LJK5040XXYDEV1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苏州益茂电动客车有限公司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(十)25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东鸥牌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ZQK5026XXYBEV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江苏友谊汽车有限公司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友谊牌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ZGT6110LBEV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XZJ5040XTYSBEV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纯电动密闭式桶装垃圾车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XZJ5080XTYDBEV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纯电动密闭式桶装垃圾车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江苏银宝专用车有限公司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(十)68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银宝牌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SYB5070TCABEV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江苏安华汽车股份有限公司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(十)70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大力士牌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JAT5022XLCBEV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纯电动厢式冷藏车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宁波比亚迪汽车有限公司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(十一)16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BYD6850NHZEV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宁波杉杉汽车有限公司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(十一)46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杉杉牌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NSS5045XXYBEVB</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芜湖宝骐汽车制造有限公司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(十二)14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帅骐牌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WXS5021XXYBEV03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福建龙马环卫装备股份有限公司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FLM5180GQXDFBEVS</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福建龙马环卫装备股份有限公司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FLM5180TDYDFBEV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纯电动多功能抑尘车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福建龙马环卫装备股份有限公司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FLM5180ZYSDFBEVK</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江西博能上饶客车有限公司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(十四)02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上饶牌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SR5040XSHBEV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纯电动售货车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江西宜春客车厂有限公司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中宜牌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JYK5030XXYBEV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江西宜春客车厂有限公司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中宜牌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JYK5030XXYBEV2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江西江铃汽车集团改装车股份有限公司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JX5043XGCML2BEV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江西之信汽车有限公司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(十四)32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之信牌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YLK6101BEVG1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烟台舒驰客车有限责任公司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舒驰牌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YTK6830GEV8</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SMQ5021TXUBEV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纯电动巡逻车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SMQ5075XXYBEV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安阳市德力专用汽车有限公司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(十六)48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德帅牌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DSP5045XXYBEV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扬子江汽车集团有限公司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(十七)48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扬子江牌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WG5031XXYBEV1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武汉客车制造股份有限公司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(十七)49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华中牌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WH6810GBEV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湖北世纪中远车辆有限公司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(十七)86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ZYP5070TCABEV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(十七)98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HJK5080ZXXSTBEV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纯电动车厢可卸式垃圾车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(十七)98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HJK5100ZYSSTBEV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(十七)98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HJK5101ZZZSTBEV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襄阳九州汽车有限公司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九州牌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SYC5022XXYBEVD</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襄阳九州汽车有限公司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九州牌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SYC5030XXYBEVE</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常德中车新能源汽车有限公司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(十八)27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CKY6110EV01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FSQ6111BEVG2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广东圣宝汽车实业有限公司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(十九)30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圣宝牌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GSB5032XXYDFBEV2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珠海市广通客车有限公司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广客牌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GTZ6112BEV5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珠海市广通客车有限公司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广客牌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GTZ6859BEVB2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东莞中汽宏远汽车有限公司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宏远牌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KMT6820GBEV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HA6850BEVB2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深圳市德塔电动汽车科技有限公司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(十九)61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德塔牌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DTE5040XLCKBEV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中国重汽集团柳州运力专用汽车有限公司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(二十)05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运力牌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LG5180GSSCBEV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纯电动洒水车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HQK5046BEVXXY</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HQK6109BEVB29</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HQK6109BEVB30</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HQK6109BEVB31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HQK6819BEVB20</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HQK6819BEVB21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HQK6819BEVB22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HQK6819BEVB23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四川国宏汽车有限公司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(二十二)03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乐达牌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LSK6105GEV1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四川国宏汽车有限公司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(二十二)03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乐达牌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LSK6850GEV1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成都航天万欣科技有限公司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(二十二)19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万欣牌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TJX5041XXYEV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成都雅骏汽车制造有限公司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(二十二)23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通途牌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CTT5072TCAGN1BEV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贵州长江汽车有限公司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GK5021XXYBEV1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贵州长江汽车有限公司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GK6660GBEV1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云南五龙汽车有限公司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长江牌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FDE6120PDABEV07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云南五龙汽车有限公司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长江牌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FDE6850PBABEV05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昆明客车制造有限公司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云海牌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KK6102GEV01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昆明客车制造有限公司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云海牌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KK6850GEV01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兰州兰石集团兰驼农业装备有限公司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(二十七)01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兰驼牌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LQ5040XXYACBEV3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5"/>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兰州兰石集团兰驼农业装备有限公司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(二十七)01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兰驼牌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LQ5040XXYACBEV4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rPr>
                <w:rFonts w:ascii="仿宋_GB2312" w:hAnsi="仿宋_GB2312" w:eastAsia="仿宋_GB2312" w:cs="仿宋_GB2312"/>
                <w:snapToGrid w:val="0"/>
                <w:spacing w:val="-23"/>
                <w:kern w:val="0"/>
                <w:szCs w:val="21"/>
                <w:lang w:bidi="ar"/>
              </w:rPr>
            </w:pPr>
          </w:p>
        </w:tc>
      </w:tr>
    </w:tbl>
    <w:p>
      <w:pPr>
        <w:ind w:firstLine="369" w:firstLineChars="175"/>
        <w:rPr>
          <w:rFonts w:ascii="黑体" w:eastAsia="黑体"/>
          <w:b/>
          <w:szCs w:val="21"/>
        </w:rPr>
      </w:pP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二、变更扩展车型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tcPr>
          <w:p>
            <w:pPr>
              <w:spacing w:line="240" w:lineRule="exact"/>
              <w:jc w:val="center"/>
              <w:rPr>
                <w:rFonts w:ascii="仿宋_GB2312" w:eastAsia="仿宋_GB2312"/>
              </w:rPr>
            </w:pPr>
            <w:r>
              <w:rPr>
                <w:rFonts w:hint="eastAsia" w:ascii="仿宋_GB2312" w:eastAsia="仿宋_GB2312"/>
              </w:rPr>
              <w:t>《目录》</w:t>
            </w:r>
          </w:p>
          <w:p>
            <w:pPr>
              <w:pStyle w:val="46"/>
              <w:autoSpaceDE/>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中国第一汽车集团有限公司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CA7001EVA</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DFA5020XXYCBEV4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俊风牌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DFA7000L2ABEV4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DFA5040XXYKBEV11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BJ6105EVCA-26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BJ6105EVCA-39</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安徽江淮汽车集团股份有限公司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HFC5041XXYEV5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骐铃牌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JML5041XXYBEV01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骐铃牌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JML5041XXYBEV02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骐铃牌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JML5041XXYBEV03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JX5043XXYTG25BEV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JX5043XXYTGD25BEV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JX5063XXYTG25BEV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江西江铃集团晶马汽车有限公司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晶马牌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JMV6820GRBEV3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BYD6101LGEV3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BYD5040XXYBEV1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BYD3310EH9BEV2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BYD6122LGEV4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BYD5030XYZBEV1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BYD6850HZEV3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BYD5030XXYBEV2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BYD6850HZEV2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LF5029XXYEV1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SC7004DABEV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合肥长安汽车有限公司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SC7004CABEV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合肥长安汽车有限公司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SC7004DBBEV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SC7001AQBEV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SC7004CBBEV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CGC5045XXYBEV2Z2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CGC5045XLCBEV1Z3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CGC5045XLCBEV1Z4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CGC5045XXYBEV2Z1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CGC5045XXYBEV1Z6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CGC5044XXYBEV1NBLJEAGY</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CGC5045XXYBEV2Z3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CGC5045XXYBEV1Z5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SQJ6450C3BEV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CGC5045XXYBEV1Z7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CGC5045XXYBEV2Z4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CGC5045XLCBEV1Z2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潍柴(重庆)汽车有限公司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英致牌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YZ6450BEV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BYD7008BEVA</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BYD6460SBEV7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XML6805JEVY0C1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XML6855JEVY0C2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XML6606JEV10C</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SLK6118ABEVW7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SLK6118ABEVZ1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SLK6118UBEVW3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SLK6118ABEVW5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SLK6118ABEVW3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领途汽车有限公司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御捷马牌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YGM7000BEVA5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NJL6100BEV55</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NJL6100EV6</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NJL6859EV7</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145</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GXQ7000BEV1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SXC6105CBEV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GTQ5043XXYBEV1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GTQ6121BEVBT21</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GTQ5043XXYBEV2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浙江合众新能源汽车有限公司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哪吒牌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THZ7000BEVS004</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航天新长征电动汽车技术有限公司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(一)23</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蓝速牌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BYN5030XXYBEV3</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浙江中车电车有限公司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(十一)17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CSR6121GLEV2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安徽鑫盛汽车制造有限公司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(十二)08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沿锋牌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AXS5022XXYBEV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芜湖宝骐汽车制造有限公司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(十二)14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帅骐牌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WXS5021XXYBEV02</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YTZ5180TSLZ1BEV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YTZ5080TSLZ1BEV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YTZ5180GQXZ0BEV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YTZ5080TXSZ1BEV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YTZ5180TXSZ2BEV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合加新能源汽车有限公司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(十七)98</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HJK5186TXSEQBEV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FSQ6860FCEVG</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FSQ6860FCEVGS</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26"/>
              </w:numPr>
              <w:spacing w:line="240" w:lineRule="exact"/>
              <w:jc w:val="center"/>
              <w:rPr>
                <w:rFonts w:ascii="仿宋_GB2312" w:eastAsia="仿宋_GB2312"/>
                <w:snapToGrid w:val="0"/>
                <w:spacing w:val="-20"/>
                <w:kern w:val="0"/>
              </w:rPr>
            </w:pPr>
          </w:p>
        </w:tc>
        <w:tc>
          <w:tcPr>
            <w:tcW w:w="2210"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云南航天神州汽车有限公司</w:t>
            </w:r>
          </w:p>
        </w:tc>
        <w:tc>
          <w:tcPr>
            <w:tcW w:w="920" w:type="dxa"/>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(二十四)04</w:t>
            </w:r>
          </w:p>
        </w:tc>
        <w:tc>
          <w:tcPr>
            <w:tcW w:w="889"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神州牌</w:t>
            </w:r>
          </w:p>
        </w:tc>
        <w:tc>
          <w:tcPr>
            <w:tcW w:w="1858"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YH6600GBEV</w:t>
            </w:r>
          </w:p>
        </w:tc>
        <w:tc>
          <w:tcPr>
            <w:tcW w:w="1767" w:type="dxa"/>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widowControl/>
              <w:textAlignment w:val="bottom"/>
              <w:rPr>
                <w:rFonts w:ascii="仿宋_GB2312" w:hAnsi="仿宋_GB2312" w:eastAsia="仿宋_GB2312" w:cs="仿宋_GB2312"/>
                <w:snapToGrid w:val="0"/>
                <w:color w:val="000000"/>
                <w:spacing w:val="-24"/>
                <w:kern w:val="0"/>
                <w:szCs w:val="21"/>
                <w:lang w:bidi="ar"/>
              </w:rPr>
            </w:pPr>
          </w:p>
        </w:tc>
      </w:tr>
    </w:tbl>
    <w:p>
      <w:pPr>
        <w:rPr>
          <w:rFonts w:ascii="仿宋_GB2312" w:eastAsia="仿宋_GB2312"/>
          <w:bCs/>
          <w:szCs w:val="21"/>
        </w:rPr>
      </w:pPr>
    </w:p>
    <w:p>
      <w:pPr>
        <w:rPr>
          <w:rFonts w:ascii="仿宋_GB2312" w:eastAsia="仿宋_GB2312"/>
          <w:bCs/>
          <w:szCs w:val="21"/>
        </w:rPr>
      </w:pPr>
    </w:p>
    <w:p>
      <w:pPr>
        <w:rPr>
          <w:rFonts w:ascii="仿宋_GB2312" w:eastAsia="仿宋_GB2312"/>
          <w:bCs/>
          <w:szCs w:val="21"/>
        </w:rPr>
      </w:pPr>
    </w:p>
    <w:p>
      <w:pPr>
        <w:rPr>
          <w:rFonts w:ascii="仿宋_GB2312" w:eastAsia="仿宋_GB2312"/>
          <w:bCs/>
          <w:szCs w:val="21"/>
        </w:rPr>
        <w:sectPr>
          <w:type w:val="continuous"/>
          <w:pgSz w:w="11906" w:h="16838"/>
          <w:pgMar w:top="2155" w:right="1588" w:bottom="1588" w:left="1588" w:header="851" w:footer="992" w:gutter="0"/>
          <w:cols w:space="720" w:num="1"/>
          <w:docGrid w:type="lines" w:linePitch="312" w:charSpace="0"/>
        </w:sectPr>
      </w:pPr>
    </w:p>
    <w:p>
      <w:pPr>
        <w:spacing w:line="360" w:lineRule="exact"/>
        <w:ind w:firstLine="562" w:firstLineChars="200"/>
        <w:rPr>
          <w:rFonts w:ascii="仿宋_GB2312" w:eastAsia="仿宋_GB2312"/>
          <w:b/>
          <w:sz w:val="28"/>
        </w:rPr>
      </w:pPr>
      <w:r>
        <w:rPr>
          <w:rFonts w:hint="eastAsia" w:ascii="仿宋_GB2312" w:eastAsia="仿宋_GB2312"/>
          <w:b/>
          <w:sz w:val="28"/>
        </w:rPr>
        <w:t>说明：除特殊说明外，已核准更改产品技术参数、注册商标、企业名称、注册及生产地址的企业，允许其所生产的相应产品在核准更改后6个月内按照原《公告》内技术参数生产、销售。</w:t>
      </w:r>
    </w:p>
    <w:sectPr>
      <w:type w:val="continuous"/>
      <w:pgSz w:w="11906" w:h="16838"/>
      <w:pgMar w:top="2155"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2</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AWfwdO&#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2</w:t>
                    </w:r>
                    <w:r>
                      <w:rPr>
                        <w:rFonts w:eastAsia="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62</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D3F8qT&#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62</w:t>
                    </w:r>
                    <w:r>
                      <w:rPr>
                        <w:rFonts w:eastAsia="仿宋_GB2312"/>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5"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63</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HtdM9AAAAAD&#10;AQAADwAAAAAAAAABACAAAAAiAAAAZHJzL2Rvd25yZXYueG1sUEsBAhQAFAAAAAgAh07iQCsYZbiy&#10;AQAARQMAAA4AAAAAAAAAAQAgAAAAHwEAAGRycy9lMm9Eb2MueG1sUEsFBgAAAAAGAAYAWQEAAEMF&#10;A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63</w:t>
                    </w:r>
                    <w:r>
                      <w:rPr>
                        <w:rFonts w:eastAsia="仿宋_GB2312"/>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64</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7456;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DKcKhl&#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64</w:t>
                    </w:r>
                    <w:r>
                      <w:rPr>
                        <w:rFonts w:eastAsia="仿宋_GB2312"/>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67</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131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B0wCHz&#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67</w:t>
                    </w:r>
                    <w:r>
                      <w:rPr>
                        <w:rFonts w:eastAsia="仿宋_GB2312"/>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66</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HtdM9AAAAAD&#10;AQAADwAAAAAAAAABACAAAAAiAAAAZHJzL2Rvd25yZXYueG1sUEsBAhQAFAAAAAgAh07iQKjPjtiy&#10;AQAARQMAAA4AAAAAAAAAAQAgAAAAHwEAAGRycy9lMm9Eb2MueG1sUEsFBgAAAAAGAAYAWQEAAEMF&#10;A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66</w:t>
                    </w:r>
                    <w:r>
                      <w:rPr>
                        <w:rFonts w:eastAsia="仿宋_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142"/>
        </w:tabs>
        <w:ind w:left="425" w:hanging="425"/>
      </w:pPr>
      <w:rPr>
        <w:rFonts w:hint="default"/>
      </w:rPr>
    </w:lvl>
  </w:abstractNum>
  <w:abstractNum w:abstractNumId="1">
    <w:nsid w:val="0000000B"/>
    <w:multiLevelType w:val="singleLevel"/>
    <w:tmpl w:val="0000000B"/>
    <w:lvl w:ilvl="0" w:tentative="0">
      <w:start w:val="2"/>
      <w:numFmt w:val="chineseCounting"/>
      <w:suff w:val="nothing"/>
      <w:lvlText w:val="%1、"/>
      <w:lvlJc w:val="left"/>
    </w:lvl>
  </w:abstractNum>
  <w:abstractNum w:abstractNumId="2">
    <w:nsid w:val="00000014"/>
    <w:multiLevelType w:val="multilevel"/>
    <w:tmpl w:val="00000014"/>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9"/>
    <w:multiLevelType w:val="singleLevel"/>
    <w:tmpl w:val="00000019"/>
    <w:lvl w:ilvl="0" w:tentative="0">
      <w:start w:val="1"/>
      <w:numFmt w:val="decimal"/>
      <w:lvlText w:val="%1"/>
      <w:lvlJc w:val="left"/>
      <w:pPr>
        <w:tabs>
          <w:tab w:val="left" w:pos="142"/>
        </w:tabs>
        <w:ind w:left="425" w:hanging="425"/>
      </w:pPr>
      <w:rPr>
        <w:rFonts w:hint="default"/>
      </w:rPr>
    </w:lvl>
  </w:abstractNum>
  <w:abstractNum w:abstractNumId="4">
    <w:nsid w:val="070615EE"/>
    <w:multiLevelType w:val="multilevel"/>
    <w:tmpl w:val="070615EE"/>
    <w:lvl w:ilvl="0" w:tentative="0">
      <w:start w:val="1"/>
      <w:numFmt w:val="decimal"/>
      <w:lvlText w:val="%1"/>
      <w:lvlJc w:val="center"/>
      <w:pPr>
        <w:tabs>
          <w:tab w:val="left" w:pos="646"/>
        </w:tabs>
        <w:ind w:left="420" w:hanging="13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A3A761D"/>
    <w:multiLevelType w:val="singleLevel"/>
    <w:tmpl w:val="0A3A761D"/>
    <w:lvl w:ilvl="0" w:tentative="0">
      <w:start w:val="1"/>
      <w:numFmt w:val="chineseCounting"/>
      <w:suff w:val="nothing"/>
      <w:lvlText w:val="(%1)"/>
      <w:lvlJc w:val="left"/>
    </w:lvl>
  </w:abstractNum>
  <w:abstractNum w:abstractNumId="6">
    <w:nsid w:val="0A3F5415"/>
    <w:multiLevelType w:val="multilevel"/>
    <w:tmpl w:val="0A3F5415"/>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A5E6353"/>
    <w:multiLevelType w:val="singleLevel"/>
    <w:tmpl w:val="0A5E6353"/>
    <w:lvl w:ilvl="0" w:tentative="0">
      <w:start w:val="1"/>
      <w:numFmt w:val="decimal"/>
      <w:suff w:val="nothing"/>
      <w:lvlText w:val="%1."/>
      <w:lvlJc w:val="left"/>
    </w:lvl>
  </w:abstractNum>
  <w:abstractNum w:abstractNumId="8">
    <w:nsid w:val="0E191221"/>
    <w:multiLevelType w:val="singleLevel"/>
    <w:tmpl w:val="0E191221"/>
    <w:lvl w:ilvl="0" w:tentative="0">
      <w:start w:val="1"/>
      <w:numFmt w:val="decimal"/>
      <w:suff w:val="nothing"/>
      <w:lvlText w:val="%1．"/>
      <w:lvlJc w:val="left"/>
      <w:pPr>
        <w:ind w:left="0" w:firstLine="400"/>
      </w:pPr>
      <w:rPr>
        <w:rFonts w:hint="default"/>
      </w:rPr>
    </w:lvl>
  </w:abstractNum>
  <w:abstractNum w:abstractNumId="9">
    <w:nsid w:val="18813197"/>
    <w:multiLevelType w:val="singleLevel"/>
    <w:tmpl w:val="18813197"/>
    <w:lvl w:ilvl="0" w:tentative="0">
      <w:start w:val="2"/>
      <w:numFmt w:val="chineseCounting"/>
      <w:suff w:val="nothing"/>
      <w:lvlText w:val="%1、"/>
      <w:lvlJc w:val="left"/>
    </w:lvl>
  </w:abstractNum>
  <w:abstractNum w:abstractNumId="10">
    <w:nsid w:val="1AD4782F"/>
    <w:multiLevelType w:val="singleLevel"/>
    <w:tmpl w:val="1AD4782F"/>
    <w:lvl w:ilvl="0" w:tentative="0">
      <w:start w:val="1"/>
      <w:numFmt w:val="decimal"/>
      <w:lvlText w:val="%1"/>
      <w:lvlJc w:val="left"/>
      <w:pPr>
        <w:tabs>
          <w:tab w:val="left" w:pos="142"/>
        </w:tabs>
        <w:ind w:left="425" w:hanging="425"/>
      </w:pPr>
      <w:rPr>
        <w:rFonts w:hint="default"/>
      </w:rPr>
    </w:lvl>
  </w:abstractNum>
  <w:abstractNum w:abstractNumId="11">
    <w:nsid w:val="236C1F43"/>
    <w:multiLevelType w:val="multilevel"/>
    <w:tmpl w:val="236C1F43"/>
    <w:lvl w:ilvl="0" w:tentative="0">
      <w:start w:val="1"/>
      <w:numFmt w:val="japaneseCounting"/>
      <w:lvlText w:val="%1、"/>
      <w:lvlJc w:val="left"/>
      <w:pPr>
        <w:ind w:left="1458" w:hanging="75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2">
    <w:nsid w:val="34C05CD6"/>
    <w:multiLevelType w:val="singleLevel"/>
    <w:tmpl w:val="34C05CD6"/>
    <w:lvl w:ilvl="0" w:tentative="0">
      <w:start w:val="1"/>
      <w:numFmt w:val="decimal"/>
      <w:suff w:val="nothing"/>
      <w:lvlText w:val="%1．"/>
      <w:lvlJc w:val="left"/>
      <w:pPr>
        <w:ind w:left="168" w:firstLine="400"/>
      </w:pPr>
      <w:rPr>
        <w:rFonts w:hint="default"/>
        <w:b/>
      </w:rPr>
    </w:lvl>
  </w:abstractNum>
  <w:abstractNum w:abstractNumId="13">
    <w:nsid w:val="3DCA3590"/>
    <w:multiLevelType w:val="singleLevel"/>
    <w:tmpl w:val="3DCA3590"/>
    <w:lvl w:ilvl="0" w:tentative="0">
      <w:start w:val="1"/>
      <w:numFmt w:val="decimal"/>
      <w:suff w:val="nothing"/>
      <w:lvlText w:val="%1."/>
      <w:lvlJc w:val="left"/>
    </w:lvl>
  </w:abstractNum>
  <w:abstractNum w:abstractNumId="14">
    <w:nsid w:val="474D0887"/>
    <w:multiLevelType w:val="multilevel"/>
    <w:tmpl w:val="474D0887"/>
    <w:lvl w:ilvl="0" w:tentative="0">
      <w:start w:val="1"/>
      <w:numFmt w:val="japaneseCounting"/>
      <w:lvlText w:val="%1、"/>
      <w:lvlJc w:val="left"/>
      <w:pPr>
        <w:ind w:left="1140" w:hanging="750"/>
      </w:pPr>
      <w:rPr>
        <w:rFonts w:hint="default"/>
      </w:rPr>
    </w:lvl>
    <w:lvl w:ilvl="1" w:tentative="0">
      <w:start w:val="1"/>
      <w:numFmt w:val="lowerLetter"/>
      <w:lvlText w:val="%2)"/>
      <w:lvlJc w:val="left"/>
      <w:pPr>
        <w:ind w:left="1230" w:hanging="420"/>
      </w:p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15">
    <w:nsid w:val="4A6D6FA0"/>
    <w:multiLevelType w:val="multilevel"/>
    <w:tmpl w:val="4A6D6FA0"/>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5905FAA"/>
    <w:multiLevelType w:val="multilevel"/>
    <w:tmpl w:val="55905FAA"/>
    <w:lvl w:ilvl="0" w:tentative="0">
      <w:start w:val="1"/>
      <w:numFmt w:val="decimal"/>
      <w:lvlText w:val="%1"/>
      <w:lvlJc w:val="center"/>
      <w:pPr>
        <w:tabs>
          <w:tab w:val="left" w:pos="646"/>
        </w:tabs>
        <w:ind w:left="420" w:hanging="13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58AE9439"/>
    <w:multiLevelType w:val="singleLevel"/>
    <w:tmpl w:val="58AE9439"/>
    <w:lvl w:ilvl="0" w:tentative="0">
      <w:start w:val="1"/>
      <w:numFmt w:val="chineseCounting"/>
      <w:suff w:val="nothing"/>
      <w:lvlText w:val="(%1)"/>
      <w:lvlJc w:val="left"/>
    </w:lvl>
  </w:abstractNum>
  <w:abstractNum w:abstractNumId="18">
    <w:nsid w:val="58AE949F"/>
    <w:multiLevelType w:val="singleLevel"/>
    <w:tmpl w:val="58AE949F"/>
    <w:lvl w:ilvl="0" w:tentative="0">
      <w:start w:val="1"/>
      <w:numFmt w:val="decimal"/>
      <w:suff w:val="nothing"/>
      <w:lvlText w:val="%1．"/>
      <w:lvlJc w:val="left"/>
      <w:pPr>
        <w:ind w:left="0" w:firstLine="400"/>
      </w:pPr>
      <w:rPr>
        <w:rFonts w:hint="default"/>
      </w:rPr>
    </w:lvl>
  </w:abstractNum>
  <w:abstractNum w:abstractNumId="19">
    <w:nsid w:val="58AEE676"/>
    <w:multiLevelType w:val="multilevel"/>
    <w:tmpl w:val="58AEE676"/>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8D3DFAC"/>
    <w:multiLevelType w:val="multilevel"/>
    <w:tmpl w:val="58D3DFAC"/>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AC92975"/>
    <w:multiLevelType w:val="multilevel"/>
    <w:tmpl w:val="5AC92975"/>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95F13E0"/>
    <w:multiLevelType w:val="multilevel"/>
    <w:tmpl w:val="795F13E0"/>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C4375EA"/>
    <w:multiLevelType w:val="multilevel"/>
    <w:tmpl w:val="7C4375EA"/>
    <w:lvl w:ilvl="0" w:tentative="0">
      <w:start w:val="1"/>
      <w:numFmt w:val="japaneseCounting"/>
      <w:lvlText w:val="%1、"/>
      <w:lvlJc w:val="left"/>
      <w:pPr>
        <w:ind w:left="1140" w:hanging="750"/>
      </w:pPr>
      <w:rPr>
        <w:rFonts w:hint="default"/>
      </w:rPr>
    </w:lvl>
    <w:lvl w:ilvl="1" w:tentative="0">
      <w:start w:val="1"/>
      <w:numFmt w:val="lowerLetter"/>
      <w:lvlText w:val="%2)"/>
      <w:lvlJc w:val="left"/>
      <w:pPr>
        <w:ind w:left="1230" w:hanging="420"/>
      </w:p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24">
    <w:nsid w:val="7E765830"/>
    <w:multiLevelType w:val="singleLevel"/>
    <w:tmpl w:val="7E765830"/>
    <w:lvl w:ilvl="0" w:tentative="0">
      <w:start w:val="1"/>
      <w:numFmt w:val="decimal"/>
      <w:lvlText w:val="%1"/>
      <w:lvlJc w:val="left"/>
      <w:pPr>
        <w:tabs>
          <w:tab w:val="left" w:pos="142"/>
        </w:tabs>
        <w:ind w:left="425" w:hanging="425"/>
      </w:pPr>
      <w:rPr>
        <w:rFonts w:hint="default"/>
      </w:rPr>
    </w:lvl>
  </w:abstractNum>
  <w:abstractNum w:abstractNumId="25">
    <w:nsid w:val="7FBB71D8"/>
    <w:multiLevelType w:val="singleLevel"/>
    <w:tmpl w:val="7FBB71D8"/>
    <w:lvl w:ilvl="0" w:tentative="0">
      <w:start w:val="1"/>
      <w:numFmt w:val="chineseCounting"/>
      <w:suff w:val="nothing"/>
      <w:lvlText w:val="(%1)"/>
      <w:lvlJc w:val="left"/>
    </w:lvl>
  </w:abstractNum>
  <w:num w:numId="1">
    <w:abstractNumId w:val="3"/>
  </w:num>
  <w:num w:numId="2">
    <w:abstractNumId w:val="1"/>
  </w:num>
  <w:num w:numId="3">
    <w:abstractNumId w:val="10"/>
  </w:num>
  <w:num w:numId="4">
    <w:abstractNumId w:val="24"/>
  </w:num>
  <w:num w:numId="5">
    <w:abstractNumId w:val="0"/>
  </w:num>
  <w:num w:numId="6">
    <w:abstractNumId w:val="11"/>
  </w:num>
  <w:num w:numId="7">
    <w:abstractNumId w:val="2"/>
  </w:num>
  <w:num w:numId="8">
    <w:abstractNumId w:val="15"/>
  </w:num>
  <w:num w:numId="9">
    <w:abstractNumId w:val="6"/>
  </w:num>
  <w:num w:numId="10">
    <w:abstractNumId w:val="9"/>
  </w:num>
  <w:num w:numId="11">
    <w:abstractNumId w:val="22"/>
  </w:num>
  <w:num w:numId="12">
    <w:abstractNumId w:val="16"/>
  </w:num>
  <w:num w:numId="13">
    <w:abstractNumId w:val="21"/>
  </w:num>
  <w:num w:numId="14">
    <w:abstractNumId w:val="4"/>
  </w:num>
  <w:num w:numId="15">
    <w:abstractNumId w:val="23"/>
  </w:num>
  <w:num w:numId="16">
    <w:abstractNumId w:val="17"/>
  </w:num>
  <w:num w:numId="17">
    <w:abstractNumId w:val="18"/>
  </w:num>
  <w:num w:numId="18">
    <w:abstractNumId w:val="8"/>
  </w:num>
  <w:num w:numId="19">
    <w:abstractNumId w:val="14"/>
  </w:num>
  <w:num w:numId="20">
    <w:abstractNumId w:val="25"/>
  </w:num>
  <w:num w:numId="21">
    <w:abstractNumId w:val="7"/>
  </w:num>
  <w:num w:numId="22">
    <w:abstractNumId w:val="5"/>
  </w:num>
  <w:num w:numId="23">
    <w:abstractNumId w:val="12"/>
  </w:num>
  <w:num w:numId="24">
    <w:abstractNumId w:val="13"/>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64"/>
    <w:rsid w:val="000021DF"/>
    <w:rsid w:val="00017F2A"/>
    <w:rsid w:val="00023C41"/>
    <w:rsid w:val="00023C4C"/>
    <w:rsid w:val="000243A7"/>
    <w:rsid w:val="00024553"/>
    <w:rsid w:val="00026AA9"/>
    <w:rsid w:val="0002704A"/>
    <w:rsid w:val="00031E51"/>
    <w:rsid w:val="00032DB1"/>
    <w:rsid w:val="00036DCA"/>
    <w:rsid w:val="00037D5C"/>
    <w:rsid w:val="000402E0"/>
    <w:rsid w:val="0004229D"/>
    <w:rsid w:val="0005228E"/>
    <w:rsid w:val="00060C57"/>
    <w:rsid w:val="00062A98"/>
    <w:rsid w:val="000662C2"/>
    <w:rsid w:val="0006698C"/>
    <w:rsid w:val="00071D01"/>
    <w:rsid w:val="0007241E"/>
    <w:rsid w:val="00073219"/>
    <w:rsid w:val="00074FB2"/>
    <w:rsid w:val="0007607A"/>
    <w:rsid w:val="00081D27"/>
    <w:rsid w:val="00084BEC"/>
    <w:rsid w:val="000944DE"/>
    <w:rsid w:val="00095119"/>
    <w:rsid w:val="000A1D84"/>
    <w:rsid w:val="000A4BF7"/>
    <w:rsid w:val="000B1BDE"/>
    <w:rsid w:val="000B2300"/>
    <w:rsid w:val="000B54C6"/>
    <w:rsid w:val="000C3235"/>
    <w:rsid w:val="000C6625"/>
    <w:rsid w:val="000C7715"/>
    <w:rsid w:val="000C7BFE"/>
    <w:rsid w:val="000D13BA"/>
    <w:rsid w:val="000D4931"/>
    <w:rsid w:val="000E0515"/>
    <w:rsid w:val="000E7897"/>
    <w:rsid w:val="000E7F5D"/>
    <w:rsid w:val="000F0CD7"/>
    <w:rsid w:val="000F4790"/>
    <w:rsid w:val="00100A41"/>
    <w:rsid w:val="0011668D"/>
    <w:rsid w:val="00121D07"/>
    <w:rsid w:val="001328AA"/>
    <w:rsid w:val="0013534E"/>
    <w:rsid w:val="0014234C"/>
    <w:rsid w:val="001467D6"/>
    <w:rsid w:val="00147215"/>
    <w:rsid w:val="00153FAC"/>
    <w:rsid w:val="00162CE4"/>
    <w:rsid w:val="00172A27"/>
    <w:rsid w:val="001731B4"/>
    <w:rsid w:val="00180420"/>
    <w:rsid w:val="00180D42"/>
    <w:rsid w:val="00185F4D"/>
    <w:rsid w:val="0018609F"/>
    <w:rsid w:val="001866A7"/>
    <w:rsid w:val="00186A5E"/>
    <w:rsid w:val="0019295F"/>
    <w:rsid w:val="001931E9"/>
    <w:rsid w:val="00194496"/>
    <w:rsid w:val="0019475A"/>
    <w:rsid w:val="00197B39"/>
    <w:rsid w:val="001A1606"/>
    <w:rsid w:val="001A4ACB"/>
    <w:rsid w:val="001B092F"/>
    <w:rsid w:val="001B3014"/>
    <w:rsid w:val="001B61DA"/>
    <w:rsid w:val="001C017A"/>
    <w:rsid w:val="001C1DD8"/>
    <w:rsid w:val="001C534F"/>
    <w:rsid w:val="001C6467"/>
    <w:rsid w:val="001D2E54"/>
    <w:rsid w:val="001D411C"/>
    <w:rsid w:val="001D7DF5"/>
    <w:rsid w:val="001E0D16"/>
    <w:rsid w:val="001F2937"/>
    <w:rsid w:val="001F33BD"/>
    <w:rsid w:val="001F74A0"/>
    <w:rsid w:val="00200458"/>
    <w:rsid w:val="00200BF4"/>
    <w:rsid w:val="002043C7"/>
    <w:rsid w:val="002102DD"/>
    <w:rsid w:val="00213236"/>
    <w:rsid w:val="00214750"/>
    <w:rsid w:val="00215942"/>
    <w:rsid w:val="0021652E"/>
    <w:rsid w:val="00216703"/>
    <w:rsid w:val="00222CE7"/>
    <w:rsid w:val="00223400"/>
    <w:rsid w:val="00231AC1"/>
    <w:rsid w:val="00232153"/>
    <w:rsid w:val="002348CC"/>
    <w:rsid w:val="0024157D"/>
    <w:rsid w:val="0024418E"/>
    <w:rsid w:val="00245C45"/>
    <w:rsid w:val="00247811"/>
    <w:rsid w:val="00247819"/>
    <w:rsid w:val="002545A2"/>
    <w:rsid w:val="002570DB"/>
    <w:rsid w:val="002601C5"/>
    <w:rsid w:val="00262CE4"/>
    <w:rsid w:val="002726D8"/>
    <w:rsid w:val="00273DD6"/>
    <w:rsid w:val="00276C26"/>
    <w:rsid w:val="00277777"/>
    <w:rsid w:val="00286656"/>
    <w:rsid w:val="00295D94"/>
    <w:rsid w:val="002A0FC3"/>
    <w:rsid w:val="002A5B51"/>
    <w:rsid w:val="002B28BF"/>
    <w:rsid w:val="002B5C66"/>
    <w:rsid w:val="002C15EB"/>
    <w:rsid w:val="002C2D00"/>
    <w:rsid w:val="002C33D4"/>
    <w:rsid w:val="002C3CED"/>
    <w:rsid w:val="002C7276"/>
    <w:rsid w:val="002C7CBB"/>
    <w:rsid w:val="002D60F6"/>
    <w:rsid w:val="002E0623"/>
    <w:rsid w:val="002E1A0C"/>
    <w:rsid w:val="002E255C"/>
    <w:rsid w:val="002E36F5"/>
    <w:rsid w:val="002E7B03"/>
    <w:rsid w:val="002F023A"/>
    <w:rsid w:val="002F0502"/>
    <w:rsid w:val="002F0824"/>
    <w:rsid w:val="002F33D9"/>
    <w:rsid w:val="00302B39"/>
    <w:rsid w:val="00305A1A"/>
    <w:rsid w:val="00311070"/>
    <w:rsid w:val="00321FD4"/>
    <w:rsid w:val="003248C3"/>
    <w:rsid w:val="00341F30"/>
    <w:rsid w:val="0034364E"/>
    <w:rsid w:val="00344F4B"/>
    <w:rsid w:val="00347330"/>
    <w:rsid w:val="00351E32"/>
    <w:rsid w:val="0036013A"/>
    <w:rsid w:val="00365961"/>
    <w:rsid w:val="00373A2E"/>
    <w:rsid w:val="00375994"/>
    <w:rsid w:val="003776BD"/>
    <w:rsid w:val="00387894"/>
    <w:rsid w:val="00393571"/>
    <w:rsid w:val="00395EEA"/>
    <w:rsid w:val="00397555"/>
    <w:rsid w:val="0039790C"/>
    <w:rsid w:val="003A16CE"/>
    <w:rsid w:val="003A2F34"/>
    <w:rsid w:val="003B46BF"/>
    <w:rsid w:val="003B6D4C"/>
    <w:rsid w:val="003B6F9B"/>
    <w:rsid w:val="003C002C"/>
    <w:rsid w:val="003C3059"/>
    <w:rsid w:val="003C356A"/>
    <w:rsid w:val="003C64EF"/>
    <w:rsid w:val="003D22FD"/>
    <w:rsid w:val="003E34C6"/>
    <w:rsid w:val="003E3A21"/>
    <w:rsid w:val="003F0815"/>
    <w:rsid w:val="003F0BA7"/>
    <w:rsid w:val="003F4353"/>
    <w:rsid w:val="00400F90"/>
    <w:rsid w:val="0040270E"/>
    <w:rsid w:val="004141CA"/>
    <w:rsid w:val="004209D8"/>
    <w:rsid w:val="00421873"/>
    <w:rsid w:val="00423556"/>
    <w:rsid w:val="00424F35"/>
    <w:rsid w:val="00426304"/>
    <w:rsid w:val="004263CA"/>
    <w:rsid w:val="00426A0B"/>
    <w:rsid w:val="004346D6"/>
    <w:rsid w:val="00436E45"/>
    <w:rsid w:val="00450AB3"/>
    <w:rsid w:val="00451D4B"/>
    <w:rsid w:val="00452EC0"/>
    <w:rsid w:val="00453E18"/>
    <w:rsid w:val="00455AEE"/>
    <w:rsid w:val="00455CC8"/>
    <w:rsid w:val="004644C0"/>
    <w:rsid w:val="00466AA4"/>
    <w:rsid w:val="00472B75"/>
    <w:rsid w:val="00475C1E"/>
    <w:rsid w:val="004826A2"/>
    <w:rsid w:val="00482896"/>
    <w:rsid w:val="00484DC4"/>
    <w:rsid w:val="0048756D"/>
    <w:rsid w:val="00487920"/>
    <w:rsid w:val="00492561"/>
    <w:rsid w:val="00497BE1"/>
    <w:rsid w:val="004A6873"/>
    <w:rsid w:val="004B51A8"/>
    <w:rsid w:val="004B73D3"/>
    <w:rsid w:val="004D1942"/>
    <w:rsid w:val="004D2B4F"/>
    <w:rsid w:val="004D35BB"/>
    <w:rsid w:val="004D4579"/>
    <w:rsid w:val="004D4870"/>
    <w:rsid w:val="004D5361"/>
    <w:rsid w:val="004D7877"/>
    <w:rsid w:val="004E2EE6"/>
    <w:rsid w:val="004F4C1E"/>
    <w:rsid w:val="0050108A"/>
    <w:rsid w:val="00501B2F"/>
    <w:rsid w:val="00504547"/>
    <w:rsid w:val="005052F9"/>
    <w:rsid w:val="00506BED"/>
    <w:rsid w:val="0050768A"/>
    <w:rsid w:val="00511A2C"/>
    <w:rsid w:val="00511AC4"/>
    <w:rsid w:val="00517DC6"/>
    <w:rsid w:val="00531FCA"/>
    <w:rsid w:val="0053373E"/>
    <w:rsid w:val="00536563"/>
    <w:rsid w:val="0054238A"/>
    <w:rsid w:val="00544EC4"/>
    <w:rsid w:val="00545A3D"/>
    <w:rsid w:val="005516E4"/>
    <w:rsid w:val="005538CC"/>
    <w:rsid w:val="005628D2"/>
    <w:rsid w:val="00563E84"/>
    <w:rsid w:val="0056714C"/>
    <w:rsid w:val="00571DB9"/>
    <w:rsid w:val="00572160"/>
    <w:rsid w:val="00572936"/>
    <w:rsid w:val="005741CA"/>
    <w:rsid w:val="005755E6"/>
    <w:rsid w:val="0057654D"/>
    <w:rsid w:val="00587AFC"/>
    <w:rsid w:val="00592D70"/>
    <w:rsid w:val="005963AF"/>
    <w:rsid w:val="00596B92"/>
    <w:rsid w:val="00597C1A"/>
    <w:rsid w:val="005B3232"/>
    <w:rsid w:val="005B51CF"/>
    <w:rsid w:val="005C01D3"/>
    <w:rsid w:val="005C12C9"/>
    <w:rsid w:val="005C390B"/>
    <w:rsid w:val="005D5AEB"/>
    <w:rsid w:val="005D5E30"/>
    <w:rsid w:val="005E1155"/>
    <w:rsid w:val="005E1A15"/>
    <w:rsid w:val="005E2964"/>
    <w:rsid w:val="005E33BD"/>
    <w:rsid w:val="005E3C99"/>
    <w:rsid w:val="005E5A19"/>
    <w:rsid w:val="005E6E57"/>
    <w:rsid w:val="005F6837"/>
    <w:rsid w:val="005F73A3"/>
    <w:rsid w:val="005F76F8"/>
    <w:rsid w:val="005F7E27"/>
    <w:rsid w:val="0060128C"/>
    <w:rsid w:val="00605DD1"/>
    <w:rsid w:val="00606A59"/>
    <w:rsid w:val="00607360"/>
    <w:rsid w:val="00612F52"/>
    <w:rsid w:val="006214A4"/>
    <w:rsid w:val="00626187"/>
    <w:rsid w:val="0065139C"/>
    <w:rsid w:val="006550E9"/>
    <w:rsid w:val="006552D3"/>
    <w:rsid w:val="00655DCE"/>
    <w:rsid w:val="00657541"/>
    <w:rsid w:val="0066170B"/>
    <w:rsid w:val="006654B7"/>
    <w:rsid w:val="00670E0D"/>
    <w:rsid w:val="006800C2"/>
    <w:rsid w:val="006870CE"/>
    <w:rsid w:val="00687A1E"/>
    <w:rsid w:val="006954D7"/>
    <w:rsid w:val="00695A10"/>
    <w:rsid w:val="006967FE"/>
    <w:rsid w:val="00696987"/>
    <w:rsid w:val="006B0DAB"/>
    <w:rsid w:val="006B7A0F"/>
    <w:rsid w:val="006C3299"/>
    <w:rsid w:val="006C4625"/>
    <w:rsid w:val="006C792E"/>
    <w:rsid w:val="006D1027"/>
    <w:rsid w:val="006E40C4"/>
    <w:rsid w:val="006F56BE"/>
    <w:rsid w:val="006F743A"/>
    <w:rsid w:val="006F752E"/>
    <w:rsid w:val="007022A5"/>
    <w:rsid w:val="00702827"/>
    <w:rsid w:val="0071243F"/>
    <w:rsid w:val="007148E2"/>
    <w:rsid w:val="0071498A"/>
    <w:rsid w:val="00732FCA"/>
    <w:rsid w:val="00733335"/>
    <w:rsid w:val="007334B8"/>
    <w:rsid w:val="00737409"/>
    <w:rsid w:val="00743064"/>
    <w:rsid w:val="007521C4"/>
    <w:rsid w:val="00754D01"/>
    <w:rsid w:val="00755B8E"/>
    <w:rsid w:val="0075638D"/>
    <w:rsid w:val="007748A2"/>
    <w:rsid w:val="00777FA9"/>
    <w:rsid w:val="007838A4"/>
    <w:rsid w:val="007864B1"/>
    <w:rsid w:val="0079556C"/>
    <w:rsid w:val="007967AB"/>
    <w:rsid w:val="007A59C2"/>
    <w:rsid w:val="007B21EF"/>
    <w:rsid w:val="007C2E9D"/>
    <w:rsid w:val="007D0AA5"/>
    <w:rsid w:val="007D11D7"/>
    <w:rsid w:val="007D49B5"/>
    <w:rsid w:val="007D548F"/>
    <w:rsid w:val="007D690D"/>
    <w:rsid w:val="007D70B1"/>
    <w:rsid w:val="007D7A25"/>
    <w:rsid w:val="007E46D8"/>
    <w:rsid w:val="007F1C7D"/>
    <w:rsid w:val="007F2800"/>
    <w:rsid w:val="007F53C7"/>
    <w:rsid w:val="007F6211"/>
    <w:rsid w:val="0080420C"/>
    <w:rsid w:val="0080473F"/>
    <w:rsid w:val="0080692D"/>
    <w:rsid w:val="00816EA0"/>
    <w:rsid w:val="00817503"/>
    <w:rsid w:val="0082003F"/>
    <w:rsid w:val="0082401F"/>
    <w:rsid w:val="008260FE"/>
    <w:rsid w:val="0083356F"/>
    <w:rsid w:val="0083478B"/>
    <w:rsid w:val="0083539C"/>
    <w:rsid w:val="00835996"/>
    <w:rsid w:val="00835E18"/>
    <w:rsid w:val="00844862"/>
    <w:rsid w:val="00850323"/>
    <w:rsid w:val="008550E9"/>
    <w:rsid w:val="00857D96"/>
    <w:rsid w:val="00860AC8"/>
    <w:rsid w:val="00862694"/>
    <w:rsid w:val="0086528C"/>
    <w:rsid w:val="00874D52"/>
    <w:rsid w:val="00876AEF"/>
    <w:rsid w:val="0087756E"/>
    <w:rsid w:val="008A3D34"/>
    <w:rsid w:val="008A745A"/>
    <w:rsid w:val="008B049F"/>
    <w:rsid w:val="008B68B2"/>
    <w:rsid w:val="008E7878"/>
    <w:rsid w:val="008F36D1"/>
    <w:rsid w:val="00911A93"/>
    <w:rsid w:val="00911CFF"/>
    <w:rsid w:val="00926576"/>
    <w:rsid w:val="00926F71"/>
    <w:rsid w:val="00927858"/>
    <w:rsid w:val="00933BC0"/>
    <w:rsid w:val="009406E4"/>
    <w:rsid w:val="009464D2"/>
    <w:rsid w:val="00950EB4"/>
    <w:rsid w:val="00964F95"/>
    <w:rsid w:val="009800B2"/>
    <w:rsid w:val="009834A0"/>
    <w:rsid w:val="00983EDF"/>
    <w:rsid w:val="00990918"/>
    <w:rsid w:val="009A48B4"/>
    <w:rsid w:val="009A7948"/>
    <w:rsid w:val="009B0336"/>
    <w:rsid w:val="009B1286"/>
    <w:rsid w:val="009B46BA"/>
    <w:rsid w:val="009B53DC"/>
    <w:rsid w:val="009C0E9B"/>
    <w:rsid w:val="009D51EC"/>
    <w:rsid w:val="009E2151"/>
    <w:rsid w:val="009F1675"/>
    <w:rsid w:val="009F577F"/>
    <w:rsid w:val="00A004EE"/>
    <w:rsid w:val="00A079CF"/>
    <w:rsid w:val="00A32EDC"/>
    <w:rsid w:val="00A41072"/>
    <w:rsid w:val="00A424FD"/>
    <w:rsid w:val="00A42E7B"/>
    <w:rsid w:val="00A56205"/>
    <w:rsid w:val="00A624E0"/>
    <w:rsid w:val="00A74451"/>
    <w:rsid w:val="00A74DEF"/>
    <w:rsid w:val="00A903D4"/>
    <w:rsid w:val="00AA2CA5"/>
    <w:rsid w:val="00AA413F"/>
    <w:rsid w:val="00AA6063"/>
    <w:rsid w:val="00AB3BE1"/>
    <w:rsid w:val="00AB6AC1"/>
    <w:rsid w:val="00AC0904"/>
    <w:rsid w:val="00AC6FFB"/>
    <w:rsid w:val="00AD6266"/>
    <w:rsid w:val="00AE3976"/>
    <w:rsid w:val="00AE4DED"/>
    <w:rsid w:val="00AF0EFC"/>
    <w:rsid w:val="00AF786C"/>
    <w:rsid w:val="00B05483"/>
    <w:rsid w:val="00B063CB"/>
    <w:rsid w:val="00B07691"/>
    <w:rsid w:val="00B12D7C"/>
    <w:rsid w:val="00B17F35"/>
    <w:rsid w:val="00B21EB7"/>
    <w:rsid w:val="00B314DC"/>
    <w:rsid w:val="00B34792"/>
    <w:rsid w:val="00B4099D"/>
    <w:rsid w:val="00B46195"/>
    <w:rsid w:val="00B56505"/>
    <w:rsid w:val="00B608D2"/>
    <w:rsid w:val="00B62ED3"/>
    <w:rsid w:val="00B63B08"/>
    <w:rsid w:val="00B6600B"/>
    <w:rsid w:val="00B67777"/>
    <w:rsid w:val="00B71133"/>
    <w:rsid w:val="00B720E5"/>
    <w:rsid w:val="00B74712"/>
    <w:rsid w:val="00B7497A"/>
    <w:rsid w:val="00B764E5"/>
    <w:rsid w:val="00B954AA"/>
    <w:rsid w:val="00B97A50"/>
    <w:rsid w:val="00BA0909"/>
    <w:rsid w:val="00BA20BB"/>
    <w:rsid w:val="00BA5869"/>
    <w:rsid w:val="00BA7552"/>
    <w:rsid w:val="00BB2FBB"/>
    <w:rsid w:val="00BB3E05"/>
    <w:rsid w:val="00BC0AF8"/>
    <w:rsid w:val="00BC1E1E"/>
    <w:rsid w:val="00BC1E50"/>
    <w:rsid w:val="00BC2D9C"/>
    <w:rsid w:val="00BD203A"/>
    <w:rsid w:val="00BD5F4D"/>
    <w:rsid w:val="00BE37A5"/>
    <w:rsid w:val="00BE5B10"/>
    <w:rsid w:val="00BE64F4"/>
    <w:rsid w:val="00BF062A"/>
    <w:rsid w:val="00C11CE4"/>
    <w:rsid w:val="00C13CDA"/>
    <w:rsid w:val="00C22A5F"/>
    <w:rsid w:val="00C323BB"/>
    <w:rsid w:val="00C40CC4"/>
    <w:rsid w:val="00C43BEC"/>
    <w:rsid w:val="00C47588"/>
    <w:rsid w:val="00C47B45"/>
    <w:rsid w:val="00C53971"/>
    <w:rsid w:val="00C60D48"/>
    <w:rsid w:val="00C616D3"/>
    <w:rsid w:val="00C73531"/>
    <w:rsid w:val="00C81229"/>
    <w:rsid w:val="00C81EB0"/>
    <w:rsid w:val="00C93F81"/>
    <w:rsid w:val="00C96079"/>
    <w:rsid w:val="00C97752"/>
    <w:rsid w:val="00CA07DC"/>
    <w:rsid w:val="00CA1672"/>
    <w:rsid w:val="00CA6112"/>
    <w:rsid w:val="00CB0059"/>
    <w:rsid w:val="00CB0A92"/>
    <w:rsid w:val="00CB0FF1"/>
    <w:rsid w:val="00CB111F"/>
    <w:rsid w:val="00CB2711"/>
    <w:rsid w:val="00CB475E"/>
    <w:rsid w:val="00CB49FD"/>
    <w:rsid w:val="00CB58E7"/>
    <w:rsid w:val="00CC50A2"/>
    <w:rsid w:val="00CD005F"/>
    <w:rsid w:val="00CD0E81"/>
    <w:rsid w:val="00CD28BD"/>
    <w:rsid w:val="00CD784E"/>
    <w:rsid w:val="00CE29CE"/>
    <w:rsid w:val="00CE30CE"/>
    <w:rsid w:val="00CF255F"/>
    <w:rsid w:val="00CF2B02"/>
    <w:rsid w:val="00CF614E"/>
    <w:rsid w:val="00CF6D39"/>
    <w:rsid w:val="00D04BAB"/>
    <w:rsid w:val="00D06698"/>
    <w:rsid w:val="00D130FB"/>
    <w:rsid w:val="00D13CCD"/>
    <w:rsid w:val="00D14311"/>
    <w:rsid w:val="00D15AA3"/>
    <w:rsid w:val="00D222A0"/>
    <w:rsid w:val="00D26640"/>
    <w:rsid w:val="00D301DD"/>
    <w:rsid w:val="00D36FB5"/>
    <w:rsid w:val="00D47EBC"/>
    <w:rsid w:val="00D618E2"/>
    <w:rsid w:val="00D6202C"/>
    <w:rsid w:val="00D663B0"/>
    <w:rsid w:val="00D72036"/>
    <w:rsid w:val="00D747D8"/>
    <w:rsid w:val="00D75D93"/>
    <w:rsid w:val="00D870B5"/>
    <w:rsid w:val="00D92E44"/>
    <w:rsid w:val="00D947F9"/>
    <w:rsid w:val="00D94C78"/>
    <w:rsid w:val="00D96EE8"/>
    <w:rsid w:val="00DA6211"/>
    <w:rsid w:val="00DB0956"/>
    <w:rsid w:val="00DB12A8"/>
    <w:rsid w:val="00DB1F4F"/>
    <w:rsid w:val="00DB2517"/>
    <w:rsid w:val="00DC2730"/>
    <w:rsid w:val="00DC2A98"/>
    <w:rsid w:val="00DD1681"/>
    <w:rsid w:val="00DD66D5"/>
    <w:rsid w:val="00DD6FEE"/>
    <w:rsid w:val="00DE379D"/>
    <w:rsid w:val="00DF4F5D"/>
    <w:rsid w:val="00DF7013"/>
    <w:rsid w:val="00E05451"/>
    <w:rsid w:val="00E06267"/>
    <w:rsid w:val="00E108A8"/>
    <w:rsid w:val="00E10973"/>
    <w:rsid w:val="00E1116B"/>
    <w:rsid w:val="00E146D7"/>
    <w:rsid w:val="00E159B6"/>
    <w:rsid w:val="00E169D3"/>
    <w:rsid w:val="00E35D49"/>
    <w:rsid w:val="00E418D4"/>
    <w:rsid w:val="00E427AD"/>
    <w:rsid w:val="00E42D09"/>
    <w:rsid w:val="00E43EA4"/>
    <w:rsid w:val="00E45553"/>
    <w:rsid w:val="00E54CC3"/>
    <w:rsid w:val="00E55433"/>
    <w:rsid w:val="00E56C2E"/>
    <w:rsid w:val="00E5738E"/>
    <w:rsid w:val="00E707EF"/>
    <w:rsid w:val="00E74181"/>
    <w:rsid w:val="00E80921"/>
    <w:rsid w:val="00E84510"/>
    <w:rsid w:val="00E87C07"/>
    <w:rsid w:val="00E90CAA"/>
    <w:rsid w:val="00E949FD"/>
    <w:rsid w:val="00E95BCB"/>
    <w:rsid w:val="00E97183"/>
    <w:rsid w:val="00E97DDD"/>
    <w:rsid w:val="00EA5526"/>
    <w:rsid w:val="00EB2D26"/>
    <w:rsid w:val="00EB583D"/>
    <w:rsid w:val="00EB73C3"/>
    <w:rsid w:val="00EC3859"/>
    <w:rsid w:val="00EC3ABA"/>
    <w:rsid w:val="00EC5FE0"/>
    <w:rsid w:val="00EC613E"/>
    <w:rsid w:val="00ED416B"/>
    <w:rsid w:val="00ED4620"/>
    <w:rsid w:val="00ED7D10"/>
    <w:rsid w:val="00EF239F"/>
    <w:rsid w:val="00F05433"/>
    <w:rsid w:val="00F130C7"/>
    <w:rsid w:val="00F15836"/>
    <w:rsid w:val="00F17F9B"/>
    <w:rsid w:val="00F25FA2"/>
    <w:rsid w:val="00F421F9"/>
    <w:rsid w:val="00F4604D"/>
    <w:rsid w:val="00F52F93"/>
    <w:rsid w:val="00F61D06"/>
    <w:rsid w:val="00F6362C"/>
    <w:rsid w:val="00F647CE"/>
    <w:rsid w:val="00F6759E"/>
    <w:rsid w:val="00F701A4"/>
    <w:rsid w:val="00F8084C"/>
    <w:rsid w:val="00F875F7"/>
    <w:rsid w:val="00FA1D92"/>
    <w:rsid w:val="00FA1E7D"/>
    <w:rsid w:val="00FA58E1"/>
    <w:rsid w:val="00FA7661"/>
    <w:rsid w:val="00FB000B"/>
    <w:rsid w:val="00FB5F46"/>
    <w:rsid w:val="00FC56F2"/>
    <w:rsid w:val="00FC5C36"/>
    <w:rsid w:val="00FD01CE"/>
    <w:rsid w:val="00FD0647"/>
    <w:rsid w:val="00FD15D4"/>
    <w:rsid w:val="00FD16A7"/>
    <w:rsid w:val="00FD1776"/>
    <w:rsid w:val="00FE554A"/>
    <w:rsid w:val="00FF2FB6"/>
    <w:rsid w:val="00FF52AB"/>
    <w:rsid w:val="00FF7D21"/>
    <w:rsid w:val="01854957"/>
    <w:rsid w:val="01973CCD"/>
    <w:rsid w:val="01A35BD2"/>
    <w:rsid w:val="01A5716F"/>
    <w:rsid w:val="02591EA7"/>
    <w:rsid w:val="026C6E2B"/>
    <w:rsid w:val="02F873CE"/>
    <w:rsid w:val="03747817"/>
    <w:rsid w:val="03A06998"/>
    <w:rsid w:val="03C5114C"/>
    <w:rsid w:val="04254CAD"/>
    <w:rsid w:val="0453244D"/>
    <w:rsid w:val="046F2C25"/>
    <w:rsid w:val="04922078"/>
    <w:rsid w:val="05075E03"/>
    <w:rsid w:val="05176B9E"/>
    <w:rsid w:val="051D6BC2"/>
    <w:rsid w:val="05840471"/>
    <w:rsid w:val="05AA161E"/>
    <w:rsid w:val="06614E25"/>
    <w:rsid w:val="06971E58"/>
    <w:rsid w:val="06C324A5"/>
    <w:rsid w:val="06F1031A"/>
    <w:rsid w:val="06F55EA2"/>
    <w:rsid w:val="06FE3FF1"/>
    <w:rsid w:val="073136AB"/>
    <w:rsid w:val="073452A8"/>
    <w:rsid w:val="077F1553"/>
    <w:rsid w:val="07AD1B38"/>
    <w:rsid w:val="08F749D9"/>
    <w:rsid w:val="09573098"/>
    <w:rsid w:val="0989487F"/>
    <w:rsid w:val="0A473BDC"/>
    <w:rsid w:val="0AA10BAF"/>
    <w:rsid w:val="0ADB4B87"/>
    <w:rsid w:val="0B1526DF"/>
    <w:rsid w:val="0BB321A7"/>
    <w:rsid w:val="0BE8225D"/>
    <w:rsid w:val="0C200D02"/>
    <w:rsid w:val="0C254D34"/>
    <w:rsid w:val="0C545897"/>
    <w:rsid w:val="0C6A34D0"/>
    <w:rsid w:val="0C9B54C4"/>
    <w:rsid w:val="0CD17AA3"/>
    <w:rsid w:val="0D26745D"/>
    <w:rsid w:val="0D365BB0"/>
    <w:rsid w:val="0D3F280F"/>
    <w:rsid w:val="0D5F1BAE"/>
    <w:rsid w:val="0D880027"/>
    <w:rsid w:val="0DD43946"/>
    <w:rsid w:val="0E280320"/>
    <w:rsid w:val="0E372447"/>
    <w:rsid w:val="0E3D4769"/>
    <w:rsid w:val="0E8B220C"/>
    <w:rsid w:val="0EC96BAF"/>
    <w:rsid w:val="0F1C652C"/>
    <w:rsid w:val="0FBC00DA"/>
    <w:rsid w:val="0FDA7EA5"/>
    <w:rsid w:val="10211830"/>
    <w:rsid w:val="102F246A"/>
    <w:rsid w:val="10980D2F"/>
    <w:rsid w:val="11037FD3"/>
    <w:rsid w:val="11374DA5"/>
    <w:rsid w:val="11631BC1"/>
    <w:rsid w:val="116A3AA5"/>
    <w:rsid w:val="11757239"/>
    <w:rsid w:val="117F0166"/>
    <w:rsid w:val="11A6244D"/>
    <w:rsid w:val="11CD1859"/>
    <w:rsid w:val="120C7EB2"/>
    <w:rsid w:val="121D5094"/>
    <w:rsid w:val="12372BDD"/>
    <w:rsid w:val="127026A1"/>
    <w:rsid w:val="12944E78"/>
    <w:rsid w:val="12A3033F"/>
    <w:rsid w:val="12CF1548"/>
    <w:rsid w:val="13245C07"/>
    <w:rsid w:val="13A02F52"/>
    <w:rsid w:val="140515DB"/>
    <w:rsid w:val="143A6194"/>
    <w:rsid w:val="149D2E18"/>
    <w:rsid w:val="14BB717F"/>
    <w:rsid w:val="14CC37E0"/>
    <w:rsid w:val="14F7666E"/>
    <w:rsid w:val="15232D6F"/>
    <w:rsid w:val="155E034C"/>
    <w:rsid w:val="1592651E"/>
    <w:rsid w:val="1606656C"/>
    <w:rsid w:val="162E2969"/>
    <w:rsid w:val="166539E2"/>
    <w:rsid w:val="16FF399B"/>
    <w:rsid w:val="174D1804"/>
    <w:rsid w:val="17913BB7"/>
    <w:rsid w:val="17C2343F"/>
    <w:rsid w:val="17D47B61"/>
    <w:rsid w:val="17F864D6"/>
    <w:rsid w:val="1830222D"/>
    <w:rsid w:val="18757CEE"/>
    <w:rsid w:val="18C15472"/>
    <w:rsid w:val="197D6AEF"/>
    <w:rsid w:val="1A1A26C5"/>
    <w:rsid w:val="1A3224AF"/>
    <w:rsid w:val="1A7742B1"/>
    <w:rsid w:val="1A8A5774"/>
    <w:rsid w:val="1AA76187"/>
    <w:rsid w:val="1AB1370F"/>
    <w:rsid w:val="1B001737"/>
    <w:rsid w:val="1B3B65A3"/>
    <w:rsid w:val="1B870526"/>
    <w:rsid w:val="1B877721"/>
    <w:rsid w:val="1BA41169"/>
    <w:rsid w:val="1BB623EE"/>
    <w:rsid w:val="1BDC12CC"/>
    <w:rsid w:val="1BF13786"/>
    <w:rsid w:val="1C623C93"/>
    <w:rsid w:val="1C795A1E"/>
    <w:rsid w:val="1C8B11E2"/>
    <w:rsid w:val="1CC90DCB"/>
    <w:rsid w:val="1CCD0C2C"/>
    <w:rsid w:val="1D9455D1"/>
    <w:rsid w:val="1E272DAC"/>
    <w:rsid w:val="1E2B3BE7"/>
    <w:rsid w:val="1E6B1F80"/>
    <w:rsid w:val="1E94175F"/>
    <w:rsid w:val="1EA93882"/>
    <w:rsid w:val="1EEB5D0D"/>
    <w:rsid w:val="1F1D11C7"/>
    <w:rsid w:val="1F750F5A"/>
    <w:rsid w:val="1F7D68E4"/>
    <w:rsid w:val="1F825258"/>
    <w:rsid w:val="202C16A2"/>
    <w:rsid w:val="203E4DB9"/>
    <w:rsid w:val="20EF21EE"/>
    <w:rsid w:val="21900879"/>
    <w:rsid w:val="21AD53C6"/>
    <w:rsid w:val="21F00955"/>
    <w:rsid w:val="221629C0"/>
    <w:rsid w:val="22247D34"/>
    <w:rsid w:val="229A67D1"/>
    <w:rsid w:val="22FF25F7"/>
    <w:rsid w:val="231863E1"/>
    <w:rsid w:val="232C2E75"/>
    <w:rsid w:val="236B2B4A"/>
    <w:rsid w:val="24CD652E"/>
    <w:rsid w:val="24D65CFC"/>
    <w:rsid w:val="24F90828"/>
    <w:rsid w:val="2542383D"/>
    <w:rsid w:val="25691263"/>
    <w:rsid w:val="25865445"/>
    <w:rsid w:val="25C775C1"/>
    <w:rsid w:val="271F11C3"/>
    <w:rsid w:val="27353DCC"/>
    <w:rsid w:val="273F7629"/>
    <w:rsid w:val="27C37A4A"/>
    <w:rsid w:val="27D12914"/>
    <w:rsid w:val="27FE6D2A"/>
    <w:rsid w:val="282E3866"/>
    <w:rsid w:val="284F4B57"/>
    <w:rsid w:val="286777C7"/>
    <w:rsid w:val="28AB266D"/>
    <w:rsid w:val="28B51CCC"/>
    <w:rsid w:val="291C2A9F"/>
    <w:rsid w:val="295B5B9E"/>
    <w:rsid w:val="29DF5992"/>
    <w:rsid w:val="2A545C3C"/>
    <w:rsid w:val="2A716512"/>
    <w:rsid w:val="2B0057DD"/>
    <w:rsid w:val="2B0F3D96"/>
    <w:rsid w:val="2B23398D"/>
    <w:rsid w:val="2B2E602B"/>
    <w:rsid w:val="2B315F63"/>
    <w:rsid w:val="2B4611AC"/>
    <w:rsid w:val="2B5D6998"/>
    <w:rsid w:val="2B7F37DD"/>
    <w:rsid w:val="2B852EFB"/>
    <w:rsid w:val="2BD33E01"/>
    <w:rsid w:val="2BED3D62"/>
    <w:rsid w:val="2C20647C"/>
    <w:rsid w:val="2C3F20C3"/>
    <w:rsid w:val="2C5B4B41"/>
    <w:rsid w:val="2C6E6C6D"/>
    <w:rsid w:val="2CF93A92"/>
    <w:rsid w:val="2D3D1163"/>
    <w:rsid w:val="2D5039A0"/>
    <w:rsid w:val="2D7F2AE6"/>
    <w:rsid w:val="2DE128BC"/>
    <w:rsid w:val="2E14690C"/>
    <w:rsid w:val="2E1A109C"/>
    <w:rsid w:val="2E842973"/>
    <w:rsid w:val="2F356119"/>
    <w:rsid w:val="2F842DC4"/>
    <w:rsid w:val="2FE9200F"/>
    <w:rsid w:val="30153BCE"/>
    <w:rsid w:val="301D2CDB"/>
    <w:rsid w:val="302625E5"/>
    <w:rsid w:val="303709F2"/>
    <w:rsid w:val="30396618"/>
    <w:rsid w:val="305A3317"/>
    <w:rsid w:val="307F635F"/>
    <w:rsid w:val="30803C47"/>
    <w:rsid w:val="30B76B9D"/>
    <w:rsid w:val="30C012D3"/>
    <w:rsid w:val="30C8391A"/>
    <w:rsid w:val="30D22189"/>
    <w:rsid w:val="30EB0197"/>
    <w:rsid w:val="31631C76"/>
    <w:rsid w:val="31731E92"/>
    <w:rsid w:val="317834FD"/>
    <w:rsid w:val="318B6C14"/>
    <w:rsid w:val="31900CC2"/>
    <w:rsid w:val="31A67E18"/>
    <w:rsid w:val="31BF6C55"/>
    <w:rsid w:val="31CB0382"/>
    <w:rsid w:val="31DA6B48"/>
    <w:rsid w:val="31E6698D"/>
    <w:rsid w:val="31E814BB"/>
    <w:rsid w:val="32170C34"/>
    <w:rsid w:val="32BF0510"/>
    <w:rsid w:val="32D13A72"/>
    <w:rsid w:val="330F2FB1"/>
    <w:rsid w:val="33231C90"/>
    <w:rsid w:val="33553979"/>
    <w:rsid w:val="33753453"/>
    <w:rsid w:val="339263D2"/>
    <w:rsid w:val="34076981"/>
    <w:rsid w:val="3430389D"/>
    <w:rsid w:val="344016BC"/>
    <w:rsid w:val="349E2B33"/>
    <w:rsid w:val="34C2730D"/>
    <w:rsid w:val="34D65EF3"/>
    <w:rsid w:val="35263AB3"/>
    <w:rsid w:val="356E1EFC"/>
    <w:rsid w:val="357C5FC0"/>
    <w:rsid w:val="36A32F37"/>
    <w:rsid w:val="36BB5BF5"/>
    <w:rsid w:val="36FE387E"/>
    <w:rsid w:val="3744037D"/>
    <w:rsid w:val="376E0D55"/>
    <w:rsid w:val="37A14485"/>
    <w:rsid w:val="38A26EF5"/>
    <w:rsid w:val="38B466E8"/>
    <w:rsid w:val="38B977AC"/>
    <w:rsid w:val="39164827"/>
    <w:rsid w:val="39284B1A"/>
    <w:rsid w:val="39626A95"/>
    <w:rsid w:val="399916E9"/>
    <w:rsid w:val="3A361752"/>
    <w:rsid w:val="3A41308E"/>
    <w:rsid w:val="3A6B4298"/>
    <w:rsid w:val="3A74477F"/>
    <w:rsid w:val="3ABB6214"/>
    <w:rsid w:val="3B0114A2"/>
    <w:rsid w:val="3B0B7508"/>
    <w:rsid w:val="3B65080B"/>
    <w:rsid w:val="3B6C3662"/>
    <w:rsid w:val="3BC71A3E"/>
    <w:rsid w:val="3C277BC2"/>
    <w:rsid w:val="3C474045"/>
    <w:rsid w:val="3C636C92"/>
    <w:rsid w:val="3C6D04B4"/>
    <w:rsid w:val="3C6D3C72"/>
    <w:rsid w:val="3C903026"/>
    <w:rsid w:val="3CBB39B1"/>
    <w:rsid w:val="3CBE6A37"/>
    <w:rsid w:val="3CFE2369"/>
    <w:rsid w:val="3CFF4369"/>
    <w:rsid w:val="3D0D12EE"/>
    <w:rsid w:val="3D4D750C"/>
    <w:rsid w:val="3D667177"/>
    <w:rsid w:val="3D7556CF"/>
    <w:rsid w:val="3E087043"/>
    <w:rsid w:val="3E1E5C39"/>
    <w:rsid w:val="3E272CC5"/>
    <w:rsid w:val="3EC45D4D"/>
    <w:rsid w:val="3EFE360E"/>
    <w:rsid w:val="3F78008D"/>
    <w:rsid w:val="3F8D218C"/>
    <w:rsid w:val="3FEB1579"/>
    <w:rsid w:val="3FF175BA"/>
    <w:rsid w:val="4011062F"/>
    <w:rsid w:val="4028089B"/>
    <w:rsid w:val="403844C7"/>
    <w:rsid w:val="40B315AF"/>
    <w:rsid w:val="4102152D"/>
    <w:rsid w:val="4118357E"/>
    <w:rsid w:val="413A1F70"/>
    <w:rsid w:val="41533ADF"/>
    <w:rsid w:val="418731C8"/>
    <w:rsid w:val="41910A88"/>
    <w:rsid w:val="41936CFC"/>
    <w:rsid w:val="41D72C7A"/>
    <w:rsid w:val="422052C4"/>
    <w:rsid w:val="42281DAA"/>
    <w:rsid w:val="42CB5FC2"/>
    <w:rsid w:val="42F40AAD"/>
    <w:rsid w:val="43570ABC"/>
    <w:rsid w:val="435C1E5F"/>
    <w:rsid w:val="43682158"/>
    <w:rsid w:val="43832A42"/>
    <w:rsid w:val="43D77D2F"/>
    <w:rsid w:val="43FF6B72"/>
    <w:rsid w:val="443561D0"/>
    <w:rsid w:val="446637C8"/>
    <w:rsid w:val="446A1839"/>
    <w:rsid w:val="44774456"/>
    <w:rsid w:val="447C3C50"/>
    <w:rsid w:val="44AE3D97"/>
    <w:rsid w:val="45794E89"/>
    <w:rsid w:val="45B65C33"/>
    <w:rsid w:val="45C07601"/>
    <w:rsid w:val="45E91B12"/>
    <w:rsid w:val="45FA4A23"/>
    <w:rsid w:val="46084DDE"/>
    <w:rsid w:val="46195A69"/>
    <w:rsid w:val="461B6EB6"/>
    <w:rsid w:val="465B093F"/>
    <w:rsid w:val="466926D7"/>
    <w:rsid w:val="46B25070"/>
    <w:rsid w:val="46EC0AF4"/>
    <w:rsid w:val="46F639AD"/>
    <w:rsid w:val="47364B1A"/>
    <w:rsid w:val="47A671C3"/>
    <w:rsid w:val="47C94399"/>
    <w:rsid w:val="47CF027C"/>
    <w:rsid w:val="48351B1F"/>
    <w:rsid w:val="48873D5A"/>
    <w:rsid w:val="489226E4"/>
    <w:rsid w:val="48E032AB"/>
    <w:rsid w:val="492143AB"/>
    <w:rsid w:val="495C15BC"/>
    <w:rsid w:val="495F2B36"/>
    <w:rsid w:val="49813D29"/>
    <w:rsid w:val="4996279E"/>
    <w:rsid w:val="49A95298"/>
    <w:rsid w:val="4A387C9A"/>
    <w:rsid w:val="4A680962"/>
    <w:rsid w:val="4A886F31"/>
    <w:rsid w:val="4AD52F37"/>
    <w:rsid w:val="4B190AFA"/>
    <w:rsid w:val="4B3869E4"/>
    <w:rsid w:val="4B4068C3"/>
    <w:rsid w:val="4B422785"/>
    <w:rsid w:val="4BB24457"/>
    <w:rsid w:val="4BB61CCB"/>
    <w:rsid w:val="4BF224C7"/>
    <w:rsid w:val="4BF5680B"/>
    <w:rsid w:val="4BF87B0F"/>
    <w:rsid w:val="4C12470D"/>
    <w:rsid w:val="4C1E0512"/>
    <w:rsid w:val="4C692A93"/>
    <w:rsid w:val="4C8D2723"/>
    <w:rsid w:val="4C976087"/>
    <w:rsid w:val="4CB45E41"/>
    <w:rsid w:val="4CB97850"/>
    <w:rsid w:val="4CC96FA9"/>
    <w:rsid w:val="4CFC3AC0"/>
    <w:rsid w:val="4D213C18"/>
    <w:rsid w:val="4D27069C"/>
    <w:rsid w:val="4D424DD8"/>
    <w:rsid w:val="4D4E0709"/>
    <w:rsid w:val="4DDB7761"/>
    <w:rsid w:val="4E306F89"/>
    <w:rsid w:val="4E332F4E"/>
    <w:rsid w:val="4E410DA5"/>
    <w:rsid w:val="4E773F4A"/>
    <w:rsid w:val="4E8F3F42"/>
    <w:rsid w:val="4EB471AE"/>
    <w:rsid w:val="4ECD3A44"/>
    <w:rsid w:val="4F1B5195"/>
    <w:rsid w:val="4FEB4F0D"/>
    <w:rsid w:val="502855AD"/>
    <w:rsid w:val="502D43F5"/>
    <w:rsid w:val="503E5D31"/>
    <w:rsid w:val="50B463E1"/>
    <w:rsid w:val="50CA57B1"/>
    <w:rsid w:val="50E30562"/>
    <w:rsid w:val="50F72A89"/>
    <w:rsid w:val="511F3E81"/>
    <w:rsid w:val="51593D8E"/>
    <w:rsid w:val="517279F0"/>
    <w:rsid w:val="517A2672"/>
    <w:rsid w:val="51A42EB3"/>
    <w:rsid w:val="51B82113"/>
    <w:rsid w:val="51E25CB3"/>
    <w:rsid w:val="5213472C"/>
    <w:rsid w:val="521679DC"/>
    <w:rsid w:val="52B77A82"/>
    <w:rsid w:val="52E53ADF"/>
    <w:rsid w:val="53165C80"/>
    <w:rsid w:val="532C121D"/>
    <w:rsid w:val="5354722F"/>
    <w:rsid w:val="538B40A1"/>
    <w:rsid w:val="53BB23F7"/>
    <w:rsid w:val="53F5250A"/>
    <w:rsid w:val="54134A15"/>
    <w:rsid w:val="548D66B1"/>
    <w:rsid w:val="54D10274"/>
    <w:rsid w:val="551132CA"/>
    <w:rsid w:val="555149C4"/>
    <w:rsid w:val="55F76E6F"/>
    <w:rsid w:val="56126D96"/>
    <w:rsid w:val="561835F0"/>
    <w:rsid w:val="56215CC3"/>
    <w:rsid w:val="563F457B"/>
    <w:rsid w:val="56C94957"/>
    <w:rsid w:val="56F620C7"/>
    <w:rsid w:val="56F903C7"/>
    <w:rsid w:val="56FB1DB9"/>
    <w:rsid w:val="571F427B"/>
    <w:rsid w:val="577B6BDA"/>
    <w:rsid w:val="578844D7"/>
    <w:rsid w:val="57933ED3"/>
    <w:rsid w:val="57943BD5"/>
    <w:rsid w:val="57A13537"/>
    <w:rsid w:val="57B41719"/>
    <w:rsid w:val="57E77607"/>
    <w:rsid w:val="58137964"/>
    <w:rsid w:val="581978E2"/>
    <w:rsid w:val="581C3564"/>
    <w:rsid w:val="583243AB"/>
    <w:rsid w:val="585D5064"/>
    <w:rsid w:val="58874487"/>
    <w:rsid w:val="58B05764"/>
    <w:rsid w:val="58DC206F"/>
    <w:rsid w:val="58F4393B"/>
    <w:rsid w:val="59242343"/>
    <w:rsid w:val="59251993"/>
    <w:rsid w:val="59386488"/>
    <w:rsid w:val="594F2F13"/>
    <w:rsid w:val="59D64E5A"/>
    <w:rsid w:val="5A4D372B"/>
    <w:rsid w:val="5AB3556F"/>
    <w:rsid w:val="5ABC230E"/>
    <w:rsid w:val="5AC82D20"/>
    <w:rsid w:val="5AEC5119"/>
    <w:rsid w:val="5AF159D1"/>
    <w:rsid w:val="5AFE74AB"/>
    <w:rsid w:val="5B0828EE"/>
    <w:rsid w:val="5B243882"/>
    <w:rsid w:val="5B697AC1"/>
    <w:rsid w:val="5B6B07CB"/>
    <w:rsid w:val="5B7A3D6C"/>
    <w:rsid w:val="5B862954"/>
    <w:rsid w:val="5B8F2CCB"/>
    <w:rsid w:val="5BA968A4"/>
    <w:rsid w:val="5BC752FF"/>
    <w:rsid w:val="5BEF6A26"/>
    <w:rsid w:val="5C3D1741"/>
    <w:rsid w:val="5C4951F5"/>
    <w:rsid w:val="5C58493C"/>
    <w:rsid w:val="5C765F2D"/>
    <w:rsid w:val="5CD00C6E"/>
    <w:rsid w:val="5CEA61D7"/>
    <w:rsid w:val="5CF26864"/>
    <w:rsid w:val="5D216072"/>
    <w:rsid w:val="5D23353A"/>
    <w:rsid w:val="5D3D3CAE"/>
    <w:rsid w:val="5D536F54"/>
    <w:rsid w:val="5D687A15"/>
    <w:rsid w:val="5D837543"/>
    <w:rsid w:val="5E233EA7"/>
    <w:rsid w:val="5E3B69D4"/>
    <w:rsid w:val="5E4B1B48"/>
    <w:rsid w:val="5E693E65"/>
    <w:rsid w:val="5E78394E"/>
    <w:rsid w:val="5E7C4B53"/>
    <w:rsid w:val="5EDA4861"/>
    <w:rsid w:val="5F3B0339"/>
    <w:rsid w:val="5F417E3F"/>
    <w:rsid w:val="5F425583"/>
    <w:rsid w:val="5FBB7BE9"/>
    <w:rsid w:val="5FD06DA2"/>
    <w:rsid w:val="5FF70C3A"/>
    <w:rsid w:val="60430CAF"/>
    <w:rsid w:val="60625BE6"/>
    <w:rsid w:val="608F5B73"/>
    <w:rsid w:val="60C707D2"/>
    <w:rsid w:val="61016892"/>
    <w:rsid w:val="6110776E"/>
    <w:rsid w:val="61193117"/>
    <w:rsid w:val="617E62E7"/>
    <w:rsid w:val="61D46273"/>
    <w:rsid w:val="61E227E1"/>
    <w:rsid w:val="62084F6B"/>
    <w:rsid w:val="621225D2"/>
    <w:rsid w:val="621F10FE"/>
    <w:rsid w:val="622F41C5"/>
    <w:rsid w:val="6253468C"/>
    <w:rsid w:val="626A172D"/>
    <w:rsid w:val="629D5B85"/>
    <w:rsid w:val="62CA4905"/>
    <w:rsid w:val="62E73789"/>
    <w:rsid w:val="63031B61"/>
    <w:rsid w:val="634609EE"/>
    <w:rsid w:val="63926822"/>
    <w:rsid w:val="63AD7563"/>
    <w:rsid w:val="6444280C"/>
    <w:rsid w:val="646C6758"/>
    <w:rsid w:val="652652E6"/>
    <w:rsid w:val="65CA14F5"/>
    <w:rsid w:val="661B499C"/>
    <w:rsid w:val="66451DED"/>
    <w:rsid w:val="664A2283"/>
    <w:rsid w:val="66A03BDD"/>
    <w:rsid w:val="66EA2037"/>
    <w:rsid w:val="66EA20C9"/>
    <w:rsid w:val="67033413"/>
    <w:rsid w:val="673C662F"/>
    <w:rsid w:val="67864B81"/>
    <w:rsid w:val="678E66AF"/>
    <w:rsid w:val="67AF0768"/>
    <w:rsid w:val="67DB520C"/>
    <w:rsid w:val="67DE5E18"/>
    <w:rsid w:val="68007E25"/>
    <w:rsid w:val="680C3FF2"/>
    <w:rsid w:val="68294B08"/>
    <w:rsid w:val="6867033B"/>
    <w:rsid w:val="68695AAD"/>
    <w:rsid w:val="68761D1D"/>
    <w:rsid w:val="693C22F5"/>
    <w:rsid w:val="697A3808"/>
    <w:rsid w:val="699041A2"/>
    <w:rsid w:val="699112B4"/>
    <w:rsid w:val="69F74CC4"/>
    <w:rsid w:val="6A5460CC"/>
    <w:rsid w:val="6A7964EF"/>
    <w:rsid w:val="6B1307DA"/>
    <w:rsid w:val="6B6D6EDE"/>
    <w:rsid w:val="6B837E55"/>
    <w:rsid w:val="6BA00F6D"/>
    <w:rsid w:val="6BAA136A"/>
    <w:rsid w:val="6C4167F3"/>
    <w:rsid w:val="6C4857A3"/>
    <w:rsid w:val="6C7B0349"/>
    <w:rsid w:val="6C8A7762"/>
    <w:rsid w:val="6CA96823"/>
    <w:rsid w:val="6CC44CAA"/>
    <w:rsid w:val="6CDC6996"/>
    <w:rsid w:val="6D1D1188"/>
    <w:rsid w:val="6DA13037"/>
    <w:rsid w:val="6DA646EA"/>
    <w:rsid w:val="6DAB7A51"/>
    <w:rsid w:val="6DB90AEB"/>
    <w:rsid w:val="6E141205"/>
    <w:rsid w:val="6E86536E"/>
    <w:rsid w:val="6E873DE8"/>
    <w:rsid w:val="6E9427E6"/>
    <w:rsid w:val="6EA9167C"/>
    <w:rsid w:val="6EFC3DEF"/>
    <w:rsid w:val="6EFD619E"/>
    <w:rsid w:val="6F2339F6"/>
    <w:rsid w:val="6F47312F"/>
    <w:rsid w:val="6F544DD0"/>
    <w:rsid w:val="6FB43D27"/>
    <w:rsid w:val="6FDE2BCE"/>
    <w:rsid w:val="70406B75"/>
    <w:rsid w:val="70435C01"/>
    <w:rsid w:val="70514E50"/>
    <w:rsid w:val="70A65C6B"/>
    <w:rsid w:val="70B8255E"/>
    <w:rsid w:val="70BB65F1"/>
    <w:rsid w:val="70D9523E"/>
    <w:rsid w:val="70E43203"/>
    <w:rsid w:val="70F95990"/>
    <w:rsid w:val="71921F01"/>
    <w:rsid w:val="71AB179B"/>
    <w:rsid w:val="71C01F77"/>
    <w:rsid w:val="71D60641"/>
    <w:rsid w:val="722312AC"/>
    <w:rsid w:val="72590CB7"/>
    <w:rsid w:val="726C5B22"/>
    <w:rsid w:val="727E547E"/>
    <w:rsid w:val="729D6785"/>
    <w:rsid w:val="729E615F"/>
    <w:rsid w:val="72F37050"/>
    <w:rsid w:val="72F43CE7"/>
    <w:rsid w:val="73E2254A"/>
    <w:rsid w:val="73F40C8A"/>
    <w:rsid w:val="75933FF0"/>
    <w:rsid w:val="75CB107B"/>
    <w:rsid w:val="76313335"/>
    <w:rsid w:val="76A92037"/>
    <w:rsid w:val="76B04F08"/>
    <w:rsid w:val="76D54A64"/>
    <w:rsid w:val="76E5747F"/>
    <w:rsid w:val="76FD7938"/>
    <w:rsid w:val="77280BDD"/>
    <w:rsid w:val="778B70C6"/>
    <w:rsid w:val="779720AA"/>
    <w:rsid w:val="77D3565A"/>
    <w:rsid w:val="782A7DD9"/>
    <w:rsid w:val="78EB58AB"/>
    <w:rsid w:val="79403BC1"/>
    <w:rsid w:val="79413123"/>
    <w:rsid w:val="798B38FF"/>
    <w:rsid w:val="7A4B0C3C"/>
    <w:rsid w:val="7A6E64EE"/>
    <w:rsid w:val="7AE91E59"/>
    <w:rsid w:val="7B4769B9"/>
    <w:rsid w:val="7B934941"/>
    <w:rsid w:val="7BB36A04"/>
    <w:rsid w:val="7C3912D3"/>
    <w:rsid w:val="7C3C026D"/>
    <w:rsid w:val="7C5F0C7D"/>
    <w:rsid w:val="7C8F725C"/>
    <w:rsid w:val="7CDF1498"/>
    <w:rsid w:val="7D07175B"/>
    <w:rsid w:val="7D3E2FCE"/>
    <w:rsid w:val="7DD70DE5"/>
    <w:rsid w:val="7DFC12DC"/>
    <w:rsid w:val="7E661B4E"/>
    <w:rsid w:val="7E9F3132"/>
    <w:rsid w:val="7EAD616D"/>
    <w:rsid w:val="7EB827D1"/>
    <w:rsid w:val="7EE429DD"/>
    <w:rsid w:val="7F6B1B38"/>
    <w:rsid w:val="7F84179D"/>
    <w:rsid w:val="7FA4190F"/>
    <w:rsid w:val="7FE578AD"/>
    <w:rsid w:val="7FE71F70"/>
    <w:rsid w:val="7FE827D6"/>
    <w:rsid w:val="7FFB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8"/>
    <w:qFormat/>
    <w:uiPriority w:val="0"/>
    <w:pPr>
      <w:keepNext/>
      <w:outlineLvl w:val="0"/>
    </w:pPr>
    <w:rPr>
      <w:rFonts w:hint="eastAsia" w:ascii="黑体" w:eastAsia="黑体"/>
      <w:b/>
      <w:kern w:val="0"/>
      <w:sz w:val="20"/>
      <w:u w:val="single"/>
    </w:rPr>
  </w:style>
  <w:style w:type="paragraph" w:styleId="3">
    <w:name w:val="heading 3"/>
    <w:basedOn w:val="1"/>
    <w:next w:val="1"/>
    <w:link w:val="91"/>
    <w:qFormat/>
    <w:uiPriority w:val="0"/>
    <w:pPr>
      <w:keepNext/>
      <w:keepLines/>
      <w:spacing w:before="260" w:after="260" w:line="413" w:lineRule="auto"/>
      <w:outlineLvl w:val="2"/>
    </w:pPr>
    <w:rPr>
      <w:b/>
      <w:bCs/>
      <w:kern w:val="0"/>
      <w:sz w:val="32"/>
      <w:szCs w:val="32"/>
    </w:rPr>
  </w:style>
  <w:style w:type="character" w:default="1" w:styleId="11">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98"/>
    <w:qFormat/>
    <w:uiPriority w:val="0"/>
    <w:rPr>
      <w:b/>
      <w:bCs/>
    </w:rPr>
  </w:style>
  <w:style w:type="paragraph" w:styleId="5">
    <w:name w:val="annotation text"/>
    <w:basedOn w:val="1"/>
    <w:link w:val="97"/>
    <w:qFormat/>
    <w:uiPriority w:val="0"/>
    <w:pPr>
      <w:jc w:val="left"/>
    </w:pPr>
  </w:style>
  <w:style w:type="paragraph" w:styleId="6">
    <w:name w:val="Document Map"/>
    <w:basedOn w:val="1"/>
    <w:link w:val="75"/>
    <w:qFormat/>
    <w:uiPriority w:val="0"/>
    <w:pPr>
      <w:shd w:val="clear" w:color="auto" w:fill="000080"/>
    </w:pPr>
    <w:rPr>
      <w:rFonts w:hint="eastAsia"/>
      <w:kern w:val="0"/>
      <w:sz w:val="20"/>
    </w:rPr>
  </w:style>
  <w:style w:type="paragraph" w:styleId="7">
    <w:name w:val="Balloon Text"/>
    <w:basedOn w:val="1"/>
    <w:link w:val="74"/>
    <w:qFormat/>
    <w:uiPriority w:val="0"/>
    <w:rPr>
      <w:sz w:val="18"/>
    </w:rPr>
  </w:style>
  <w:style w:type="paragraph" w:styleId="8">
    <w:name w:val="footer"/>
    <w:basedOn w:val="1"/>
    <w:link w:val="89"/>
    <w:qFormat/>
    <w:uiPriority w:val="99"/>
    <w:pPr>
      <w:tabs>
        <w:tab w:val="center" w:pos="4153"/>
        <w:tab w:val="right" w:pos="8306"/>
      </w:tabs>
      <w:snapToGrid w:val="0"/>
      <w:jc w:val="left"/>
    </w:pPr>
    <w:rPr>
      <w:kern w:val="0"/>
      <w:sz w:val="18"/>
    </w:rPr>
  </w:style>
  <w:style w:type="paragraph" w:styleId="9">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hint="eastAsia" w:ascii="宋体" w:hAnsi="宋体" w:cs="宋体"/>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0"/>
    <w:rPr>
      <w:rFonts w:hint="default" w:ascii="Times New Roman"/>
      <w:b/>
    </w:rPr>
  </w:style>
  <w:style w:type="character" w:styleId="13">
    <w:name w:val="page number"/>
    <w:qFormat/>
    <w:uiPriority w:val="0"/>
    <w:rPr>
      <w:rFonts w:hint="default" w:ascii="Times New Roman"/>
    </w:rPr>
  </w:style>
  <w:style w:type="character" w:styleId="14">
    <w:name w:val="FollowedHyperlink"/>
    <w:qFormat/>
    <w:uiPriority w:val="0"/>
    <w:rPr>
      <w:rFonts w:hint="eastAsia" w:ascii="宋体" w:hAnsi="宋体" w:eastAsia="宋体" w:cs="宋体"/>
      <w:color w:val="333333"/>
      <w:sz w:val="18"/>
      <w:szCs w:val="18"/>
      <w:u w:val="none"/>
    </w:rPr>
  </w:style>
  <w:style w:type="character" w:styleId="15">
    <w:name w:val="Hyperlink"/>
    <w:qFormat/>
    <w:uiPriority w:val="0"/>
    <w:rPr>
      <w:rFonts w:hint="default" w:ascii="Times New Roman"/>
      <w:color w:val="0000FF"/>
      <w:u w:val="single"/>
    </w:rPr>
  </w:style>
  <w:style w:type="character" w:styleId="16">
    <w:name w:val="annotation reference"/>
    <w:basedOn w:val="11"/>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Char"/>
    <w:basedOn w:val="1"/>
    <w:link w:val="69"/>
    <w:qFormat/>
    <w:uiPriority w:val="0"/>
    <w:rPr>
      <w:rFonts w:hint="eastAsia"/>
      <w:kern w:val="0"/>
      <w:sz w:val="18"/>
    </w:rPr>
  </w:style>
  <w:style w:type="paragraph" w:customStyle="1" w:styleId="20">
    <w:name w:val="xl32"/>
    <w:basedOn w:val="1"/>
    <w:qFormat/>
    <w:uiPriority w:val="0"/>
    <w:pPr>
      <w:widowControl/>
      <w:spacing w:before="100" w:beforeAutospacing="1" w:after="100" w:afterAutospacing="1"/>
      <w:jc w:val="left"/>
    </w:pPr>
    <w:rPr>
      <w:rFonts w:hint="eastAsia" w:ascii="宋体" w:hAnsi="宋体"/>
      <w:sz w:val="24"/>
    </w:rPr>
  </w:style>
  <w:style w:type="paragraph" w:customStyle="1" w:styleId="21">
    <w:name w:val="xl24"/>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22">
    <w:name w:val="xl66"/>
    <w:basedOn w:val="1"/>
    <w:qFormat/>
    <w:uiPriority w:val="0"/>
    <w:pPr>
      <w:widowControl/>
      <w:spacing w:before="100" w:beforeAutospacing="1" w:after="100" w:afterAutospacing="1"/>
      <w:jc w:val="left"/>
    </w:pPr>
    <w:rPr>
      <w:rFonts w:hint="eastAsia" w:ascii="Arial" w:hAnsi="Arial"/>
      <w:sz w:val="16"/>
    </w:rPr>
  </w:style>
  <w:style w:type="paragraph" w:customStyle="1" w:styleId="23">
    <w:name w:val="font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4">
    <w:name w:val="列出段落1"/>
    <w:basedOn w:val="1"/>
    <w:qFormat/>
    <w:uiPriority w:val="0"/>
    <w:pPr>
      <w:ind w:firstLine="420" w:firstLineChars="200"/>
    </w:pPr>
    <w:rPr>
      <w:rFonts w:hint="eastAsia"/>
    </w:rPr>
  </w:style>
  <w:style w:type="paragraph" w:customStyle="1" w:styleId="25">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6">
    <w:name w:val="btn"/>
    <w:basedOn w:val="1"/>
    <w:qFormat/>
    <w:uiPriority w:val="0"/>
    <w:pPr>
      <w:widowControl/>
      <w:spacing w:before="100" w:beforeAutospacing="1" w:after="100" w:afterAutospacing="1" w:line="225" w:lineRule="atLeast"/>
      <w:jc w:val="left"/>
    </w:pPr>
    <w:rPr>
      <w:rFonts w:hint="eastAsia" w:ascii="宋体" w:hAnsi="宋体"/>
      <w:color w:val="000000"/>
      <w:sz w:val="18"/>
    </w:rPr>
  </w:style>
  <w:style w:type="paragraph" w:customStyle="1" w:styleId="27">
    <w:name w:val="部分"/>
    <w:basedOn w:val="3"/>
    <w:qFormat/>
    <w:uiPriority w:val="0"/>
    <w:pPr>
      <w:keepNext w:val="0"/>
      <w:keepLines w:val="0"/>
      <w:adjustRightInd w:val="0"/>
      <w:snapToGrid w:val="0"/>
      <w:spacing w:before="0" w:after="0" w:line="240" w:lineRule="auto"/>
      <w:outlineLvl w:val="0"/>
    </w:pPr>
    <w:rPr>
      <w:rFonts w:ascii="黑体" w:hAnsi="Courier New" w:eastAsia="黑体"/>
      <w:snapToGrid w:val="0"/>
      <w:kern w:val="21"/>
      <w:sz w:val="18"/>
    </w:rPr>
  </w:style>
  <w:style w:type="paragraph" w:customStyle="1" w:styleId="28">
    <w:name w:val="xl26"/>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9">
    <w:name w:val="无间隔1"/>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30">
    <w:name w:val="xl67"/>
    <w:basedOn w:val="1"/>
    <w:qFormat/>
    <w:uiPriority w:val="0"/>
    <w:pPr>
      <w:widowControl/>
      <w:spacing w:before="100" w:beforeAutospacing="1" w:after="100" w:afterAutospacing="1"/>
      <w:jc w:val="left"/>
    </w:pPr>
    <w:rPr>
      <w:rFonts w:hint="eastAsia" w:ascii="宋体" w:hAnsi="宋体"/>
      <w:sz w:val="16"/>
    </w:rPr>
  </w:style>
  <w:style w:type="paragraph" w:customStyle="1" w:styleId="31">
    <w:name w:val="批注框文本1"/>
    <w:basedOn w:val="1"/>
    <w:qFormat/>
    <w:uiPriority w:val="0"/>
    <w:rPr>
      <w:rFonts w:ascii="Calibri" w:hAnsi="Calibri"/>
      <w:sz w:val="18"/>
      <w:szCs w:val="22"/>
    </w:rPr>
  </w:style>
  <w:style w:type="paragraph" w:customStyle="1" w:styleId="32">
    <w:name w:val="Char11"/>
    <w:basedOn w:val="1"/>
    <w:link w:val="63"/>
    <w:qFormat/>
    <w:uiPriority w:val="0"/>
    <w:rPr>
      <w:rFonts w:ascii="宋体" w:hAnsi="宋体"/>
      <w:sz w:val="32"/>
    </w:rPr>
  </w:style>
  <w:style w:type="paragraph" w:customStyle="1" w:styleId="33">
    <w:name w:val="Char1"/>
    <w:basedOn w:val="1"/>
    <w:qFormat/>
    <w:uiPriority w:val="0"/>
    <w:rPr>
      <w:rFonts w:hint="eastAsia" w:ascii="Tahoma" w:hAnsi="Tahoma"/>
      <w:sz w:val="24"/>
    </w:rPr>
  </w:style>
  <w:style w:type="paragraph" w:customStyle="1" w:styleId="34">
    <w:name w:val="xl23"/>
    <w:basedOn w:val="1"/>
    <w:qFormat/>
    <w:uiPriority w:val="0"/>
    <w:pPr>
      <w:widowControl/>
      <w:spacing w:before="100" w:beforeAutospacing="1" w:after="100" w:afterAutospacing="1"/>
      <w:jc w:val="center"/>
      <w:textAlignment w:val="top"/>
    </w:pPr>
    <w:rPr>
      <w:rFonts w:hint="eastAsia" w:ascii="宋体" w:hAnsi="宋体"/>
      <w:color w:val="0000FF"/>
      <w:sz w:val="24"/>
    </w:rPr>
  </w:style>
  <w:style w:type="paragraph" w:customStyle="1" w:styleId="35">
    <w:name w:val="font5"/>
    <w:basedOn w:val="1"/>
    <w:qFormat/>
    <w:uiPriority w:val="0"/>
    <w:pPr>
      <w:widowControl/>
      <w:spacing w:before="100" w:beforeAutospacing="1" w:after="100" w:afterAutospacing="1"/>
      <w:jc w:val="left"/>
    </w:pPr>
    <w:rPr>
      <w:rFonts w:hint="eastAsia" w:ascii="宋体" w:hAnsi="宋体"/>
      <w:sz w:val="18"/>
    </w:rPr>
  </w:style>
  <w:style w:type="paragraph" w:customStyle="1" w:styleId="36">
    <w:name w:val="xl25"/>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37">
    <w:name w:val="批注框文本2"/>
    <w:basedOn w:val="1"/>
    <w:link w:val="86"/>
    <w:qFormat/>
    <w:uiPriority w:val="0"/>
    <w:rPr>
      <w:kern w:val="0"/>
      <w:sz w:val="18"/>
    </w:rPr>
  </w:style>
  <w:style w:type="paragraph" w:customStyle="1" w:styleId="38">
    <w:name w:val="xl28"/>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paragraph" w:customStyle="1" w:styleId="39">
    <w:name w:val="Char Char Char"/>
    <w:basedOn w:val="1"/>
    <w:qFormat/>
    <w:uiPriority w:val="0"/>
    <w:rPr>
      <w:rFonts w:hint="eastAsia" w:ascii="Tahoma" w:hAnsi="Tahoma"/>
      <w:sz w:val="24"/>
    </w:rPr>
  </w:style>
  <w:style w:type="paragraph" w:customStyle="1" w:styleId="40">
    <w:name w:val="font6"/>
    <w:basedOn w:val="1"/>
    <w:uiPriority w:val="0"/>
    <w:pPr>
      <w:widowControl/>
      <w:spacing w:before="100" w:beforeAutospacing="1" w:after="100" w:afterAutospacing="1"/>
      <w:jc w:val="left"/>
    </w:pPr>
    <w:rPr>
      <w:rFonts w:hint="eastAsia" w:ascii="仿宋_GB2312" w:hAnsi="宋体" w:eastAsia="仿宋_GB2312"/>
      <w:sz w:val="20"/>
    </w:rPr>
  </w:style>
  <w:style w:type="paragraph" w:customStyle="1" w:styleId="41">
    <w:name w:val="xl22"/>
    <w:basedOn w:val="1"/>
    <w:qFormat/>
    <w:uiPriority w:val="0"/>
    <w:pPr>
      <w:widowControl/>
      <w:spacing w:before="100" w:beforeAutospacing="1" w:after="100" w:afterAutospacing="1"/>
      <w:jc w:val="left"/>
      <w:textAlignment w:val="top"/>
    </w:pPr>
    <w:rPr>
      <w:rFonts w:hint="eastAsia" w:ascii="宋体" w:hAnsi="宋体"/>
      <w:sz w:val="24"/>
    </w:rPr>
  </w:style>
  <w:style w:type="paragraph" w:customStyle="1" w:styleId="42">
    <w:name w:val="font1"/>
    <w:basedOn w:val="1"/>
    <w:qFormat/>
    <w:uiPriority w:val="0"/>
    <w:pPr>
      <w:widowControl/>
      <w:spacing w:before="100" w:beforeAutospacing="1" w:after="100" w:afterAutospacing="1"/>
      <w:jc w:val="left"/>
    </w:pPr>
    <w:rPr>
      <w:rFonts w:hint="eastAsia" w:ascii="Arial" w:hAnsi="Arial"/>
      <w:b/>
      <w:sz w:val="20"/>
    </w:rPr>
  </w:style>
  <w:style w:type="paragraph" w:customStyle="1" w:styleId="43">
    <w:name w:val="xl30"/>
    <w:basedOn w:val="1"/>
    <w:qFormat/>
    <w:uiPriority w:val="0"/>
    <w:pPr>
      <w:widowControl/>
      <w:spacing w:before="100" w:beforeAutospacing="1" w:after="100" w:afterAutospacing="1"/>
      <w:jc w:val="left"/>
    </w:pPr>
    <w:rPr>
      <w:rFonts w:hint="eastAsia" w:ascii="仿宋_GB2312" w:hAnsi="宋体" w:eastAsia="仿宋_GB2312"/>
      <w:color w:val="0000FF"/>
      <w:sz w:val="20"/>
    </w:rPr>
  </w:style>
  <w:style w:type="paragraph" w:customStyle="1" w:styleId="44">
    <w:name w:val="xl31"/>
    <w:basedOn w:val="1"/>
    <w:qFormat/>
    <w:uiPriority w:val="0"/>
    <w:pPr>
      <w:widowControl/>
      <w:spacing w:before="100" w:beforeAutospacing="1" w:after="100" w:afterAutospacing="1"/>
      <w:jc w:val="center"/>
    </w:pPr>
    <w:rPr>
      <w:rFonts w:hint="eastAsia" w:ascii="宋体" w:hAnsi="宋体"/>
      <w:sz w:val="24"/>
    </w:rPr>
  </w:style>
  <w:style w:type="paragraph" w:customStyle="1" w:styleId="45">
    <w:name w:val="无间隔2"/>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46">
    <w:name w:val="样式01"/>
    <w:basedOn w:val="1"/>
    <w:qFormat/>
    <w:uiPriority w:val="0"/>
    <w:pPr>
      <w:autoSpaceDE w:val="0"/>
      <w:autoSpaceDN w:val="0"/>
      <w:spacing w:line="240" w:lineRule="exact"/>
      <w:jc w:val="center"/>
    </w:pPr>
    <w:rPr>
      <w:rFonts w:ascii="仿宋_GB2312" w:hAnsi="宋体" w:eastAsia="仿宋_GB2312"/>
      <w:spacing w:val="-10"/>
    </w:rPr>
  </w:style>
  <w:style w:type="paragraph" w:customStyle="1" w:styleId="47">
    <w:name w:val="font8"/>
    <w:basedOn w:val="1"/>
    <w:qFormat/>
    <w:uiPriority w:val="0"/>
    <w:pPr>
      <w:widowControl/>
      <w:spacing w:before="100" w:beforeAutospacing="1" w:after="100" w:afterAutospacing="1"/>
      <w:jc w:val="left"/>
    </w:pPr>
    <w:rPr>
      <w:rFonts w:hint="eastAsia" w:ascii="宋体" w:hAnsi="宋体"/>
      <w:color w:val="FF0000"/>
      <w:sz w:val="20"/>
    </w:rPr>
  </w:style>
  <w:style w:type="paragraph" w:customStyle="1" w:styleId="48">
    <w:name w:val="p15"/>
    <w:basedOn w:val="1"/>
    <w:qFormat/>
    <w:uiPriority w:val="0"/>
    <w:pPr>
      <w:widowControl/>
    </w:pPr>
    <w:rPr>
      <w:kern w:val="0"/>
      <w:szCs w:val="21"/>
    </w:rPr>
  </w:style>
  <w:style w:type="paragraph" w:customStyle="1" w:styleId="49">
    <w:name w:val="Char Char Char1"/>
    <w:basedOn w:val="1"/>
    <w:qFormat/>
    <w:uiPriority w:val="0"/>
    <w:rPr>
      <w:rFonts w:hint="eastAsia" w:ascii="Tahoma" w:hAnsi="Tahoma"/>
      <w:sz w:val="24"/>
    </w:rPr>
  </w:style>
  <w:style w:type="paragraph" w:customStyle="1" w:styleId="50">
    <w:name w:val="List Paragraph1"/>
    <w:basedOn w:val="1"/>
    <w:qFormat/>
    <w:uiPriority w:val="0"/>
    <w:pPr>
      <w:ind w:firstLine="420" w:firstLineChars="200"/>
    </w:pPr>
    <w:rPr>
      <w:rFonts w:hint="eastAsia"/>
    </w:rPr>
  </w:style>
  <w:style w:type="paragraph" w:customStyle="1" w:styleId="51">
    <w:name w:val="普通(网站)11"/>
    <w:basedOn w:val="1"/>
    <w:qFormat/>
    <w:uiPriority w:val="0"/>
    <w:pPr>
      <w:widowControl/>
      <w:spacing w:before="100" w:beforeAutospacing="1" w:after="100" w:afterAutospacing="1"/>
      <w:jc w:val="left"/>
    </w:pPr>
    <w:rPr>
      <w:rFonts w:hint="eastAsia" w:ascii="宋体" w:hAnsi="宋体"/>
      <w:sz w:val="24"/>
    </w:rPr>
  </w:style>
  <w:style w:type="paragraph" w:customStyle="1" w:styleId="52">
    <w:name w:val="p0"/>
    <w:basedOn w:val="1"/>
    <w:qFormat/>
    <w:uiPriority w:val="0"/>
    <w:pPr>
      <w:widowControl/>
    </w:pPr>
    <w:rPr>
      <w:kern w:val="0"/>
    </w:rPr>
  </w:style>
  <w:style w:type="paragraph" w:customStyle="1" w:styleId="53">
    <w:name w:val="xl65"/>
    <w:basedOn w:val="1"/>
    <w:qFormat/>
    <w:uiPriority w:val="0"/>
    <w:pPr>
      <w:widowControl/>
      <w:spacing w:before="100" w:beforeAutospacing="1" w:after="100" w:afterAutospacing="1"/>
      <w:jc w:val="left"/>
    </w:pPr>
    <w:rPr>
      <w:rFonts w:hint="eastAsia" w:ascii="Arial" w:hAnsi="Arial"/>
      <w:sz w:val="16"/>
    </w:rPr>
  </w:style>
  <w:style w:type="paragraph" w:customStyle="1" w:styleId="54">
    <w:name w:val="Char12"/>
    <w:basedOn w:val="1"/>
    <w:qFormat/>
    <w:uiPriority w:val="0"/>
    <w:rPr>
      <w:rFonts w:hint="eastAsia" w:ascii="Tahoma" w:hAnsi="Tahoma"/>
      <w:sz w:val="24"/>
    </w:rPr>
  </w:style>
  <w:style w:type="paragraph" w:customStyle="1" w:styleId="55">
    <w:name w:val="Char3 Char Char Char"/>
    <w:basedOn w:val="1"/>
    <w:qFormat/>
    <w:uiPriority w:val="0"/>
    <w:pPr>
      <w:tabs>
        <w:tab w:val="left" w:pos="794"/>
        <w:tab w:val="left" w:pos="1191"/>
        <w:tab w:val="left" w:pos="1588"/>
        <w:tab w:val="left" w:pos="1985"/>
      </w:tabs>
      <w:autoSpaceDE w:val="0"/>
      <w:autoSpaceDN w:val="0"/>
      <w:spacing w:before="136"/>
    </w:pPr>
    <w:rPr>
      <w:rFonts w:hint="eastAsia" w:ascii="Tahoma" w:hAnsi="Tahoma"/>
      <w:sz w:val="24"/>
      <w:lang w:val="en-GB"/>
    </w:rPr>
  </w:style>
  <w:style w:type="paragraph" w:customStyle="1" w:styleId="56">
    <w:name w:val="xl2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57">
    <w:name w:val="font0"/>
    <w:basedOn w:val="1"/>
    <w:qFormat/>
    <w:uiPriority w:val="0"/>
    <w:pPr>
      <w:widowControl/>
      <w:spacing w:before="100" w:beforeAutospacing="1" w:after="100" w:afterAutospacing="1"/>
      <w:jc w:val="left"/>
    </w:pPr>
    <w:rPr>
      <w:rFonts w:hint="eastAsia" w:ascii="Arial" w:hAnsi="Arial"/>
      <w:sz w:val="20"/>
    </w:rPr>
  </w:style>
  <w:style w:type="paragraph" w:styleId="58">
    <w:name w:val="List Paragraph"/>
    <w:basedOn w:val="1"/>
    <w:qFormat/>
    <w:uiPriority w:val="0"/>
    <w:pPr>
      <w:ind w:firstLine="420" w:firstLineChars="200"/>
    </w:pPr>
  </w:style>
  <w:style w:type="paragraph" w:customStyle="1" w:styleId="59">
    <w:name w:val="word"/>
    <w:basedOn w:val="1"/>
    <w:qFormat/>
    <w:uiPriority w:val="0"/>
    <w:pPr>
      <w:widowControl/>
      <w:spacing w:before="100" w:beforeAutospacing="1" w:after="100" w:afterAutospacing="1" w:line="300" w:lineRule="atLeast"/>
      <w:jc w:val="left"/>
    </w:pPr>
    <w:rPr>
      <w:rFonts w:hint="eastAsia" w:ascii="宋体" w:hAnsi="宋体"/>
      <w:color w:val="000000"/>
      <w:sz w:val="18"/>
    </w:rPr>
  </w:style>
  <w:style w:type="paragraph" w:customStyle="1" w:styleId="60">
    <w:name w:val="Char Char1 Char Char Char Char Char Char"/>
    <w:basedOn w:val="1"/>
    <w:qFormat/>
    <w:uiPriority w:val="0"/>
    <w:pPr>
      <w:widowControl/>
      <w:spacing w:after="160" w:line="240" w:lineRule="exact"/>
      <w:jc w:val="left"/>
    </w:pPr>
  </w:style>
  <w:style w:type="paragraph" w:customStyle="1" w:styleId="61">
    <w:name w:val="xl29"/>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character" w:customStyle="1" w:styleId="62">
    <w:name w:val="Char Char Char Char Char Char"/>
    <w:qFormat/>
    <w:uiPriority w:val="0"/>
    <w:rPr>
      <w:rFonts w:eastAsia="宋体"/>
      <w:kern w:val="2"/>
      <w:sz w:val="18"/>
      <w:lang w:val="en-US" w:eastAsia="zh-CN" w:bidi="ar-SA"/>
    </w:rPr>
  </w:style>
  <w:style w:type="character" w:customStyle="1" w:styleId="63">
    <w:name w:val="Char Char Char Char Char"/>
    <w:link w:val="32"/>
    <w:qFormat/>
    <w:uiPriority w:val="0"/>
    <w:rPr>
      <w:rFonts w:ascii="宋体" w:hAnsi="宋体"/>
      <w:kern w:val="2"/>
      <w:sz w:val="32"/>
    </w:rPr>
  </w:style>
  <w:style w:type="character" w:customStyle="1" w:styleId="64">
    <w:name w:val="font01"/>
    <w:qFormat/>
    <w:uiPriority w:val="0"/>
    <w:rPr>
      <w:rFonts w:hint="default" w:ascii="Microsoft Sans Serif" w:hAnsi="Microsoft Sans Serif" w:eastAsia="Microsoft Sans Serif" w:cs="Microsoft Sans Serif"/>
      <w:color w:val="FF0000"/>
      <w:sz w:val="20"/>
      <w:szCs w:val="20"/>
      <w:u w:val="none"/>
    </w:rPr>
  </w:style>
  <w:style w:type="character" w:customStyle="1" w:styleId="65">
    <w:name w:val="Char Char Char Char Char Char1"/>
    <w:qFormat/>
    <w:uiPriority w:val="0"/>
    <w:rPr>
      <w:rFonts w:eastAsia="宋体"/>
      <w:kern w:val="2"/>
      <w:sz w:val="18"/>
      <w:lang w:val="en-US" w:eastAsia="zh-CN" w:bidi="ar-SA"/>
    </w:rPr>
  </w:style>
  <w:style w:type="character" w:customStyle="1" w:styleId="66">
    <w:name w:val="访问过的超链接1"/>
    <w:qFormat/>
    <w:uiPriority w:val="0"/>
    <w:rPr>
      <w:rFonts w:hint="default" w:ascii="Times New Roman"/>
      <w:color w:val="800080"/>
      <w:u w:val="single"/>
    </w:rPr>
  </w:style>
  <w:style w:type="character" w:customStyle="1" w:styleId="67">
    <w:name w:val="已访问的超链接1"/>
    <w:qFormat/>
    <w:uiPriority w:val="0"/>
    <w:rPr>
      <w:rFonts w:hint="default" w:ascii="Times New Roman"/>
      <w:color w:val="800080"/>
      <w:u w:val="single"/>
    </w:rPr>
  </w:style>
  <w:style w:type="character" w:customStyle="1" w:styleId="68">
    <w:name w:val="页脚 Char Char Char Char"/>
    <w:qFormat/>
    <w:uiPriority w:val="0"/>
    <w:rPr>
      <w:sz w:val="18"/>
    </w:rPr>
  </w:style>
  <w:style w:type="character" w:customStyle="1" w:styleId="69">
    <w:name w:val="Char Char Char Char Char1"/>
    <w:link w:val="19"/>
    <w:qFormat/>
    <w:uiPriority w:val="0"/>
    <w:rPr>
      <w:rFonts w:hint="eastAsia"/>
      <w:sz w:val="18"/>
    </w:rPr>
  </w:style>
  <w:style w:type="character" w:customStyle="1" w:styleId="70">
    <w:name w:val="页脚 Char Char Char"/>
    <w:qFormat/>
    <w:uiPriority w:val="0"/>
    <w:rPr>
      <w:sz w:val="18"/>
    </w:rPr>
  </w:style>
  <w:style w:type="character" w:customStyle="1" w:styleId="71">
    <w:name w:val="页脚 Char Char Char Char Char"/>
    <w:qFormat/>
    <w:uiPriority w:val="0"/>
    <w:rPr>
      <w:sz w:val="18"/>
    </w:rPr>
  </w:style>
  <w:style w:type="character" w:customStyle="1" w:styleId="72">
    <w:name w:val="bulletnumber"/>
    <w:qFormat/>
    <w:uiPriority w:val="0"/>
    <w:rPr>
      <w:b/>
      <w:color w:val="66CCFF"/>
      <w:sz w:val="48"/>
      <w:szCs w:val="48"/>
    </w:rPr>
  </w:style>
  <w:style w:type="character" w:customStyle="1" w:styleId="73">
    <w:name w:val="页眉 Char Char"/>
    <w:qFormat/>
    <w:uiPriority w:val="0"/>
    <w:rPr>
      <w:rFonts w:ascii="Times New Roman" w:hAnsi="Times New Roman"/>
      <w:sz w:val="18"/>
    </w:rPr>
  </w:style>
  <w:style w:type="character" w:customStyle="1" w:styleId="74">
    <w:name w:val="批注框文本 Char"/>
    <w:link w:val="7"/>
    <w:qFormat/>
    <w:uiPriority w:val="0"/>
    <w:rPr>
      <w:kern w:val="2"/>
      <w:sz w:val="18"/>
    </w:rPr>
  </w:style>
  <w:style w:type="character" w:customStyle="1" w:styleId="75">
    <w:name w:val="文档结构图 Char"/>
    <w:link w:val="6"/>
    <w:qFormat/>
    <w:uiPriority w:val="0"/>
    <w:rPr>
      <w:rFonts w:hint="eastAsia"/>
    </w:rPr>
  </w:style>
  <w:style w:type="character" w:customStyle="1" w:styleId="76">
    <w:name w:val="bullettext"/>
    <w:qFormat/>
    <w:uiPriority w:val="0"/>
    <w:rPr>
      <w:b/>
      <w:spacing w:val="15"/>
      <w:sz w:val="18"/>
      <w:szCs w:val="18"/>
    </w:rPr>
  </w:style>
  <w:style w:type="character" w:customStyle="1" w:styleId="77">
    <w:name w:val="font81"/>
    <w:qFormat/>
    <w:uiPriority w:val="0"/>
    <w:rPr>
      <w:rFonts w:hint="default" w:ascii="Microsoft Sans Serif" w:hAnsi="Microsoft Sans Serif" w:eastAsia="Microsoft Sans Serif" w:cs="Microsoft Sans Serif"/>
      <w:color w:val="FF0000"/>
      <w:sz w:val="20"/>
      <w:szCs w:val="20"/>
      <w:u w:val="none"/>
    </w:rPr>
  </w:style>
  <w:style w:type="character" w:customStyle="1" w:styleId="78">
    <w:name w:val="标题 1 Char"/>
    <w:link w:val="2"/>
    <w:qFormat/>
    <w:uiPriority w:val="0"/>
    <w:rPr>
      <w:rFonts w:hint="eastAsia" w:ascii="黑体" w:eastAsia="黑体"/>
      <w:b/>
      <w:u w:val="single"/>
    </w:rPr>
  </w:style>
  <w:style w:type="character" w:customStyle="1" w:styleId="79">
    <w:name w:val="font11"/>
    <w:qFormat/>
    <w:uiPriority w:val="0"/>
    <w:rPr>
      <w:rFonts w:hint="eastAsia" w:ascii="宋体" w:hAnsi="宋体" w:eastAsia="宋体" w:cs="宋体"/>
      <w:color w:val="FF0000"/>
      <w:sz w:val="20"/>
      <w:szCs w:val="20"/>
      <w:u w:val="none"/>
    </w:rPr>
  </w:style>
  <w:style w:type="character" w:customStyle="1" w:styleId="80">
    <w:name w:val="font21"/>
    <w:qFormat/>
    <w:uiPriority w:val="0"/>
    <w:rPr>
      <w:rFonts w:hint="default" w:ascii="Arial" w:hAnsi="Arial" w:cs="Arial"/>
      <w:color w:val="FF0000"/>
      <w:sz w:val="20"/>
      <w:szCs w:val="20"/>
      <w:u w:val="none"/>
    </w:rPr>
  </w:style>
  <w:style w:type="character" w:customStyle="1" w:styleId="81">
    <w:name w:val="font41"/>
    <w:qFormat/>
    <w:uiPriority w:val="0"/>
    <w:rPr>
      <w:rFonts w:hint="eastAsia" w:ascii="宋体" w:hAnsi="宋体" w:eastAsia="宋体" w:cs="宋体"/>
      <w:color w:val="FF0000"/>
      <w:sz w:val="20"/>
      <w:szCs w:val="20"/>
      <w:u w:val="none"/>
    </w:rPr>
  </w:style>
  <w:style w:type="character" w:customStyle="1" w:styleId="82">
    <w:name w:val="页眉 Char Char Char Char"/>
    <w:qFormat/>
    <w:uiPriority w:val="0"/>
    <w:rPr>
      <w:rFonts w:ascii="Times New Roman" w:hAnsi="Times New Roman"/>
      <w:sz w:val="18"/>
    </w:rPr>
  </w:style>
  <w:style w:type="character" w:customStyle="1" w:styleId="83">
    <w:name w:val="offscreen"/>
    <w:qFormat/>
    <w:uiPriority w:val="0"/>
    <w:rPr>
      <w:vanish/>
    </w:rPr>
  </w:style>
  <w:style w:type="character" w:customStyle="1" w:styleId="84">
    <w:name w:val="页脚 Char1"/>
    <w:qFormat/>
    <w:uiPriority w:val="0"/>
    <w:rPr>
      <w:sz w:val="18"/>
      <w:lang w:bidi="ar-SA"/>
    </w:rPr>
  </w:style>
  <w:style w:type="character" w:customStyle="1" w:styleId="85">
    <w:name w:val="页眉 Char Char Char"/>
    <w:qFormat/>
    <w:uiPriority w:val="0"/>
    <w:rPr>
      <w:rFonts w:ascii="Times New Roman" w:hAnsi="Times New Roman"/>
      <w:sz w:val="18"/>
    </w:rPr>
  </w:style>
  <w:style w:type="character" w:customStyle="1" w:styleId="86">
    <w:name w:val="批注框文本 Char Char"/>
    <w:link w:val="37"/>
    <w:qFormat/>
    <w:uiPriority w:val="0"/>
    <w:rPr>
      <w:sz w:val="18"/>
    </w:rPr>
  </w:style>
  <w:style w:type="character" w:customStyle="1" w:styleId="87">
    <w:name w:val="font91"/>
    <w:qFormat/>
    <w:uiPriority w:val="0"/>
    <w:rPr>
      <w:rFonts w:hint="default" w:ascii="Microsoft Sans Serif" w:hAnsi="Microsoft Sans Serif" w:eastAsia="Microsoft Sans Serif" w:cs="Microsoft Sans Serif"/>
      <w:color w:val="FF0000"/>
      <w:sz w:val="20"/>
      <w:szCs w:val="20"/>
      <w:u w:val="none"/>
    </w:rPr>
  </w:style>
  <w:style w:type="character" w:customStyle="1" w:styleId="88">
    <w:name w:val="font31"/>
    <w:qFormat/>
    <w:uiPriority w:val="0"/>
    <w:rPr>
      <w:rFonts w:hint="eastAsia" w:ascii="仿宋_GB2312" w:eastAsia="仿宋_GB2312" w:cs="仿宋_GB2312"/>
      <w:color w:val="000000"/>
      <w:sz w:val="21"/>
      <w:szCs w:val="21"/>
      <w:u w:val="none"/>
    </w:rPr>
  </w:style>
  <w:style w:type="character" w:customStyle="1" w:styleId="89">
    <w:name w:val="页脚 Char"/>
    <w:link w:val="8"/>
    <w:qFormat/>
    <w:uiPriority w:val="99"/>
    <w:rPr>
      <w:sz w:val="18"/>
      <w:lang w:bidi="ar-SA"/>
    </w:rPr>
  </w:style>
  <w:style w:type="character" w:customStyle="1" w:styleId="90">
    <w:name w:val="apple-style-span"/>
    <w:qFormat/>
    <w:uiPriority w:val="0"/>
    <w:rPr>
      <w:rFonts w:hint="default" w:ascii="Times New Roman"/>
    </w:rPr>
  </w:style>
  <w:style w:type="character" w:customStyle="1" w:styleId="91">
    <w:name w:val="标题 3 Char"/>
    <w:link w:val="3"/>
    <w:qFormat/>
    <w:uiPriority w:val="0"/>
    <w:rPr>
      <w:b/>
      <w:bCs/>
      <w:sz w:val="32"/>
      <w:szCs w:val="32"/>
    </w:rPr>
  </w:style>
  <w:style w:type="character" w:customStyle="1" w:styleId="92">
    <w:name w:val="font71"/>
    <w:qFormat/>
    <w:uiPriority w:val="0"/>
    <w:rPr>
      <w:rFonts w:hint="default" w:ascii="Arial" w:hAnsi="Arial" w:cs="Arial"/>
      <w:color w:val="FF0000"/>
      <w:sz w:val="20"/>
      <w:szCs w:val="20"/>
      <w:u w:val="none"/>
    </w:rPr>
  </w:style>
  <w:style w:type="character" w:customStyle="1" w:styleId="93">
    <w:name w:val="font61"/>
    <w:uiPriority w:val="0"/>
    <w:rPr>
      <w:rFonts w:hint="eastAsia" w:ascii="宋体" w:hAnsi="宋体" w:eastAsia="宋体" w:cs="宋体"/>
      <w:color w:val="FF0000"/>
      <w:sz w:val="20"/>
      <w:szCs w:val="20"/>
      <w:u w:val="none"/>
    </w:rPr>
  </w:style>
  <w:style w:type="character" w:customStyle="1" w:styleId="94">
    <w:name w:val="页脚 Char Char"/>
    <w:qFormat/>
    <w:uiPriority w:val="0"/>
    <w:rPr>
      <w:sz w:val="18"/>
    </w:rPr>
  </w:style>
  <w:style w:type="character" w:customStyle="1" w:styleId="95">
    <w:name w:val="font51"/>
    <w:qFormat/>
    <w:uiPriority w:val="0"/>
    <w:rPr>
      <w:rFonts w:hint="eastAsia" w:ascii="宋体" w:hAnsi="宋体" w:eastAsia="宋体" w:cs="宋体"/>
      <w:color w:val="FF0000"/>
      <w:sz w:val="20"/>
      <w:szCs w:val="20"/>
      <w:u w:val="none"/>
    </w:rPr>
  </w:style>
  <w:style w:type="character" w:customStyle="1" w:styleId="96">
    <w:name w:val="页眉 Char"/>
    <w:link w:val="9"/>
    <w:qFormat/>
    <w:uiPriority w:val="99"/>
    <w:rPr>
      <w:rFonts w:hint="eastAsia" w:ascii="宋体" w:hAnsi="宋体" w:eastAsia="宋体" w:cs="宋体"/>
      <w:kern w:val="2"/>
      <w:sz w:val="18"/>
      <w:lang w:val="en-US" w:eastAsia="zh-CN" w:bidi="ar-SA"/>
    </w:rPr>
  </w:style>
  <w:style w:type="character" w:customStyle="1" w:styleId="97">
    <w:name w:val="批注文字 Char"/>
    <w:basedOn w:val="11"/>
    <w:link w:val="5"/>
    <w:qFormat/>
    <w:uiPriority w:val="0"/>
    <w:rPr>
      <w:kern w:val="2"/>
      <w:sz w:val="21"/>
    </w:rPr>
  </w:style>
  <w:style w:type="character" w:customStyle="1" w:styleId="98">
    <w:name w:val="批注主题 Char"/>
    <w:basedOn w:val="97"/>
    <w:link w:val="4"/>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74</Pages>
  <Words>47318</Words>
  <Characters>30197</Characters>
  <Lines>251</Lines>
  <Paragraphs>154</Paragraphs>
  <TotalTime>1094</TotalTime>
  <ScaleCrop>false</ScaleCrop>
  <LinksUpToDate>false</LinksUpToDate>
  <CharactersWithSpaces>77361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2016-12-16T01:22:00Z</dcterms:created>
  <dc:creator>Tian</dc:creator>
  <cp:lastModifiedBy>yaoyong</cp:lastModifiedBy>
  <cp:lastPrinted>2013-01-21T05:55:00Z</cp:lastPrinted>
  <dcterms:modified xsi:type="dcterms:W3CDTF">2018-09-28T03:48:42Z</dcterms:modified>
  <dc:title>附件：</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