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6433A" w:rsidRDefault="005C0E8D">
      <w:pPr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附件：</w:t>
      </w:r>
    </w:p>
    <w:p w:rsidR="0066433A" w:rsidRDefault="0066433A">
      <w:pPr>
        <w:rPr>
          <w:rFonts w:ascii="仿宋_GB2312" w:eastAsia="仿宋_GB2312"/>
          <w:sz w:val="30"/>
        </w:rPr>
      </w:pPr>
    </w:p>
    <w:p w:rsidR="0066433A" w:rsidRDefault="005C0E8D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道路机动车辆生产企业及产品</w:t>
      </w:r>
    </w:p>
    <w:p w:rsidR="0066433A" w:rsidRDefault="005C0E8D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（第3</w:t>
      </w:r>
      <w:r>
        <w:rPr>
          <w:rFonts w:ascii="黑体" w:eastAsia="黑体"/>
          <w:b/>
          <w:spacing w:val="20"/>
          <w:sz w:val="32"/>
        </w:rPr>
        <w:t>21</w:t>
      </w:r>
      <w:r>
        <w:rPr>
          <w:rFonts w:ascii="黑体" w:eastAsia="黑体" w:hint="eastAsia"/>
          <w:b/>
          <w:spacing w:val="20"/>
          <w:sz w:val="32"/>
        </w:rPr>
        <w:t>批）</w:t>
      </w:r>
    </w:p>
    <w:p w:rsidR="0066433A" w:rsidRDefault="0066433A">
      <w:pPr>
        <w:jc w:val="center"/>
        <w:rPr>
          <w:rFonts w:ascii="黑体" w:eastAsia="黑体"/>
          <w:b/>
          <w:spacing w:val="20"/>
          <w:sz w:val="32"/>
        </w:rPr>
      </w:pPr>
    </w:p>
    <w:p w:rsidR="0066433A" w:rsidRDefault="005C0E8D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第一部分  新产品</w:t>
      </w:r>
    </w:p>
    <w:p w:rsidR="0066433A" w:rsidRDefault="005C0E8D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一、汽车生产企业</w:t>
      </w:r>
    </w:p>
    <w:tbl>
      <w:tblPr>
        <w:tblW w:w="8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7"/>
        <w:gridCol w:w="811"/>
        <w:gridCol w:w="991"/>
        <w:gridCol w:w="1851"/>
        <w:gridCol w:w="2681"/>
      </w:tblGrid>
      <w:tr w:rsidR="0066433A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bookmarkStart w:id="0" w:name="OLE_LINK7" w:colFirst="5" w:colLast="5"/>
            <w:bookmarkStart w:id="1" w:name="OLE_LINK2"/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pStyle w:val="01"/>
              <w:tabs>
                <w:tab w:val="left" w:pos="1660"/>
              </w:tabs>
              <w:adjustRightInd w:val="0"/>
              <w:ind w:rightChars="41" w:right="86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企业名称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33A" w:rsidRDefault="005C0E8D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《目录》序号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pStyle w:val="01"/>
              <w:adjustRightInd w:val="0"/>
              <w:ind w:rightChars="21" w:right="44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autoSpaceDE w:val="0"/>
              <w:autoSpaceDN w:val="0"/>
              <w:adjustRightInd w:val="0"/>
              <w:spacing w:line="240" w:lineRule="exact"/>
              <w:ind w:rightChars="25" w:right="5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spacing w:line="240" w:lineRule="exact"/>
              <w:ind w:leftChars="41" w:left="86" w:rightChars="20" w:right="42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bookmarkEnd w:id="0"/>
      <w:bookmarkEnd w:id="1"/>
      <w:tr w:rsidR="00364B46" w:rsidTr="00364B46">
        <w:trPr>
          <w:jc w:val="center"/>
        </w:trPr>
        <w:tc>
          <w:tcPr>
            <w:tcW w:w="567" w:type="dxa"/>
            <w:vMerge w:val="restart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811" w:type="dxa"/>
            <w:vMerge w:val="restart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一汽牌</w:t>
            </w:r>
            <w:proofErr w:type="gramEnd"/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CA7003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CA1110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CA1110、CA1071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天然气自卸汽车底盘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CA3310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CA3311、CA3310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CA3311、CA3310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CA5250X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CA5110CCY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普通液体运输车</w:t>
            </w:r>
          </w:p>
        </w:tc>
        <w:tc>
          <w:tcPr>
            <w:tcW w:w="2681" w:type="dxa"/>
          </w:tcPr>
          <w:p w:rsidR="0096309E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CA5180GPG、CA5070GPG、</w:t>
            </w:r>
          </w:p>
          <w:p w:rsidR="0096309E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CA5320GPG、CA5129GPG、</w:t>
            </w:r>
          </w:p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CA5250GPG、CA5310GPG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CA4250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运油车底盘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CA5260GYY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CA5071X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CA5250JSQ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 w:val="restart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汽-大众汽车有限公司</w:t>
            </w:r>
          </w:p>
        </w:tc>
        <w:tc>
          <w:tcPr>
            <w:tcW w:w="811" w:type="dxa"/>
            <w:vMerge w:val="restart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991" w:type="dxa"/>
            <w:vMerge w:val="restart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大众牌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FV7004、FV7002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FV7207、FV7147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奥迪(AUDI)牌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FV7001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 w:val="restart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东风商用车有限公司</w:t>
            </w:r>
          </w:p>
        </w:tc>
        <w:tc>
          <w:tcPr>
            <w:tcW w:w="811" w:type="dxa"/>
            <w:vMerge w:val="restart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DFH1180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DFH4250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EQ5168GSZ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东风小康汽车有限公司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DXK6480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启辰牌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DFL7200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 w:val="restart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811" w:type="dxa"/>
            <w:vMerge w:val="restart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EQ1070、EQ1081、EQ1040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EQ1145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EQ6668、EQ6958、EQ6768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DFA6100、DFA6800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EQ6780、EQ6800、EQ6990、EQ6100、EQ6760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EQ5045X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DFA5070X、DFA5040X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</w:t>
            </w: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DFA5070CCY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EQ6585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EQ5080TPB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幼儿专用校车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DFA6518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纯电动车厢可装卸式垃圾车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DFA5030ZXX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EQ5080JSQ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 w:val="restart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811" w:type="dxa"/>
            <w:vMerge w:val="restart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燃料电池载货汽车底盘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EQ1080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EQ1180、EQ1160、EQ1080、EQ1040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EQ1180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EQ3180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EQ3180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EQ5080X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EQ5020X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EQ5040X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纯电动多功能</w:t>
            </w: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EQ5160TDY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  <w:proofErr w:type="gramEnd"/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DFA7000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风神牌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DFM6474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 w:val="restart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811" w:type="dxa"/>
            <w:vMerge w:val="restart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城市客车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EQ6670、EQ6609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EQ6720、EQ6570、EQ6620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EQ6810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小学生专用校车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EQ6661、EQ6750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幼儿专用校车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EQ6661、EQ6750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神龙汽车有限公司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东风标致牌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DC6479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 w:val="restart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上汽大众汽车有限公司</w:t>
            </w:r>
          </w:p>
        </w:tc>
        <w:tc>
          <w:tcPr>
            <w:tcW w:w="811" w:type="dxa"/>
            <w:vMerge w:val="restart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991" w:type="dxa"/>
            <w:vMerge w:val="restart"/>
          </w:tcPr>
          <w:p w:rsidR="00A801A3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大众汽车</w:t>
            </w:r>
          </w:p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(VOLKSWAGEN)牌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SVW6458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SVW7202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A801A3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斯柯达</w:t>
            </w:r>
          </w:p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(SKODA)牌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SVW7201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上汽通用东岳汽车有限公司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991" w:type="dxa"/>
          </w:tcPr>
          <w:p w:rsidR="0096309E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雪佛兰</w:t>
            </w:r>
          </w:p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(CHEVROLET)牌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SGM7130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 w:val="restart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上汽通用汽车有限公司</w:t>
            </w:r>
          </w:p>
        </w:tc>
        <w:tc>
          <w:tcPr>
            <w:tcW w:w="811" w:type="dxa"/>
            <w:vMerge w:val="restart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991" w:type="dxa"/>
          </w:tcPr>
          <w:p w:rsidR="0096309E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凯迪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拉克</w:t>
            </w:r>
          </w:p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(CADILLAC)牌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SGM7201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别克(BUICK)牌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SGM7008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 w:val="restart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364B46" w:rsidRPr="00364B46" w:rsidRDefault="00364B46" w:rsidP="00A801A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北京汽车制造厂有限公司</w:t>
            </w:r>
          </w:p>
        </w:tc>
        <w:tc>
          <w:tcPr>
            <w:tcW w:w="811" w:type="dxa"/>
            <w:vMerge w:val="restart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991" w:type="dxa"/>
            <w:vMerge w:val="restart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轻型载货汽车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BJ1030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轻型载货汽车底盘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BJ1030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 w:val="restart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811" w:type="dxa"/>
            <w:vMerge w:val="restart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991" w:type="dxa"/>
            <w:vMerge w:val="restart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BJ1045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BJ1045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BJ1113、BJ1166、BJ1188、BJ1073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BJ1113、BJ1166、BJ1188、BJ1128、BJ1073、BJ1078、BJ1186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BJ3103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BJ3103、BJ3076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双层城市客车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BJ6128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BJ6906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BJ6105、BJ6123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BJ6851、BJ6105、BJ6805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BJ5166X、BJ5048X、BJ5073X、BJ5186X、BJ5188X、BJ5113X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BJ5048X、BJ5045X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开启厢式车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BJ5031X、BJ5032X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1" w:type="dxa"/>
          </w:tcPr>
          <w:p w:rsidR="0096309E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BJ5188CCY、BJ5166CCY、</w:t>
            </w:r>
          </w:p>
          <w:p w:rsidR="0096309E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BJ5073CCY、BJ5113CCY、</w:t>
            </w:r>
          </w:p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BJ5186CCY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BJ5108X、BJ5186X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BJ5032ZDJ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BJ5039X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BJ6513、BJ6518、BJ6608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BJ1037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BJ1037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多用途越野货车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BJ2037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多用途越野货车底盘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BJ2037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密闭式桶装垃圾车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BJ5032X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BJ5184TSL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BJ5180X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BJ5039X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BJ5253GJB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A801A3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A801A3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纯电动密闭式桶装垃圾车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BJ5073X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BJ5182GQX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BJ5032ZXX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车载式混凝土泵车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BJ5130THB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BJ5186X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 w:val="restart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北京奔驰汽车有限公司</w:t>
            </w:r>
          </w:p>
        </w:tc>
        <w:tc>
          <w:tcPr>
            <w:tcW w:w="811" w:type="dxa"/>
            <w:vMerge w:val="restart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991" w:type="dxa"/>
            <w:vMerge w:val="restart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梅赛德斯-奔驰(Mercedes-Benz)牌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BJ6469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BJ7205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 w:val="restart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北京福田戴姆勒汽车有限公司</w:t>
            </w:r>
          </w:p>
        </w:tc>
        <w:tc>
          <w:tcPr>
            <w:tcW w:w="811" w:type="dxa"/>
            <w:vMerge w:val="restart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</w:t>
            </w:r>
          </w:p>
        </w:tc>
        <w:tc>
          <w:tcPr>
            <w:tcW w:w="991" w:type="dxa"/>
            <w:vMerge w:val="restart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欧曼牌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BJ1319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BJ3259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BJ3259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BJ5319X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BJ5319CCY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BJ5319GJB、BJ5313GJB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BJ5319GJB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哈</w:t>
            </w: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弗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CC6461、CC6462、CC6472、CC6460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CC7150、CC7151、CC7152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CC7001、CC7000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</w:t>
            </w: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汽丰田汽车有限公司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</w:t>
            </w:r>
          </w:p>
        </w:tc>
        <w:tc>
          <w:tcPr>
            <w:tcW w:w="991" w:type="dxa"/>
          </w:tcPr>
          <w:p w:rsidR="0096309E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丰田</w:t>
            </w:r>
          </w:p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(TOYOTA)牌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TV7204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 w:val="restart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811" w:type="dxa"/>
            <w:vMerge w:val="restart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991" w:type="dxa"/>
            <w:vMerge w:val="restart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SC6958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小学生专用校车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SC6981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 w:val="restart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山西新能源汽车工业有限公司</w:t>
            </w:r>
          </w:p>
        </w:tc>
        <w:tc>
          <w:tcPr>
            <w:tcW w:w="811" w:type="dxa"/>
            <w:vMerge w:val="restart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991" w:type="dxa"/>
            <w:vMerge w:val="restart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JHC3125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JHC3125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  <w:vMerge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JHC6100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江铃重型汽车有限公司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26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SXQ4250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北奔牌</w:t>
            </w:r>
            <w:proofErr w:type="gramEnd"/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ND1180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ND4180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DD5032X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马牌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KMC1116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KMC1116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KMC3092、KMC3116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KMC3092、KMC3116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KMC5116X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KMC5116CCY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KMC5096TPB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华晨雷诺金杯汽车有限公司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SY5031X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  <w:proofErr w:type="gramEnd"/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SH5032X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SH5032X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SH5032X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燃料电池载货汽车底盘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SH1087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SH1047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SH5042X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SH5087X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SH5047X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SH5042CCY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BJ6821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BJ5040X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YBL6110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86364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插电式混合动力城市客车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JS6108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JS6128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JS6111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JS6770、JS6108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99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MR7142、MR7183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领克牌</w:t>
            </w:r>
            <w:proofErr w:type="gramEnd"/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MR6453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JL6432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JL6432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HQ7142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HFF6750、HFF6110、HFF6609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HFF6800、HFF6650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四川江淮汽车有限公司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养蜂车</w:t>
            </w:r>
            <w:proofErr w:type="gramEnd"/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HFC5043CYF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HFC1031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HFC1045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HFC1042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HFC6570、HFC6710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HFC5045X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开启厢式车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HFC5048X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保温车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HFC5043X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HFC5030X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HFC5026X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HFC4251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福祉车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HFC5047X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HFC7152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福建新福达汽车工业有限公司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福达(FORTA)牌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FZ6750、FZ6620、FZ6780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YDE7000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昌河牌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CH7000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CH7152、CH7150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大乘汽车牌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JML6450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JX1063、JX1065、JX1062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JX5065X、JX5062X、JX5063X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JX5065CCY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JX6470、JX6471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JX1035、JX1034、JX1032、JX1033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JX1035、JX1034、JX1032、JX1033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马牌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JMV6821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ZZ1257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ZZ1257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城市客车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ZZ6106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ZZ6115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ZZ1187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开启厢式车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ZZ5257X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ZZ5257CCY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普通液体运输车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ZZ5327GPG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ZZ4257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ZZ5317JSQ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中国重汽集团济南商用</w:t>
            </w: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车有限公司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63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汕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德卡牌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ZZ1316、ZZ1326、ZZ1256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ZZ3316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ZZ3316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ZZ5266X、ZZ5326X、ZZ5256X、ZZ5316X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ZZ5266X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ZZ5316CCY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ZZ5326X、ZZ5316X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ZZ1117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ZZ1117、ZZ1077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ZZ5117X、ZZ5077X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ZZ5117CCY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中国重汽集团济宁商用车有限公司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</w:t>
            </w: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瀚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ZZ1255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ZZ5315GJB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ZZ4185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ZZ5315JSQ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中国重汽集团福建海西汽车有限公司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</w:t>
            </w: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曼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ZZ1118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ZZ1118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ZZ3118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ZZ3198、ZZ3118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ZZ5118X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ZZ5118CCY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中国重汽集团青岛重工有限公司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65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青专牌</w:t>
            </w:r>
            <w:proofErr w:type="gramEnd"/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QDZ5181ZYS、QDZ5180ZYS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QDZ5180TXS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QDZ5310ZXX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山东唐骏欧铃汽车制造有限公司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欧铃牌</w:t>
            </w:r>
            <w:proofErr w:type="gramEnd"/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ZB1122、ZB1121、ZB1031、ZB1091、ZB1022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ZB1122、ZB1121、ZB1091、ZB1022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ZB5122X、ZB5091X、ZB5022X、ZB5121X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1" w:type="dxa"/>
          </w:tcPr>
          <w:p w:rsidR="0096309E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ZB5091CCY、ZB5122CCY、</w:t>
            </w:r>
          </w:p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ZB5121CCY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ZK6119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ZK6119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ZK6105、ZK6125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86364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插电式混合动力城市客车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ZK6850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ZK6856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ZK6115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ZK6106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ZK5040X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血浆运输车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ZK5030X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ZN1035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ZN5025X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纯电动工程车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ZN5039X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96309E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日产</w:t>
            </w:r>
          </w:p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(NISSAN)牌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ZN5035X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ZN1035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ZN1035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湖北新楚风汽车股份有限公司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HQG6761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东风雷诺汽车有限公司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75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东风雷诺牌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DFR7130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湖北三江航天万山特种车辆有限公司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78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万山牌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WS4250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WS5291ZLJ、WS5293ZLJ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BYD10411N7BEVD3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BYD6710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86364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纯电动混凝土搅拌运输车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BYD5321GJB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纯电动货车底盘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BYD1320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三一汽车制造有限公司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举高喷射消防车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SYM5430JXF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华菱之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HN1250、HN1310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HN5310CCY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HN5530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8D10CF" w:rsidRPr="00486364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486364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插电式混合动力城市客车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HQK6109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486364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486364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燃料电池低入口城市客车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HQK6129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HQK6109、HQK6819、HQK6859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湖南汽车制造有限责任公司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83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HQC5310X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HQC4251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  <w:proofErr w:type="gramEnd"/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JNJ7000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EQ5180TXS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EQ5185GQX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86364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纯电动密闭式桶装垃圾车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EQ5082X、EQ5081X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广州汽车集团乘用车有限公司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  <w:vMerge w:val="restart"/>
          </w:tcPr>
          <w:p w:rsidR="0096309E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</w:p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spell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GAC6470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GAM6480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GAM7000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GAC7150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广汽日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野汽车有限公司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日野(HINO)牌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YC5310GJB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广汽本田汽车有限公司</w:t>
            </w:r>
            <w:proofErr w:type="gramEnd"/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讴歌(ACURA)牌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GHA6480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桂林客车工业集团有限公司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GL5036X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99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LZ6470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乘龙牌</w:t>
            </w:r>
            <w:proofErr w:type="gramEnd"/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LZ1255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LZ3251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LZ3251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LZ4250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LZ5255JSQ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LZW5024X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LZW6450、LZW6471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  <w:proofErr w:type="gramEnd"/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LZW6463、LZW6472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LZW7155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上汽依维柯红岩商用车有限公司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94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红岩牌</w:t>
            </w:r>
            <w:proofErr w:type="gramEnd"/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CQ1186、CQ1187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五十铃牌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QL1180、QL1040、QL1110、QL1252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QL5180X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QL4180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庆铃牌(繁体)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QL1071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QL5071X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QL6530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SC1031、SC1021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SC1031、SC1021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SC5031X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开启厢式车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SC5021X、SC5031X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SC5031CCY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SC5031X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SC7003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 w:val="restart"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长安福特汽车有限公司</w:t>
            </w:r>
          </w:p>
        </w:tc>
        <w:tc>
          <w:tcPr>
            <w:tcW w:w="811" w:type="dxa"/>
            <w:vMerge w:val="restart"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991" w:type="dxa"/>
          </w:tcPr>
          <w:p w:rsidR="0096309E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福克斯</w:t>
            </w:r>
          </w:p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(FOCUS)牌</w:t>
            </w: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CAF7158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</w:t>
            </w: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CAF7154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 w:val="restart"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中国重汽集团成都王牌商用车有限公司</w:t>
            </w:r>
          </w:p>
        </w:tc>
        <w:tc>
          <w:tcPr>
            <w:tcW w:w="811" w:type="dxa"/>
            <w:vMerge w:val="restart"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991" w:type="dxa"/>
            <w:vMerge w:val="restart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王牌</w:t>
            </w: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  <w:proofErr w:type="gramEnd"/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CDW1110、CDW1040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CDW1110、CDW1120、CDW1040、CDW1160、CDW1180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CDW3090、CDW3163、CDW3040、CDW3113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CDW3090</w:t>
            </w:r>
          </w:p>
        </w:tc>
      </w:tr>
      <w:tr w:rsidR="002671A4" w:rsidTr="008D10CF">
        <w:trPr>
          <w:trHeight w:val="91"/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96309E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CDW5040X、CDW5160X、</w:t>
            </w:r>
          </w:p>
          <w:p w:rsidR="0096309E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CDW5120X、CDW5180X、</w:t>
            </w:r>
          </w:p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CDW5110X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CDW5040CCY、CDW5110CCY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 w:val="restart"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811" w:type="dxa"/>
            <w:vMerge w:val="restart"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991" w:type="dxa"/>
            <w:vMerge w:val="restart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CGC1180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CGC3250、CGC3040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DYQ3252、CGC3250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CGC5180CCY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CGC9400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污水处理车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CGC5310TWC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CGC4250、CGC4180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CGC5310ZLJ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 w:val="restart"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东风云南汽车有限公司</w:t>
            </w:r>
          </w:p>
        </w:tc>
        <w:tc>
          <w:tcPr>
            <w:tcW w:w="811" w:type="dxa"/>
            <w:vMerge w:val="restart"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104</w:t>
            </w:r>
          </w:p>
        </w:tc>
        <w:tc>
          <w:tcPr>
            <w:tcW w:w="991" w:type="dxa"/>
            <w:vMerge w:val="restart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EQ1046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EQ5046X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EQ5030ZZZ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</w:t>
            </w: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EQ5040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 w:val="restart"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一汽红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塔云南汽车制造有限公司</w:t>
            </w:r>
          </w:p>
        </w:tc>
        <w:tc>
          <w:tcPr>
            <w:tcW w:w="811" w:type="dxa"/>
            <w:vMerge w:val="restart"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991" w:type="dxa"/>
            <w:vMerge w:val="restart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CA1030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CA5030X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 w:val="restart"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811" w:type="dxa"/>
            <w:vMerge w:val="restart"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991" w:type="dxa"/>
            <w:vMerge w:val="restart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  <w:proofErr w:type="gramEnd"/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SX1329、SX1182、SX1219、SX1260、SX1259、SX1189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SX33195、SX3180、SX33196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SX3180、SX3319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桥梁检测车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SX5260JQJ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SX4189、SX4259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SX5319ZLJ、SX5310ZLJ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 w:val="restart"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811" w:type="dxa"/>
            <w:vMerge w:val="restart"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991" w:type="dxa"/>
            <w:vMerge w:val="restart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KLQ6829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86364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插电式混合动力城市客车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KLQ6129、KLQ6109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 w:val="restart"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811" w:type="dxa"/>
            <w:vMerge w:val="restart"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991" w:type="dxa"/>
            <w:vMerge w:val="restart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SQR1031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SQR1031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SQR5040X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SQR5070GSS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捷途牌</w:t>
            </w:r>
            <w:proofErr w:type="gramEnd"/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SQR6481、SQR6483、SQR6471、SQR6480、SQR6482、SQR6470</w:t>
            </w:r>
          </w:p>
        </w:tc>
      </w:tr>
      <w:tr w:rsidR="008D10CF" w:rsidTr="00364B46">
        <w:trPr>
          <w:jc w:val="center"/>
        </w:trPr>
        <w:tc>
          <w:tcPr>
            <w:tcW w:w="567" w:type="dxa"/>
            <w:vMerge/>
          </w:tcPr>
          <w:p w:rsidR="008D10CF" w:rsidRDefault="008D10CF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D10CF" w:rsidRPr="00364B46" w:rsidRDefault="008D10CF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8D10CF" w:rsidRPr="00364B46" w:rsidRDefault="008D10CF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</w:t>
            </w: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弗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8D10CF" w:rsidRPr="00364B46" w:rsidRDefault="008D10CF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1" w:type="dxa"/>
          </w:tcPr>
          <w:p w:rsidR="008D10CF" w:rsidRPr="00364B46" w:rsidRDefault="008D10CF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SQR5031X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 w:val="restart"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811" w:type="dxa"/>
            <w:vMerge w:val="restart"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99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SQR7150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星途牌</w:t>
            </w:r>
            <w:proofErr w:type="gramEnd"/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SQR6450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观致汽车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观致(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QOROS)牌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QAL7150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 w:val="restart"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811" w:type="dxa"/>
            <w:vMerge w:val="restart"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991" w:type="dxa"/>
            <w:vMerge w:val="restart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XMQ6127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XMQ6125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XMQ5040X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 w:val="restart"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811" w:type="dxa"/>
            <w:vMerge w:val="restart"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991" w:type="dxa"/>
            <w:vMerge w:val="restart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XML6122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86364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插电式混合动力城市客车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XML6105、XML6125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XML6105、XML6805、XML6855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 w:val="restart"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811" w:type="dxa"/>
            <w:vMerge w:val="restart"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991" w:type="dxa"/>
            <w:vMerge w:val="restart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LCK6107、LCK6127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LCK6106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LCK6120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LCK6117、LCK6106、LCK6108、LCK6850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LCK5036X、LCK5031X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小学生专用校车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LCK6691、LCK6799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幼儿专用校车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LCK6690、LCK6798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 w:val="restart"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811" w:type="dxa"/>
            <w:vMerge w:val="restart"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991" w:type="dxa"/>
            <w:vMerge w:val="restart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86364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插电式混合动力客车底盘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SLK6109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SLK6109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燃料电池客车底盘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SLK6129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SLK6123、SLK6111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SLK6663、SLK6118、SLK6603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SLK6563、SLK6789、SLK6819、SLK6109、SLK6623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 w:val="restart"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811" w:type="dxa"/>
            <w:vMerge w:val="restart"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991" w:type="dxa"/>
            <w:vMerge w:val="restart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嘉龙牌</w:t>
            </w: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DNC3180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DNC3180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DNC1049、DNC1077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86364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燃料电池低入口城市客车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DNC6120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DNC5077X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插电式混合动力旅居车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DNC5047X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DNC4250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 w:val="restart"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811" w:type="dxa"/>
            <w:vMerge w:val="restart"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991" w:type="dxa"/>
            <w:vMerge w:val="restart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NJL6859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NJL6809、NJL6822、NJL6600、NJL6859、NJL6117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NJL6127、NJL6822、NJL6117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纯电动多功能</w:t>
            </w: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NJL5250TDY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NJL5180TXS</w:t>
            </w:r>
          </w:p>
        </w:tc>
      </w:tr>
      <w:tr w:rsidR="002671A4" w:rsidTr="002671A4">
        <w:trPr>
          <w:trHeight w:val="91"/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NJL5180GQX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NJL5180TCA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 w:val="restart"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811" w:type="dxa"/>
            <w:vMerge w:val="restart"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99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斯威牌</w:t>
            </w: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JKC6460、JKC6470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JKC5031X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源牌</w:t>
            </w: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JKC1031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JKC1031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JKC5031X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浙江众泰汽车制造有限公司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149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  <w:proofErr w:type="gramEnd"/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ZTA6462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 w:val="restart"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811" w:type="dxa"/>
            <w:vMerge w:val="restart"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991" w:type="dxa"/>
            <w:vMerge w:val="restart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86364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插电式混合动力城市客车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TEG6106、TEG6129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TEG6125、TEG6102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TEG6800、TEG6852、TEG6105、TEG6591、TEG6802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 w:val="restart"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四川南骏汽车集团有限公司</w:t>
            </w:r>
          </w:p>
        </w:tc>
        <w:tc>
          <w:tcPr>
            <w:tcW w:w="811" w:type="dxa"/>
            <w:vMerge w:val="restart"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152</w:t>
            </w:r>
          </w:p>
        </w:tc>
        <w:tc>
          <w:tcPr>
            <w:tcW w:w="991" w:type="dxa"/>
            <w:vMerge w:val="restart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南骏牌</w:t>
            </w:r>
            <w:proofErr w:type="gramEnd"/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轻型载货汽车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NJA1030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轻型载货汽车底盘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NJA1030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NJA1090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NJA1090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NJA5090X、NJA5030X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NJA5090CCY、NJA5030CCY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</w:t>
            </w: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力汽车</w:t>
            </w:r>
            <w:proofErr w:type="gramEnd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集团股份有限公司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CL5180TDY、CL5070TDY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 w:val="restart"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山东吉海新能源汽车有限公司</w:t>
            </w:r>
          </w:p>
        </w:tc>
        <w:tc>
          <w:tcPr>
            <w:tcW w:w="811" w:type="dxa"/>
            <w:vMerge w:val="restart"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991" w:type="dxa"/>
            <w:vMerge w:val="restart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吉海牌</w:t>
            </w: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JHN1032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JHN1032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JHN5032CGX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易至牌</w:t>
            </w:r>
            <w:proofErr w:type="gramEnd"/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JX7001、JX7002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郑州宇通集团有限公司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166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ZKH1041、ZKH1040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 w:val="restart"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811" w:type="dxa"/>
            <w:vMerge w:val="restart"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991" w:type="dxa"/>
            <w:vMerge w:val="restart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GTQ6853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GTQ6103</w:t>
            </w:r>
          </w:p>
        </w:tc>
      </w:tr>
      <w:tr w:rsidR="002671A4" w:rsidTr="00364B46">
        <w:trPr>
          <w:jc w:val="center"/>
        </w:trPr>
        <w:tc>
          <w:tcPr>
            <w:tcW w:w="567" w:type="dxa"/>
            <w:vMerge/>
          </w:tcPr>
          <w:p w:rsidR="002671A4" w:rsidRDefault="002671A4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2671A4" w:rsidRPr="00364B46" w:rsidRDefault="002671A4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2671A4" w:rsidRPr="00364B46" w:rsidRDefault="002671A4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2671A4" w:rsidRPr="00364B46" w:rsidRDefault="002671A4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2671A4" w:rsidRPr="00364B46" w:rsidRDefault="002671A4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GTQ5045X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浙江合众新能源汽车有限公司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THZ7000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奇瑞新能源汽车技术有限公司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NEQ7000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重庆金康新能源汽车有限公司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SKE7000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国能新能源汽车有限责任公司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176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龙基牌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GNE7001</w:t>
            </w:r>
          </w:p>
        </w:tc>
      </w:tr>
      <w:tr w:rsidR="00364B46" w:rsidTr="00364B46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811" w:type="dxa"/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99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851" w:type="dxa"/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CAT6146</w:t>
            </w:r>
          </w:p>
        </w:tc>
      </w:tr>
      <w:tr w:rsidR="00364B46" w:rsidTr="00EA5AB4">
        <w:trPr>
          <w:jc w:val="center"/>
        </w:trPr>
        <w:tc>
          <w:tcPr>
            <w:tcW w:w="567" w:type="dxa"/>
          </w:tcPr>
          <w:p w:rsidR="00364B46" w:rsidRDefault="00364B46" w:rsidP="00364B4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364B46" w:rsidRPr="00364B46" w:rsidRDefault="00364B46" w:rsidP="00364B46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山东国金汽车制造有限公司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364B46" w:rsidRPr="00364B46" w:rsidRDefault="00364B46" w:rsidP="00364B46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185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国金汽车牌</w:t>
            </w:r>
            <w:proofErr w:type="gramEnd"/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364B46" w:rsidRPr="00364B46" w:rsidRDefault="00364B46" w:rsidP="00364B46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4B46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364B46" w:rsidRPr="00364B46" w:rsidRDefault="00364B46" w:rsidP="00364B46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364B46">
              <w:rPr>
                <w:rFonts w:ascii="仿宋_GB2312" w:eastAsia="仿宋_GB2312" w:hint="eastAsia"/>
              </w:rPr>
              <w:t>SGA6460</w:t>
            </w:r>
          </w:p>
        </w:tc>
      </w:tr>
      <w:tr w:rsidR="00A53F96" w:rsidTr="00EA5AB4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A53F96" w:rsidRDefault="00A53F96" w:rsidP="00A53F9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96" w:rsidRPr="00EA5AB4" w:rsidRDefault="00A53F96" w:rsidP="00EA5AB4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同意成都大运汽车集团有限公司生产纯电动轿车产品。</w:t>
            </w:r>
          </w:p>
        </w:tc>
      </w:tr>
      <w:tr w:rsidR="00A53F96" w:rsidTr="00EA5AB4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A53F96" w:rsidRDefault="00A53F96" w:rsidP="00A53F9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96" w:rsidRPr="00EA5AB4" w:rsidRDefault="00A53F96" w:rsidP="00EA5AB4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同意中恒天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智骏(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赣州)汽车有限公司(原中恒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天汽车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集团轻型汽车有限公司)生产纯电动轿车产品。</w:t>
            </w:r>
          </w:p>
        </w:tc>
      </w:tr>
      <w:tr w:rsidR="00A53F96" w:rsidTr="00EA5AB4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A53F96" w:rsidRDefault="00A53F96" w:rsidP="00A53F9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96" w:rsidRPr="00EA5AB4" w:rsidRDefault="00A53F96" w:rsidP="00EA5AB4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同意在《公告》中设立非独立法人分公司，企业名称：江铃控股有限公司上饶分公司，注册地址：江西省南昌市迎宾中大道319号，生产地址：江西省上饶经济技术开发区兴园大道118号。</w:t>
            </w:r>
          </w:p>
        </w:tc>
      </w:tr>
      <w:tr w:rsidR="00A53F96" w:rsidTr="00EA5AB4">
        <w:trPr>
          <w:jc w:val="center"/>
        </w:trPr>
        <w:tc>
          <w:tcPr>
            <w:tcW w:w="567" w:type="dxa"/>
          </w:tcPr>
          <w:p w:rsidR="00A53F96" w:rsidRDefault="00A53F96" w:rsidP="00A53F96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</w:tcBorders>
            <w:vAlign w:val="center"/>
          </w:tcPr>
          <w:p w:rsidR="00A53F96" w:rsidRPr="00EA5AB4" w:rsidRDefault="00A53F96" w:rsidP="00EA5AB4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同意在《公告》中设立非独立法人分公司，企业名称：上海汽车集团股份有限公司福建分公司，注册地址：中国(上海)自由贸易试验区松涛路563号1号楼509室，生产地址：福建省宁德市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蕉城区七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都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镇荣威大道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8号。</w:t>
            </w:r>
          </w:p>
        </w:tc>
      </w:tr>
    </w:tbl>
    <w:p w:rsidR="0066433A" w:rsidRDefault="0066433A">
      <w:pPr>
        <w:rPr>
          <w:rFonts w:ascii="黑体" w:eastAsia="黑体"/>
          <w:b/>
          <w:spacing w:val="20"/>
          <w:szCs w:val="21"/>
        </w:rPr>
      </w:pPr>
    </w:p>
    <w:p w:rsidR="0066433A" w:rsidRDefault="005C0E8D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民用改装车生产企业</w:t>
      </w:r>
    </w:p>
    <w:tbl>
      <w:tblPr>
        <w:tblW w:w="8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905"/>
        <w:gridCol w:w="891"/>
        <w:gridCol w:w="1852"/>
        <w:gridCol w:w="2685"/>
      </w:tblGrid>
      <w:tr w:rsidR="0066433A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企业名称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《目录》</w:t>
            </w:r>
          </w:p>
          <w:p w:rsidR="0066433A" w:rsidRDefault="005C0E8D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产品名称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产品型号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北京市政中燕工程机械制造有限公司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中燕牌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BSZ5181ZYS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航天新长征电动汽车技术有限公司</w:t>
            </w:r>
          </w:p>
        </w:tc>
        <w:tc>
          <w:tcPr>
            <w:tcW w:w="905" w:type="dxa"/>
            <w:vMerge w:val="restart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)23</w:t>
            </w:r>
          </w:p>
        </w:tc>
        <w:tc>
          <w:tcPr>
            <w:tcW w:w="891" w:type="dxa"/>
            <w:vMerge w:val="restart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蓝速牌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BYN9340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展示车</w:t>
            </w:r>
            <w:proofErr w:type="gramEnd"/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BYN5050X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48636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486364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北京华林特装车有限公司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HLT5070TCA、HLT5081TCA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北京事必达汽车有限责任公司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驰远牌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96309E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BSP5091ZYS、BSP5184ZYS、</w:t>
            </w:r>
          </w:p>
          <w:p w:rsidR="0096309E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BSP5090ZYS、BSP5185ZYS、</w:t>
            </w:r>
          </w:p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BSP5125ZYS、BSP5183ZYS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北京天路通科技有限责任公司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)44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天路牌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BTL5182TXC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中天高科特种车辆有限公司</w:t>
            </w:r>
          </w:p>
        </w:tc>
        <w:tc>
          <w:tcPr>
            <w:tcW w:w="905" w:type="dxa"/>
            <w:vMerge w:val="restart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(二)08</w:t>
            </w:r>
          </w:p>
        </w:tc>
        <w:tc>
          <w:tcPr>
            <w:tcW w:w="891" w:type="dxa"/>
            <w:vMerge w:val="restart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中天之星牌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勘察车</w:t>
            </w:r>
            <w:proofErr w:type="gramEnd"/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TC5040X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巡逻车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TC5041TXU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TC5120X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TC5056X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天津安骏挂车制造有限公司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(二)13</w:t>
            </w:r>
          </w:p>
        </w:tc>
        <w:tc>
          <w:tcPr>
            <w:tcW w:w="891" w:type="dxa"/>
          </w:tcPr>
          <w:p w:rsidR="0096309E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劳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</w:t>
            </w:r>
          </w:p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(LAOAN)牌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LR9393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天津市东方先科石油机械有限公司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(二)18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津石牌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修井机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DFX5380TXJ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天津市图强专用汽车制造有限公司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(二)25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图强牌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厢式中置轴挂车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TQP9180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天津嘉中科技发展有限</w:t>
            </w: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05" w:type="dxa"/>
            <w:vMerge w:val="restart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(二)26</w:t>
            </w:r>
          </w:p>
        </w:tc>
        <w:tc>
          <w:tcPr>
            <w:tcW w:w="891" w:type="dxa"/>
            <w:vMerge w:val="restart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大锦鲤牌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TJZ9401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污水处理车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TJZ5080TWC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唐山亚特专用汽车有限公司</w:t>
            </w:r>
          </w:p>
        </w:tc>
        <w:tc>
          <w:tcPr>
            <w:tcW w:w="905" w:type="dxa"/>
            <w:vMerge w:val="restart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(三)03</w:t>
            </w:r>
          </w:p>
        </w:tc>
        <w:tc>
          <w:tcPr>
            <w:tcW w:w="891" w:type="dxa"/>
            <w:vMerge w:val="restart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亚特重工牌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TZ5250TDY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TZ5040X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TZ5180ZXX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秦皇岛新谊工程有限公司</w:t>
            </w:r>
          </w:p>
        </w:tc>
        <w:tc>
          <w:tcPr>
            <w:tcW w:w="905" w:type="dxa"/>
            <w:vMerge w:val="restart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(三)28</w:t>
            </w:r>
          </w:p>
        </w:tc>
        <w:tc>
          <w:tcPr>
            <w:tcW w:w="891" w:type="dxa"/>
            <w:vMerge w:val="restart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旭环牌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摆臂式垃圾车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LSS5123ZBS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清洗洒水车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LSS5180GXS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LSS5031ZXX、LSS5121ZXX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石家庄煤矿机械有限责任公司</w:t>
            </w:r>
          </w:p>
        </w:tc>
        <w:tc>
          <w:tcPr>
            <w:tcW w:w="905" w:type="dxa"/>
            <w:vMerge w:val="restart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(三)37</w:t>
            </w:r>
          </w:p>
        </w:tc>
        <w:tc>
          <w:tcPr>
            <w:tcW w:w="891" w:type="dxa"/>
            <w:vMerge w:val="restart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石煤牌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SMJ5040X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SMJ5180TXS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SMJ5070GPS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SMJ5250ZXX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邯郸市肥乡区远达车辆制造有限公司</w:t>
            </w:r>
          </w:p>
        </w:tc>
        <w:tc>
          <w:tcPr>
            <w:tcW w:w="905" w:type="dxa"/>
            <w:vMerge w:val="restart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(三)44</w:t>
            </w:r>
          </w:p>
        </w:tc>
        <w:tc>
          <w:tcPr>
            <w:tcW w:w="891" w:type="dxa"/>
            <w:vMerge w:val="restart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永康牌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护栏清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CXY5182GQX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CXY5180GSS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绿篱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冲洗车</w:t>
            </w:r>
            <w:proofErr w:type="gramEnd"/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CXY5180GCX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CXY5030ZXX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河北宏泰专用汽车有限公司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(三)45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正康宏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泰牌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HHT9404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专用车制造有限公司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(三)68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YJM5030X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河北安旭专用汽车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05" w:type="dxa"/>
            <w:vMerge w:val="restart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(三)70</w:t>
            </w:r>
          </w:p>
        </w:tc>
        <w:tc>
          <w:tcPr>
            <w:tcW w:w="891" w:type="dxa"/>
            <w:vMerge w:val="restart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安旭牌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AX5042X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AX5100X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AX5250TCX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远大汽车制造股份有限公司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(三)84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衡霸牌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YYD5072GPS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河北凯泰专用汽车制造有限公司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(三)91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衡辉牌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SJQ5090TDY、SJQ5180TDY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河北光亚专用汽车制造有限公司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(三)107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光亚通达牌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JGY9403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润泰救援装备科技河北有限公司</w:t>
            </w:r>
          </w:p>
        </w:tc>
        <w:tc>
          <w:tcPr>
            <w:tcW w:w="905" w:type="dxa"/>
            <w:vMerge w:val="restart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(三)132</w:t>
            </w:r>
          </w:p>
        </w:tc>
        <w:tc>
          <w:tcPr>
            <w:tcW w:w="891" w:type="dxa"/>
            <w:vMerge w:val="restart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润泰牌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压缩空气泡沫消防车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RT5170GXF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抢险救援消防车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RT5130TXF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河北洁诺专用车有限公司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(三)136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顺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世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HJN5180TSL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山西青特汽车有限公司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(四)13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SQT5080ZYS、SQT5180ZYS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包头北方创业专用汽车有限责任公司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(五)11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北地牌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ND5040X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陕汽乌海专用汽车有限公司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(五)17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SXW9400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沈阳捷通消防车有限公</w:t>
            </w: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(六)20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金猴牌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SXT5201GXF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沈阳航天新星机电有限责任公司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(六)23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新阳牌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XY5036X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辽宁华驰专用汽车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(六)43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鑫华驰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THD5080TXS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辽宁瑞丰专用车制造有限公司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(六)71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特瑞达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修井机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RFM5251TXJ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辽宁陕汽金玺装备制造有限公司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(六)72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金玺牌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WPH9406、WPH9400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沈阳德恒机械制造有限公司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(六)76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环科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德恒牌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LDH5180TCX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松原市大庆油田汽车改装有限公司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(七)21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清泉牌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采油车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JY5230TCY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吉林省宽林专用车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(七)33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宽林牌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舞台车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KLZ5110X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牡丹江森田特种车辆改装有限责任公司</w:t>
            </w:r>
          </w:p>
        </w:tc>
        <w:tc>
          <w:tcPr>
            <w:tcW w:w="905" w:type="dxa"/>
            <w:vMerge w:val="restart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(八)02</w:t>
            </w:r>
          </w:p>
        </w:tc>
        <w:tc>
          <w:tcPr>
            <w:tcW w:w="891" w:type="dxa"/>
            <w:vMerge w:val="restart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振翔牌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MG5160GXF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MG5160GXF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上海龙澄专用车辆有限公司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(九)32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三环牌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SQN5253ZZZ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上海伟昊汽车技术股份有限公司</w:t>
            </w:r>
          </w:p>
        </w:tc>
        <w:tc>
          <w:tcPr>
            <w:tcW w:w="905" w:type="dxa"/>
            <w:vMerge w:val="restart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(九)46</w:t>
            </w:r>
          </w:p>
        </w:tc>
        <w:tc>
          <w:tcPr>
            <w:tcW w:w="891" w:type="dxa"/>
            <w:vMerge w:val="restart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卡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漠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兹牌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WHH5030X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WHH5050X、WHH5051X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牡丹汽车股份有限公司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(十)04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牡丹牌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MD6668、MD6768、MD6722、MD6608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南京市公共交通车辆厂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(十)09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建康牌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NJC6807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江苏常隆客车有限公司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(十)17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常隆牌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YS6101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无锡华策汽车有限公司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(十)27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华新牌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HM6605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(十)34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CGJ5030ZXX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常熟华东汽车有限公司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(十)36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华东牌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运钞车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CSZ5040X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05" w:type="dxa"/>
            <w:vMerge w:val="restart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891" w:type="dxa"/>
            <w:vMerge w:val="restart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XZJ5184TSL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XZJ5430GXF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  <w:vMerge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XZJ5186GQX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捷达消防科技(苏州)股份有限公司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(十)49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捷达消防牌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SJD5320GXF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SJD5320GXF、SJD5170GXF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江苏中意汽车有限公司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(十)61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中意牌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SZY5046X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江苏银宝专用车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(十)68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银宝牌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SYB5085ZZZ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江苏悦达专用车有限公司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(十)69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悦达牌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YD5183ZYS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YD5043ZZZ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南京莱斯信息技术股份有限公司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(十)73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莱斯牌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LES5145X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徐州海伦哲专用车辆股份有限公司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(十)75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海伦哲牌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XHZ5071JGK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江苏中汽高科股份有限公司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(十)76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常奇牌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ZQS5041TQZ、ZQS5040TQZ、ZQS5080TQZ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南京金长江交通设施有限公司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(十)82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路鑫牌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清淤车</w:t>
            </w:r>
            <w:proofErr w:type="gramEnd"/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NJJ5070TQY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江苏天明特种车辆有限公司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(十)93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天明牌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TM9404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查特中汽深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冷特种车(常州)有限公司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(十)94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查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二氧化碳运输车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CTZ5261GYU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溧阳二十八所系统装备有限公司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(十)102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中驰威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CEV5160X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扬州三源机械有限公司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(十)103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三联牌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YSY5254ZXX、YSY5033ZXX、YSY5034ZXX、YSY5252ZXX、YSY5310ZXX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常州佳卓特种车辆有限公司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(十)104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倬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JZC9023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江苏国唐汽车有限公司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(十)106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钻石牌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SGK6851、SGK6109、SGK6809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三一帕尔菲格特种车辆装备有限公司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(十)109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SYP5050JGK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江苏振翔车辆装备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股份有限公司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(十)113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振翔股份牌</w:t>
            </w:r>
            <w:proofErr w:type="gramEnd"/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抢险救援消防车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ZXT5120TXF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洗消消防车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ZXT5200TXF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江苏中泽汽车科技有限公司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(十)114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意牌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绿化综合养护车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JZZ5060TYH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徐州徐工施维英机械有限公司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(十)123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XZS5350THB、XZS5441THB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车载式混凝土泵车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XZS5151THB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扬州金威环保科技有限公司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(十)128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</w:t>
            </w:r>
            <w:r w:rsidRPr="00EA5AB4">
              <w:rPr>
                <w:rFonts w:ascii="微软雅黑" w:eastAsia="微软雅黑" w:hAnsi="微软雅黑" w:cs="微软雅黑" w:hint="eastAsia"/>
                <w:snapToGrid w:val="0"/>
                <w:spacing w:val="-23"/>
                <w:kern w:val="0"/>
                <w:szCs w:val="21"/>
              </w:rPr>
              <w:t>驫</w:t>
            </w: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YJW5180TXS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YJW5251ZXX、YJW5310ZXX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YJW5080TCA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江苏高德液压机械有限公司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(十)129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定山牌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GDP5250ZXX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南京艾伦特专用汽车有限公司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(十)144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艾伦特牌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ALT5056X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江苏乔翔专用车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(十)147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韶晖牌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DCT5040X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徐州徐工随车起重机有限公司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(十)152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桥梁检测车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XGS5251JQJ、XGS5313JQJ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XGS5080TQZ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XGS5041JGK、XGS5092JGK、XGS5110JGK、XGS5080JGK、XGS5066JGK、XGS5030JGK、XGS5040JGK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杭州爱知工程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车辆有限公司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(十一)04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爱知牌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HYL5064JGK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浙江美通筑路机械股份有限公司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(十一)31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浙通牌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沥青洒布车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LMT5096GLQ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宁波凯福莱特种汽车有限公司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(十一)34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凯福莱牌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NBC5043X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杭州蓝海特种车辆有限公司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(十一)35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大公牌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TLH5022X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中汽商用汽车有限公司</w:t>
            </w:r>
            <w:r w:rsidR="00C9508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</w:t>
            </w:r>
            <w:r w:rsidR="00C95082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(十一)37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中汽牌</w:t>
            </w:r>
            <w:proofErr w:type="gramEnd"/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ZQZ5089ZYS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密闭式桶装垃圾车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ZQZ5033X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XBE5070ZYS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XBE5040ZZZ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华菱星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马汽车(集团)股份有限公司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(十二)04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星马牌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AH5311GJB、AH5310GJB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利辛县江淮扬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天汽车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(十二)32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金皖牌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LXQ5030ZXX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安徽江淮专用汽车有限公司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(十二)35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HFC5043X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HFC5180TDY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HFC5081TQZ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长久(滁州)专用汽车有限公司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(十二)37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恒信致远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中置轴挂车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CHX9241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CHX5180TCL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滁州永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强汽车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(十二)41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永强牌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YQ9404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安徽华兴车辆有限公司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(十二)45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皖骏牌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JLQ9400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劲旅环境科技有限公司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(十二)46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微软雅黑" w:eastAsia="微软雅黑" w:hAnsi="微软雅黑" w:cs="微软雅黑" w:hint="eastAsia"/>
                <w:snapToGrid w:val="0"/>
                <w:spacing w:val="-23"/>
                <w:kern w:val="0"/>
                <w:szCs w:val="21"/>
              </w:rPr>
              <w:t>勁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旗牌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吊装式垃圾车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JLL5250ZDZ、JLL5180ZDZ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宁国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扬晨达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车业有限公司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(十二)61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景赫牌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YCD9401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安徽同博专用车制造有限公司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(十二)72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桐工牌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TBJ5041X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龙岩畅丰专用汽车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(十三)10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畅丰牌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CFQ5070X、CFQ5071X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福建侨龙应急装备有限公司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(十三)12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龙吸水牌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垂直供排水抢险车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FLG5170TGP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高空供排水抢险车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FLG5210TGP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福建龙马环卫装备股份</w:t>
            </w: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(十三)16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FLM5180ZYS、FLM5110ZYS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FLM5180TXC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FLM5180TSL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护栏清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FLM5070GQX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桶装垃圾运输车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FLM5070CTY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FLM5250TXS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FLM5180GQX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FLM5120ZYS、FLM5180ZYS、FLM5181ZYS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FLM5041TSL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FLM5180TXS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FLM5181GQX、FLM5120GQX、FLM5180GQX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FLM5031ZZZ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FLM5180ZXX、FLM5310ZXX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FLM5080TCA、FLM5180TCA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龙岩市海德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馨汽车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(十三)30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海德馨牌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HDX9400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医疗车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HDX5040X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HDX5260X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HDX5040X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福建海山机械股份有限公司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(十三)38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海山飓风牌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挖掘抽吸车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FHS5250TWX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道路污染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清除车</w:t>
            </w:r>
            <w:proofErr w:type="gramEnd"/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FHS5250TWQ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福建环海环保装备股份有限公司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(十三)40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福环海牌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FHH5030ZXX、FHH5031ZXX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环创(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龙岩)特种车制造有限公司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(十三)51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环创牌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HCF5160ZYS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HCF5070TCA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(十四)02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SR6660、SR6820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中小学生专用校车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SR6996、SR6990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小学生专用校车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SR6996、SR6990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赣州汽车改装厂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(十四)10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环球牌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GZQ5030X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江西制氧机有限公司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(十四)11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五峰牌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JXY9408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(十四)14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JYK6102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JYK6805、JYK6807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江西江铃汽车集团改装车股份有限公司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(十四)15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全顺牌</w:t>
            </w:r>
            <w:proofErr w:type="gramEnd"/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JX5048X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JX5046X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疫苗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冷链车</w:t>
            </w:r>
            <w:proofErr w:type="gramEnd"/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JX5048X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JX5032X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疫苗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冷链车</w:t>
            </w:r>
            <w:proofErr w:type="gramEnd"/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JX5047X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警犬运输车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JX5047X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江西江铃集团特种专用车有限公司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(十四)20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江铃江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JMT5040X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JMT5081X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JMT5040X</w:t>
            </w:r>
          </w:p>
        </w:tc>
      </w:tr>
      <w:tr w:rsidR="004A449C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4A449C" w:rsidRDefault="004A449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4A449C" w:rsidRPr="00EA5AB4" w:rsidRDefault="004A449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青岛中汽特种汽车有限公司</w:t>
            </w:r>
          </w:p>
        </w:tc>
        <w:tc>
          <w:tcPr>
            <w:tcW w:w="905" w:type="dxa"/>
            <w:vMerge w:val="restart"/>
          </w:tcPr>
          <w:p w:rsidR="004A449C" w:rsidRPr="00EA5AB4" w:rsidRDefault="004A449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(十五)07</w:t>
            </w:r>
          </w:p>
        </w:tc>
        <w:tc>
          <w:tcPr>
            <w:tcW w:w="891" w:type="dxa"/>
            <w:vMerge w:val="restart"/>
          </w:tcPr>
          <w:p w:rsidR="004A449C" w:rsidRPr="00EA5AB4" w:rsidRDefault="004A449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4A449C" w:rsidRPr="00EA5AB4" w:rsidRDefault="004A449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宿营车</w:t>
            </w:r>
          </w:p>
        </w:tc>
        <w:tc>
          <w:tcPr>
            <w:tcW w:w="2685" w:type="dxa"/>
          </w:tcPr>
          <w:p w:rsidR="004A449C" w:rsidRPr="00EA5AB4" w:rsidRDefault="004A449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QDT5090TSY</w:t>
            </w:r>
          </w:p>
        </w:tc>
      </w:tr>
      <w:tr w:rsidR="004A449C" w:rsidTr="00EA5AB4">
        <w:trPr>
          <w:trHeight w:val="252"/>
          <w:jc w:val="center"/>
        </w:trPr>
        <w:tc>
          <w:tcPr>
            <w:tcW w:w="567" w:type="dxa"/>
            <w:vMerge/>
          </w:tcPr>
          <w:p w:rsidR="004A449C" w:rsidRDefault="004A449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4A449C" w:rsidRPr="00EA5AB4" w:rsidRDefault="004A449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4A449C" w:rsidRPr="00EA5AB4" w:rsidRDefault="004A449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4A449C" w:rsidRPr="00EA5AB4" w:rsidRDefault="004A449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4A449C" w:rsidRPr="00EA5AB4" w:rsidRDefault="004A449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4A449C" w:rsidRPr="00EA5AB4" w:rsidRDefault="004A449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QDT5066JGK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山东汇强车辆制造有限公司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(十五)08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颜山牌</w:t>
            </w:r>
            <w:proofErr w:type="gramEnd"/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BSQ5251ZYS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垃圾转运车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BSQ5030ZLJ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BSQ5180ZXX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梁山广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通专用车制造有限公司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(十五)09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广通达牌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JKQ9405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普天新能源汽车(山东)有限公司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(十五)16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鸿雁牌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MS5250X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CHD5120TSL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护栏清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CHD5072GQX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CHD5183GSS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CHD5110TCA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沂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星电动汽车有限公司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(十五)25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飞燕牌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SDL6841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山东东岳专用汽车制造有限公司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(十五)28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圣岳牌</w:t>
            </w:r>
            <w:proofErr w:type="gramEnd"/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SDZ9023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沥青路面热再生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修补车</w:t>
            </w:r>
            <w:proofErr w:type="gramEnd"/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SDZ5147TXB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山东省天河消防车辆装备有限公司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(十五)40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天河牌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干粉泡沫联用消防车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LLX5205GXF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济南豪瑞通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(十五)46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圆易牌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JHL5180ZXX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梁山盛鑫集团专用车有限公司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(十五)63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事成牌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SSX9401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重汽集团临沂华运军兴专用汽车有限公司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(十五)68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宇田牌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LHJ9400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ZTQ5070ZYS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ZTQ5250GSS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ZTQ5181TXS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正泰希尔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(十五)72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希尔牌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ZZT5030X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烟台杰瑞石油装备技术有限公司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(十五)83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杰瑞牌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压裂管汇车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JR5420TYG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JR5363TYL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混砂车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JR5320THS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青岛同辉汽车技术有限公司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(十五)88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赛哥尔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摆臂式垃圾车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QTH5161ZBS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青岛中集环境保护设备有限公司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(十五)99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ZJV5182ZYS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山东九州汽车制造有限公司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(十五)104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通广九州牌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MJZ9355、MJZ9401、MJZ9400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山东梁山亚中车辆有限公司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(十五)122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亚中车辆牌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WPZ9403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山东畅达专用车有限公司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(十五)159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畅达牌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XSQ9408、XSQ9409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山东凯迪捷专用车制造有限公司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(十五)165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凯迪捷牌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KDJ9402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通亚重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工机械有限公司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(十五)186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</w:t>
            </w:r>
            <w:r w:rsidRPr="00EA5AB4">
              <w:rPr>
                <w:rFonts w:ascii="微软雅黑" w:eastAsia="微软雅黑" w:hAnsi="微软雅黑" w:cs="微软雅黑" w:hint="eastAsia"/>
                <w:snapToGrid w:val="0"/>
                <w:spacing w:val="-23"/>
                <w:kern w:val="0"/>
                <w:szCs w:val="21"/>
              </w:rPr>
              <w:t>華</w:t>
            </w: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WTY5180TSL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护栏清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WTY5082GQX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WTY5250ZXX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菏泽宏伟专用汽车有限公司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(十五)188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智沃牌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LHW9404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梁山运通机械制造有限公司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(十五)219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聚运达牌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LZY9402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山东奥特姆新能源汽车制造有限公司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(十五)234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奥特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姆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YMK9400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YMK5070GSS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青岛九合重工机械有限公司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(十五)249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九合重工牌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JHZ5440THB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山东格仑特电动科技有限公司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(十五)252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格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仑特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淋浴车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GLT5160X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运兵车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GLT5160X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野外自行式炊事车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GLT5160X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防暴车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GLT5043X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山东中运专用汽车有限公司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(十五)258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中运威牌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ZYW5041TDY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山东五征环保科技股份有限公司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(十五)275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五征牌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WZK5030ZXX、WZK5180ZXX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山东嘉联工程机械制造有限公司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(十五)292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联航牌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LRL9404、LRL9407、LRL9401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梁山开元交通设备制造有限公司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(十五)310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梁山开元牌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LKY9401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青岛隆创科技有限公司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(十五)349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国恩隆创牌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GNL9010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山东骏途车辆制造有限公司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(十五)363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骏途达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JTV9400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蜗牛特种车辆装备有限公司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(十五)371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中集蜗牛牌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LTG9400、LTG9401、LTG9350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郑州红宇专用汽车有限</w:t>
            </w: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责任公司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(十六)18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红宇牌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HYJ5070X、HYJ5120X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南阳二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机石油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装备集团股份有限公司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(十六)19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华石牌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修井机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ES5360TXJ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郑州宏达汽车工业有限公司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(十六)21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郑龙牌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JYC5180GPS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河南骏通车辆有限公司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(十六)28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骏通牌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JF9403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河南高远公路养护设备股份有限公司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(十六)29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圣工牌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沥青洒布车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HGY5185GLQ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宇通重工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YTZ5250ZYS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YTZ5250GSS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YTZ5040TXS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YTZ5040ZZZ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YTZ5040TYH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YTZ5030ZZZ、YTZ5040ZZZ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YTZ5180ZXX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YTZ5080TCA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河南德沃重工机械有限公司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(十六)32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鸿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天牛牌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净化车</w:t>
            </w:r>
            <w:proofErr w:type="gramEnd"/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HTN5100TWJ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(十六)37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SMQ5180ZYS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SMQ5180ZDJ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SMQ5181GQX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SMQ5031ZXX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驻马店大力天骏专用汽车制造有限公司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(十六)44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骏德锦牌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TJV9350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河南路太养路机械股份有限公司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(十六)45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太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护栏清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LTZ5180GQX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防撞缓冲车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LTZ5060TFZ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LTZ5180TCX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西奈克消防车辆制造有限公司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(十六)62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西奈克牌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化学救援消防车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CEF5250TXF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河南亿翔专用汽车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(十六)68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威谱牌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NYX5031ZXX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鹤壁天海电子信息系统有限公司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(十六)69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海能达牌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HCV5031X、HCV5030X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河南凯达汽车有限公司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(十六)70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恒达牌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HKD5251ZYS、HKD5090ZYS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HKD5180TXS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HKD5180ZXX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河南亿拖车辆有限公司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(十六)82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亿拖牌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CYT5041X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南阳华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宝车辆制造有限</w:t>
            </w: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(十六)92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华宝牌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NHB9020、NHB9021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湖北聚力汽车技术股份有限公司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(十七)05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聚尘王牌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HNY5188TXC、HNY5180TXC、HNY5075TXC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HNY5070TDY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奥龙汽车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(十七)08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久龙牌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ALA5130X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中国重汽集团湖北华威专用汽车有限公司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(十七)16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华威驰乐牌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SGZ5040GQX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湖北神鹰汽车有限责任公司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(十七)28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神鹰牌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渣料运输车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YG5310TZL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武汉市汉福专用车有限公司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(十七)33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金银湖牌</w:t>
            </w:r>
            <w:proofErr w:type="gramEnd"/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下水道疏通清洗车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WFA5070GQX、WFA5080GQX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WFA5120GXW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摆臂式垃圾车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WFA5160ZBS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武汉洁力环卫汽车装备有限公司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(十七)44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琴台牌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QT5070GQX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QT5180ZXX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武汉客车制造股份有限公司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(十七)49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华中牌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WH5066X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四机赛瓦石油钻采设备有限公司</w:t>
            </w:r>
          </w:p>
        </w:tc>
        <w:tc>
          <w:tcPr>
            <w:tcW w:w="905" w:type="dxa"/>
            <w:vMerge w:val="restart"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(十七)68</w:t>
            </w:r>
          </w:p>
        </w:tc>
        <w:tc>
          <w:tcPr>
            <w:tcW w:w="891" w:type="dxa"/>
            <w:vMerge w:val="restart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赛瓦牌</w:t>
            </w: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SEV5230TYL、SEV5300TYL、SEV5280TYL</w:t>
            </w:r>
          </w:p>
        </w:tc>
      </w:tr>
      <w:tr w:rsidR="002E577B" w:rsidTr="00EA5AB4">
        <w:trPr>
          <w:trHeight w:val="252"/>
          <w:jc w:val="center"/>
        </w:trPr>
        <w:tc>
          <w:tcPr>
            <w:tcW w:w="567" w:type="dxa"/>
            <w:vMerge/>
          </w:tcPr>
          <w:p w:rsidR="002E577B" w:rsidRDefault="002E577B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2E577B" w:rsidRPr="00EA5AB4" w:rsidRDefault="002E577B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2E577B" w:rsidRPr="00EA5AB4" w:rsidRDefault="002E577B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2E577B" w:rsidRPr="00EA5AB4" w:rsidRDefault="002E577B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固井车</w:t>
            </w:r>
          </w:p>
        </w:tc>
        <w:tc>
          <w:tcPr>
            <w:tcW w:w="2685" w:type="dxa"/>
          </w:tcPr>
          <w:p w:rsidR="002E577B" w:rsidRPr="00EA5AB4" w:rsidRDefault="002E577B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SEV5321TGJ</w:t>
            </w:r>
          </w:p>
        </w:tc>
      </w:tr>
      <w:tr w:rsidR="009C4314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9C4314" w:rsidRDefault="009C431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9C4314" w:rsidRPr="00EA5AB4" w:rsidRDefault="009C431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随州市力神专用汽车有限公司</w:t>
            </w:r>
          </w:p>
        </w:tc>
        <w:tc>
          <w:tcPr>
            <w:tcW w:w="905" w:type="dxa"/>
            <w:vMerge w:val="restart"/>
          </w:tcPr>
          <w:p w:rsidR="009C4314" w:rsidRPr="00EA5AB4" w:rsidRDefault="009C431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(十七)69</w:t>
            </w:r>
          </w:p>
        </w:tc>
        <w:tc>
          <w:tcPr>
            <w:tcW w:w="891" w:type="dxa"/>
            <w:vMerge w:val="restart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醒狮牌</w:t>
            </w:r>
          </w:p>
        </w:tc>
        <w:tc>
          <w:tcPr>
            <w:tcW w:w="1852" w:type="dxa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低密度粉粒物料运输车</w:t>
            </w:r>
          </w:p>
        </w:tc>
        <w:tc>
          <w:tcPr>
            <w:tcW w:w="2685" w:type="dxa"/>
          </w:tcPr>
          <w:p w:rsidR="009C4314" w:rsidRPr="00EA5AB4" w:rsidRDefault="009C431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SLS5310GFL</w:t>
            </w:r>
          </w:p>
        </w:tc>
      </w:tr>
      <w:tr w:rsidR="009C4314" w:rsidTr="00EA5AB4">
        <w:trPr>
          <w:trHeight w:val="252"/>
          <w:jc w:val="center"/>
        </w:trPr>
        <w:tc>
          <w:tcPr>
            <w:tcW w:w="567" w:type="dxa"/>
            <w:vMerge/>
          </w:tcPr>
          <w:p w:rsidR="009C4314" w:rsidRDefault="009C431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9C4314" w:rsidRPr="00EA5AB4" w:rsidRDefault="009C431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9C4314" w:rsidRPr="00EA5AB4" w:rsidRDefault="009C431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供液车</w:t>
            </w:r>
            <w:proofErr w:type="gramEnd"/>
          </w:p>
        </w:tc>
        <w:tc>
          <w:tcPr>
            <w:tcW w:w="2685" w:type="dxa"/>
          </w:tcPr>
          <w:p w:rsidR="009C4314" w:rsidRPr="00EA5AB4" w:rsidRDefault="009C431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SLS5250TGY、SLS5310TGY</w:t>
            </w:r>
          </w:p>
        </w:tc>
      </w:tr>
      <w:tr w:rsidR="009C4314" w:rsidTr="00EA5AB4">
        <w:trPr>
          <w:trHeight w:val="252"/>
          <w:jc w:val="center"/>
        </w:trPr>
        <w:tc>
          <w:tcPr>
            <w:tcW w:w="567" w:type="dxa"/>
            <w:vMerge/>
          </w:tcPr>
          <w:p w:rsidR="009C4314" w:rsidRDefault="009C431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9C4314" w:rsidRPr="00EA5AB4" w:rsidRDefault="009C431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9C4314" w:rsidRPr="00EA5AB4" w:rsidRDefault="009C431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 w:rsidR="009C4314" w:rsidRPr="00EA5AB4" w:rsidRDefault="009C431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SLS5263GYY、SLS5320GYY</w:t>
            </w:r>
          </w:p>
        </w:tc>
      </w:tr>
      <w:tr w:rsidR="009C4314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9C4314" w:rsidRDefault="009C431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9C4314" w:rsidRPr="00EA5AB4" w:rsidRDefault="009C431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湖北楚胜汽车有限公司</w:t>
            </w:r>
          </w:p>
        </w:tc>
        <w:tc>
          <w:tcPr>
            <w:tcW w:w="905" w:type="dxa"/>
            <w:vMerge w:val="restart"/>
          </w:tcPr>
          <w:p w:rsidR="009C4314" w:rsidRPr="00EA5AB4" w:rsidRDefault="009C431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(十七)71</w:t>
            </w:r>
          </w:p>
        </w:tc>
        <w:tc>
          <w:tcPr>
            <w:tcW w:w="891" w:type="dxa"/>
            <w:vMerge w:val="restart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楚胜牌</w:t>
            </w:r>
            <w:proofErr w:type="gramEnd"/>
          </w:p>
        </w:tc>
        <w:tc>
          <w:tcPr>
            <w:tcW w:w="1852" w:type="dxa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9C4314" w:rsidRPr="00EA5AB4" w:rsidRDefault="009C431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CSC5180ZYS</w:t>
            </w:r>
          </w:p>
        </w:tc>
      </w:tr>
      <w:tr w:rsidR="009C4314" w:rsidTr="00EA5AB4">
        <w:trPr>
          <w:trHeight w:val="252"/>
          <w:jc w:val="center"/>
        </w:trPr>
        <w:tc>
          <w:tcPr>
            <w:tcW w:w="567" w:type="dxa"/>
            <w:vMerge/>
          </w:tcPr>
          <w:p w:rsidR="009C4314" w:rsidRDefault="009C431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9C4314" w:rsidRPr="00EA5AB4" w:rsidRDefault="009C431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9C4314" w:rsidRPr="00EA5AB4" w:rsidRDefault="009C431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9C4314" w:rsidRPr="00EA5AB4" w:rsidRDefault="009C431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CSC5075ZZZ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东风随州专用汽车有限公司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(十七)72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DFZ5075GYY</w:t>
            </w:r>
          </w:p>
        </w:tc>
      </w:tr>
      <w:tr w:rsidR="009C4314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9C4314" w:rsidRDefault="009C431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9C4314" w:rsidRPr="00EA5AB4" w:rsidRDefault="009C431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程力专用汽车股份有限公司</w:t>
            </w:r>
          </w:p>
        </w:tc>
        <w:tc>
          <w:tcPr>
            <w:tcW w:w="905" w:type="dxa"/>
            <w:vMerge w:val="restart"/>
          </w:tcPr>
          <w:p w:rsidR="009C4314" w:rsidRPr="00EA5AB4" w:rsidRDefault="009C431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(十七)74</w:t>
            </w:r>
          </w:p>
        </w:tc>
        <w:tc>
          <w:tcPr>
            <w:tcW w:w="891" w:type="dxa"/>
            <w:vMerge w:val="restart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程力威牌</w:t>
            </w:r>
          </w:p>
        </w:tc>
        <w:tc>
          <w:tcPr>
            <w:tcW w:w="1852" w:type="dxa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9C4314" w:rsidRPr="00EA5AB4" w:rsidRDefault="009C431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CLW5120X、CLW5073X</w:t>
            </w:r>
          </w:p>
        </w:tc>
      </w:tr>
      <w:tr w:rsidR="009C4314" w:rsidTr="00EA5AB4">
        <w:trPr>
          <w:trHeight w:val="252"/>
          <w:jc w:val="center"/>
        </w:trPr>
        <w:tc>
          <w:tcPr>
            <w:tcW w:w="567" w:type="dxa"/>
            <w:vMerge/>
          </w:tcPr>
          <w:p w:rsidR="009C4314" w:rsidRDefault="009C431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9C4314" w:rsidRPr="00EA5AB4" w:rsidRDefault="009C431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9C4314" w:rsidRPr="00EA5AB4" w:rsidRDefault="009C431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5" w:type="dxa"/>
          </w:tcPr>
          <w:p w:rsidR="009C4314" w:rsidRPr="00EA5AB4" w:rsidRDefault="009C431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CLW5120X、CLW5180X</w:t>
            </w:r>
          </w:p>
        </w:tc>
      </w:tr>
      <w:tr w:rsidR="009C4314" w:rsidTr="00EA5AB4">
        <w:trPr>
          <w:trHeight w:val="252"/>
          <w:jc w:val="center"/>
        </w:trPr>
        <w:tc>
          <w:tcPr>
            <w:tcW w:w="567" w:type="dxa"/>
            <w:vMerge/>
          </w:tcPr>
          <w:p w:rsidR="009C4314" w:rsidRDefault="009C431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9C4314" w:rsidRPr="00EA5AB4" w:rsidRDefault="009C431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9C4314" w:rsidRPr="00EA5AB4" w:rsidRDefault="009C431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9C4314" w:rsidRPr="00486364" w:rsidRDefault="009C4314" w:rsidP="0048636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486364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杂项危险物品厢式运输车</w:t>
            </w:r>
          </w:p>
        </w:tc>
        <w:tc>
          <w:tcPr>
            <w:tcW w:w="2685" w:type="dxa"/>
          </w:tcPr>
          <w:p w:rsidR="009C4314" w:rsidRPr="00EA5AB4" w:rsidRDefault="009C431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CLW5120X</w:t>
            </w:r>
          </w:p>
        </w:tc>
      </w:tr>
      <w:tr w:rsidR="009C4314" w:rsidTr="00EA5AB4">
        <w:trPr>
          <w:trHeight w:val="252"/>
          <w:jc w:val="center"/>
        </w:trPr>
        <w:tc>
          <w:tcPr>
            <w:tcW w:w="567" w:type="dxa"/>
            <w:vMerge/>
          </w:tcPr>
          <w:p w:rsidR="009C4314" w:rsidRDefault="009C431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9C4314" w:rsidRPr="00EA5AB4" w:rsidRDefault="009C431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9C4314" w:rsidRPr="00EA5AB4" w:rsidRDefault="009C431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供液车</w:t>
            </w:r>
            <w:proofErr w:type="gramEnd"/>
          </w:p>
        </w:tc>
        <w:tc>
          <w:tcPr>
            <w:tcW w:w="2685" w:type="dxa"/>
          </w:tcPr>
          <w:p w:rsidR="009C4314" w:rsidRPr="00EA5AB4" w:rsidRDefault="009C431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CLW5070TGY</w:t>
            </w:r>
          </w:p>
        </w:tc>
      </w:tr>
      <w:tr w:rsidR="009C4314" w:rsidTr="00EA5AB4">
        <w:trPr>
          <w:trHeight w:val="252"/>
          <w:jc w:val="center"/>
        </w:trPr>
        <w:tc>
          <w:tcPr>
            <w:tcW w:w="567" w:type="dxa"/>
            <w:vMerge/>
          </w:tcPr>
          <w:p w:rsidR="009C4314" w:rsidRDefault="009C431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9C4314" w:rsidRPr="00EA5AB4" w:rsidRDefault="009C431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9C4314" w:rsidRPr="00EA5AB4" w:rsidRDefault="009C431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9C4314" w:rsidRPr="00EA5AB4" w:rsidRDefault="009C431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CLW5090ZYS、CLW5180ZYS</w:t>
            </w:r>
          </w:p>
        </w:tc>
      </w:tr>
      <w:tr w:rsidR="009C4314" w:rsidTr="00EA5AB4">
        <w:trPr>
          <w:trHeight w:val="252"/>
          <w:jc w:val="center"/>
        </w:trPr>
        <w:tc>
          <w:tcPr>
            <w:tcW w:w="567" w:type="dxa"/>
            <w:vMerge/>
          </w:tcPr>
          <w:p w:rsidR="009C4314" w:rsidRDefault="009C431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9C4314" w:rsidRPr="00EA5AB4" w:rsidRDefault="009C431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9C4314" w:rsidRPr="00EA5AB4" w:rsidRDefault="009C431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9C4314" w:rsidRPr="00EA5AB4" w:rsidRDefault="009C431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CLW5180TDY、CLW5070TDY</w:t>
            </w:r>
          </w:p>
        </w:tc>
      </w:tr>
      <w:tr w:rsidR="009C4314" w:rsidTr="00EA5AB4">
        <w:trPr>
          <w:trHeight w:val="252"/>
          <w:jc w:val="center"/>
        </w:trPr>
        <w:tc>
          <w:tcPr>
            <w:tcW w:w="567" w:type="dxa"/>
            <w:vMerge/>
          </w:tcPr>
          <w:p w:rsidR="009C4314" w:rsidRDefault="009C431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9C4314" w:rsidRPr="00EA5AB4" w:rsidRDefault="009C431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9C4314" w:rsidRPr="00EA5AB4" w:rsidRDefault="009C431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9C4314" w:rsidRPr="00EA5AB4" w:rsidRDefault="009C431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CLW5071TSL</w:t>
            </w:r>
          </w:p>
        </w:tc>
      </w:tr>
      <w:tr w:rsidR="009C4314" w:rsidTr="00EA5AB4">
        <w:trPr>
          <w:trHeight w:val="252"/>
          <w:jc w:val="center"/>
        </w:trPr>
        <w:tc>
          <w:tcPr>
            <w:tcW w:w="567" w:type="dxa"/>
            <w:vMerge/>
          </w:tcPr>
          <w:p w:rsidR="009C4314" w:rsidRDefault="009C431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9C4314" w:rsidRPr="00EA5AB4" w:rsidRDefault="009C431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9C4314" w:rsidRPr="00EA5AB4" w:rsidRDefault="009C431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摆臂式垃圾车</w:t>
            </w:r>
          </w:p>
        </w:tc>
        <w:tc>
          <w:tcPr>
            <w:tcW w:w="2685" w:type="dxa"/>
          </w:tcPr>
          <w:p w:rsidR="009C4314" w:rsidRPr="00EA5AB4" w:rsidRDefault="009C431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CLW5070ZBS</w:t>
            </w:r>
          </w:p>
        </w:tc>
      </w:tr>
      <w:tr w:rsidR="009C4314" w:rsidTr="00EA5AB4">
        <w:trPr>
          <w:trHeight w:val="252"/>
          <w:jc w:val="center"/>
        </w:trPr>
        <w:tc>
          <w:tcPr>
            <w:tcW w:w="567" w:type="dxa"/>
            <w:vMerge/>
          </w:tcPr>
          <w:p w:rsidR="009C4314" w:rsidRDefault="009C431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9C4314" w:rsidRPr="00EA5AB4" w:rsidRDefault="009C431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9C4314" w:rsidRPr="00EA5AB4" w:rsidRDefault="009C431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散装饲料运输车</w:t>
            </w:r>
          </w:p>
        </w:tc>
        <w:tc>
          <w:tcPr>
            <w:tcW w:w="2685" w:type="dxa"/>
          </w:tcPr>
          <w:p w:rsidR="009C4314" w:rsidRPr="00EA5AB4" w:rsidRDefault="009C431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CLW5120ZSL</w:t>
            </w:r>
          </w:p>
        </w:tc>
      </w:tr>
      <w:tr w:rsidR="009C4314" w:rsidTr="00EA5AB4">
        <w:trPr>
          <w:trHeight w:val="252"/>
          <w:jc w:val="center"/>
        </w:trPr>
        <w:tc>
          <w:tcPr>
            <w:tcW w:w="567" w:type="dxa"/>
            <w:vMerge/>
          </w:tcPr>
          <w:p w:rsidR="009C4314" w:rsidRDefault="009C431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9C4314" w:rsidRPr="00EA5AB4" w:rsidRDefault="009C431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9C4314" w:rsidRPr="00EA5AB4" w:rsidRDefault="009C431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9C4314" w:rsidRPr="00EA5AB4" w:rsidRDefault="009C431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CLW5180TXS、CLW5121TXS</w:t>
            </w:r>
          </w:p>
        </w:tc>
      </w:tr>
      <w:tr w:rsidR="009C4314" w:rsidTr="00EA5AB4">
        <w:trPr>
          <w:trHeight w:val="252"/>
          <w:jc w:val="center"/>
        </w:trPr>
        <w:tc>
          <w:tcPr>
            <w:tcW w:w="567" w:type="dxa"/>
            <w:vMerge/>
          </w:tcPr>
          <w:p w:rsidR="009C4314" w:rsidRDefault="009C431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9C4314" w:rsidRPr="00EA5AB4" w:rsidRDefault="009C431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9C4314" w:rsidRPr="00EA5AB4" w:rsidRDefault="009C431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9C4314" w:rsidRPr="00EA5AB4" w:rsidRDefault="009C431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CLW5030X</w:t>
            </w:r>
          </w:p>
        </w:tc>
      </w:tr>
      <w:tr w:rsidR="009C4314" w:rsidTr="00EA5AB4">
        <w:trPr>
          <w:trHeight w:val="252"/>
          <w:jc w:val="center"/>
        </w:trPr>
        <w:tc>
          <w:tcPr>
            <w:tcW w:w="567" w:type="dxa"/>
            <w:vMerge/>
          </w:tcPr>
          <w:p w:rsidR="009C4314" w:rsidRDefault="009C431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9C4314" w:rsidRPr="00EA5AB4" w:rsidRDefault="009C431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9C4314" w:rsidRPr="00EA5AB4" w:rsidRDefault="009C431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9C4314" w:rsidRPr="00EA5AB4" w:rsidRDefault="009C431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CLW5080TQZ、CLW5090TQZ、</w:t>
            </w:r>
            <w:r w:rsidRPr="00EA5AB4">
              <w:rPr>
                <w:rFonts w:ascii="仿宋_GB2312" w:eastAsia="仿宋_GB2312" w:hint="eastAsia"/>
              </w:rPr>
              <w:lastRenderedPageBreak/>
              <w:t>CLW5163TQZ</w:t>
            </w:r>
          </w:p>
        </w:tc>
      </w:tr>
      <w:tr w:rsidR="009C4314" w:rsidTr="00EA5AB4">
        <w:trPr>
          <w:trHeight w:val="252"/>
          <w:jc w:val="center"/>
        </w:trPr>
        <w:tc>
          <w:tcPr>
            <w:tcW w:w="567" w:type="dxa"/>
            <w:vMerge/>
          </w:tcPr>
          <w:p w:rsidR="009C4314" w:rsidRDefault="009C431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9C4314" w:rsidRPr="00EA5AB4" w:rsidRDefault="009C431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9C4314" w:rsidRPr="00EA5AB4" w:rsidRDefault="009C431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9C4314" w:rsidRPr="00EA5AB4" w:rsidRDefault="009C431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CLW5120X</w:t>
            </w:r>
          </w:p>
        </w:tc>
      </w:tr>
      <w:tr w:rsidR="009C4314" w:rsidTr="00EA5AB4">
        <w:trPr>
          <w:trHeight w:val="252"/>
          <w:jc w:val="center"/>
        </w:trPr>
        <w:tc>
          <w:tcPr>
            <w:tcW w:w="567" w:type="dxa"/>
            <w:vMerge/>
          </w:tcPr>
          <w:p w:rsidR="009C4314" w:rsidRDefault="009C431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9C4314" w:rsidRPr="00EA5AB4" w:rsidRDefault="009C431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9C4314" w:rsidRPr="00EA5AB4" w:rsidRDefault="009C431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 w:rsidR="009C4314" w:rsidRPr="00EA5AB4" w:rsidRDefault="009C431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CLW5040X</w:t>
            </w:r>
          </w:p>
        </w:tc>
      </w:tr>
      <w:tr w:rsidR="009C4314" w:rsidTr="00EA5AB4">
        <w:trPr>
          <w:trHeight w:val="252"/>
          <w:jc w:val="center"/>
        </w:trPr>
        <w:tc>
          <w:tcPr>
            <w:tcW w:w="567" w:type="dxa"/>
            <w:vMerge/>
          </w:tcPr>
          <w:p w:rsidR="009C4314" w:rsidRDefault="009C431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9C4314" w:rsidRPr="00EA5AB4" w:rsidRDefault="009C431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9C4314" w:rsidRPr="00EA5AB4" w:rsidRDefault="009C431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9C4314" w:rsidRPr="00EA5AB4" w:rsidRDefault="009C431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CLW5078ZZZ</w:t>
            </w:r>
          </w:p>
        </w:tc>
      </w:tr>
      <w:tr w:rsidR="009C4314" w:rsidTr="00EA5AB4">
        <w:trPr>
          <w:trHeight w:val="252"/>
          <w:jc w:val="center"/>
        </w:trPr>
        <w:tc>
          <w:tcPr>
            <w:tcW w:w="567" w:type="dxa"/>
            <w:vMerge/>
          </w:tcPr>
          <w:p w:rsidR="009C4314" w:rsidRDefault="009C431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9C4314" w:rsidRPr="00EA5AB4" w:rsidRDefault="009C431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9C4314" w:rsidRPr="00EA5AB4" w:rsidRDefault="009C431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9C4314" w:rsidRPr="00EA5AB4" w:rsidRDefault="009C431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CLW5050JGK、CLW5086JGK</w:t>
            </w:r>
          </w:p>
        </w:tc>
      </w:tr>
      <w:tr w:rsidR="009C4314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9C4314" w:rsidRDefault="009C431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9C4314" w:rsidRPr="00EA5AB4" w:rsidRDefault="009C431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湖北合力特种车制造有限公司</w:t>
            </w:r>
          </w:p>
        </w:tc>
        <w:tc>
          <w:tcPr>
            <w:tcW w:w="905" w:type="dxa"/>
            <w:vMerge w:val="restart"/>
          </w:tcPr>
          <w:p w:rsidR="009C4314" w:rsidRPr="00EA5AB4" w:rsidRDefault="009C431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(十七)79</w:t>
            </w:r>
          </w:p>
        </w:tc>
        <w:tc>
          <w:tcPr>
            <w:tcW w:w="891" w:type="dxa"/>
            <w:vMerge w:val="restart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神狐牌</w:t>
            </w:r>
            <w:proofErr w:type="gramEnd"/>
          </w:p>
        </w:tc>
        <w:tc>
          <w:tcPr>
            <w:tcW w:w="1852" w:type="dxa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9C4314" w:rsidRPr="00EA5AB4" w:rsidRDefault="009C431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HLQ5070TDY、HLQ5251TDY、HLQ5181TDY</w:t>
            </w:r>
          </w:p>
        </w:tc>
      </w:tr>
      <w:tr w:rsidR="009C4314" w:rsidTr="00EA5AB4">
        <w:trPr>
          <w:trHeight w:val="252"/>
          <w:jc w:val="center"/>
        </w:trPr>
        <w:tc>
          <w:tcPr>
            <w:tcW w:w="567" w:type="dxa"/>
            <w:vMerge/>
          </w:tcPr>
          <w:p w:rsidR="009C4314" w:rsidRDefault="009C431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9C4314" w:rsidRPr="00EA5AB4" w:rsidRDefault="009C431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9C4314" w:rsidRPr="00EA5AB4" w:rsidRDefault="009C431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9C4314" w:rsidRPr="00EA5AB4" w:rsidRDefault="009C431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9C4314" w:rsidRPr="00EA5AB4" w:rsidRDefault="009C431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HLQ5180GPS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湖北新中绿专用汽车有限公司</w:t>
            </w:r>
          </w:p>
        </w:tc>
        <w:tc>
          <w:tcPr>
            <w:tcW w:w="905" w:type="dxa"/>
            <w:vMerge w:val="restart"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(十七)80</w:t>
            </w:r>
          </w:p>
        </w:tc>
        <w:tc>
          <w:tcPr>
            <w:tcW w:w="891" w:type="dxa"/>
            <w:vMerge w:val="restart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中洁牌</w:t>
            </w:r>
            <w:proofErr w:type="gramEnd"/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XZL5070TXC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XZL5180TDY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XZL5187GPS、XZL5186GPS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东风华神特装车辆有限公司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(十七)82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EQ5250ZLJ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湖北海立美达汽车有限公司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(十七)85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欧曼牌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HFV5310X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湖北江南专用特种汽车有限公司</w:t>
            </w:r>
          </w:p>
        </w:tc>
        <w:tc>
          <w:tcPr>
            <w:tcW w:w="905" w:type="dxa"/>
            <w:vMerge w:val="restart"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(十七)87</w:t>
            </w:r>
          </w:p>
        </w:tc>
        <w:tc>
          <w:tcPr>
            <w:tcW w:w="891" w:type="dxa"/>
            <w:vMerge w:val="restart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JDF5030X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48636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86364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杂项危险物品厢式运输车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JDF5030X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医疗废物转运车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JDF5030X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宿营车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JDF5160TSY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JDF5040X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JDF5040TQZ、JDF5090TQZ、JDF5041TQZ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随州市东正专用汽车有限公司</w:t>
            </w:r>
          </w:p>
        </w:tc>
        <w:tc>
          <w:tcPr>
            <w:tcW w:w="905" w:type="dxa"/>
            <w:vMerge w:val="restart"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(十七)89</w:t>
            </w:r>
          </w:p>
        </w:tc>
        <w:tc>
          <w:tcPr>
            <w:tcW w:w="891" w:type="dxa"/>
            <w:vMerge w:val="restart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炎帝牌</w:t>
            </w: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气瓶运输车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SZD5035TQP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SZD5250GQW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SZD5082GQX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SZD5031ZZZ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SZD5036ZXX、SZD5031ZXX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湖北宏宇专用汽车有限公司</w:t>
            </w:r>
          </w:p>
        </w:tc>
        <w:tc>
          <w:tcPr>
            <w:tcW w:w="905" w:type="dxa"/>
            <w:vMerge w:val="restart"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(十七)90</w:t>
            </w:r>
          </w:p>
        </w:tc>
        <w:tc>
          <w:tcPr>
            <w:tcW w:w="891" w:type="dxa"/>
            <w:vMerge w:val="restart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虹宇牌</w:t>
            </w: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HYS5180TXC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污水处理车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HYS5041TWC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HYS5180TXS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HYS5250TQZ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HYS5030ZZZ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HYS5031ZXX、HYS5030ZXX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玉柴东特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(十七)93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特运牌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DTA9400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湖北日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昕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(十七)96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日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昕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HRX5080TQZ、HRX5120TQZ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湖北润力专用汽车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</w:t>
            </w: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05" w:type="dxa"/>
            <w:vMerge w:val="restart"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(十七)97</w:t>
            </w:r>
          </w:p>
        </w:tc>
        <w:tc>
          <w:tcPr>
            <w:tcW w:w="891" w:type="dxa"/>
            <w:vMerge w:val="restart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润知星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SCS5181TDY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SCS5186GPS、SCS5250GPS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SCS5060JGK、SCS5061JGK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十堰汇斯诚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(十七)103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汇斯诚牌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DWJ9010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湖北俊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浩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(十七)106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多士星牌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JHW5110X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新东日专用汽车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(十七)109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新东日牌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YZR5020X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湖北帕菲特工程机械有限公司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(十七)111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帕菲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PFT5310JSQ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湖北一专汽车股份有限公司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(十七)118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专致牌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YZZ9400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湖北华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05" w:type="dxa"/>
            <w:vMerge w:val="restart"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(十七)120</w:t>
            </w:r>
          </w:p>
        </w:tc>
        <w:tc>
          <w:tcPr>
            <w:tcW w:w="891" w:type="dxa"/>
            <w:vMerge w:val="restart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华专一牌</w:t>
            </w: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净化车</w:t>
            </w:r>
            <w:proofErr w:type="gramEnd"/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EHY5070TWJ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污水处理车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EHY5050TWC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湖北三铃专用汽车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(十七)121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炬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HXJ5121X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湖北中威专用汽车有限公司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(十七)123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楚韵牌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EZW5075ZZZ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湖北汇龙专用汽车有限公司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(十七)135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龙星汇牌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HLV9404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湖北赛家房车科技有限公司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(十七)142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赛家牌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中置轴挂车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WHR9010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湖北四通专用汽车有限公司</w:t>
            </w:r>
          </w:p>
        </w:tc>
        <w:tc>
          <w:tcPr>
            <w:tcW w:w="905" w:type="dxa"/>
            <w:vMerge w:val="restart"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(十七)144</w:t>
            </w:r>
          </w:p>
        </w:tc>
        <w:tc>
          <w:tcPr>
            <w:tcW w:w="891" w:type="dxa"/>
            <w:vMerge w:val="restart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丰霸牌</w:t>
            </w:r>
            <w:proofErr w:type="gramEnd"/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大流量排水抢险车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STD5120TPS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STD5120TCA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山东征驰汽车制造有限公司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(十五)347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征驰牌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JJD9401、JJD9402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凌扬汽车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(十七)149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凌扬牌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LYP5065X、LYP5062X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湖北旺龙专用汽车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05" w:type="dxa"/>
            <w:vMerge w:val="restart"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(十七)160</w:t>
            </w:r>
          </w:p>
        </w:tc>
        <w:tc>
          <w:tcPr>
            <w:tcW w:w="891" w:type="dxa"/>
            <w:vMerge w:val="restart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旺龙威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WLW5180ZYS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WLW5183GPS、WLW5253GPS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WLW5071TCA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湖北帝成环卫科技有限公司</w:t>
            </w:r>
          </w:p>
        </w:tc>
        <w:tc>
          <w:tcPr>
            <w:tcW w:w="905" w:type="dxa"/>
            <w:vMerge w:val="restart"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(十七)164</w:t>
            </w:r>
          </w:p>
        </w:tc>
        <w:tc>
          <w:tcPr>
            <w:tcW w:w="891" w:type="dxa"/>
            <w:vMerge w:val="restart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帝王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环卫牌</w:t>
            </w:r>
            <w:proofErr w:type="gramEnd"/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HDW5180ZYS、HDW5070ZYS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96309E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HDW5181GPS、HDW5070GPS、</w:t>
            </w:r>
          </w:p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HDW5161GPS、HDW5180GPS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HDW5161ZXX、HDW5181ZXX、HDW5080ZXX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衡阳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智电客车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有限责任公司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(十八)02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雁城牌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HYK6801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湖南星通汽车制造有限公司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(十八)52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星通牌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XTP5310THB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湖南星邦重工有限公司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(十八)54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邦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HXB5070JGK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05" w:type="dxa"/>
            <w:vMerge w:val="restart"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891" w:type="dxa"/>
            <w:vMerge w:val="restart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下水道疏通清洗车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ZBH5189GQX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96309E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ZBH5112ZYS、ZBH5180ZYS、</w:t>
            </w:r>
          </w:p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ZBH5070ZYS、ZBH5250ZYS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吊装式垃圾车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ZBH5096ZDZ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ZBH5183TSL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ZBH5073GSS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ZBH5250TXS、ZBH5110TXS、ZBH5181TXS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96309E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ZBH5253GQX、ZBH5183GQX、</w:t>
            </w:r>
          </w:p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ZBH5182GQX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纯电动多功能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ZBH5181TDY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ZBH5182GQX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486364" w:rsidRDefault="005E7EEC" w:rsidP="0048636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486364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纯电动车厢可卸式垃圾车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ZBH5180ZXX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ZBH5180TCA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ZBH5070ZZZ、ZBH5040ZZZ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ZBH5020TYH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ZBH5120ZXX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ZBH5080TCA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湖南响箭重工科技有限公司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(十八)64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响箭牌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XXJ5231THB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湖南伊甸园房车制造有限公司</w:t>
            </w:r>
          </w:p>
        </w:tc>
        <w:tc>
          <w:tcPr>
            <w:tcW w:w="905" w:type="dxa"/>
            <w:vMerge w:val="restart"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(十八)67</w:t>
            </w:r>
          </w:p>
        </w:tc>
        <w:tc>
          <w:tcPr>
            <w:tcW w:w="891" w:type="dxa"/>
            <w:vMerge w:val="restart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铛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YDY9010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YDY5040X、YDY5041X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广东云山汽车有限公司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(十九)05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白云牌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BY5036X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广州市环境卫生机械设备厂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(十九)06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广环牌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燃料电池密闭式桶装垃圾车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GH5080X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广东宝龙汽车有限公司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(十九)20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宝龙牌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TBL5043X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广东信源物流设备有限公司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(十九)37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上元牌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GDY5160X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广东省增城中警羊城轻型特种车有限公司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(十九)41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中警牌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运兵车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ZYG5057X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永强奥林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宝国际消防汽车有限公司</w:t>
            </w:r>
          </w:p>
        </w:tc>
        <w:tc>
          <w:tcPr>
            <w:tcW w:w="905" w:type="dxa"/>
            <w:vMerge w:val="restart"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(十九)49</w:t>
            </w:r>
          </w:p>
        </w:tc>
        <w:tc>
          <w:tcPr>
            <w:tcW w:w="891" w:type="dxa"/>
            <w:vMerge w:val="restart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永强奥林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宝牌</w:t>
            </w: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器材消防车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RY5120TXF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RY5390GXF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RY5360GXF、RY5380GXF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照明消防车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RY5130TXF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广西玉柴专用汽车有限公司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(二十)01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玉柴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专汽牌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大流量排水抢险车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NZ5140TPS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重庆迪马工业有限责任</w:t>
            </w: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05" w:type="dxa"/>
            <w:vMerge w:val="restart"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(二十一)05</w:t>
            </w:r>
          </w:p>
        </w:tc>
        <w:tc>
          <w:tcPr>
            <w:tcW w:w="891" w:type="dxa"/>
            <w:vMerge w:val="restart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迪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马牌</w:t>
            </w: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宣传车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DMT5130X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DMT5223X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纯电动运钞车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DMT5045X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DMT5030X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重庆耐德新明和工业有限公司</w:t>
            </w:r>
          </w:p>
        </w:tc>
        <w:tc>
          <w:tcPr>
            <w:tcW w:w="905" w:type="dxa"/>
            <w:vMerge w:val="restart"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(二十一)08</w:t>
            </w:r>
          </w:p>
        </w:tc>
        <w:tc>
          <w:tcPr>
            <w:tcW w:w="891" w:type="dxa"/>
            <w:vMerge w:val="restart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山花牌</w:t>
            </w: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JHA5123ZYS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JHA5255ZXX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JHA5086TCA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重庆凯瑞特种车有限公司</w:t>
            </w:r>
          </w:p>
        </w:tc>
        <w:tc>
          <w:tcPr>
            <w:tcW w:w="905" w:type="dxa"/>
            <w:vMerge w:val="restart"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(二十一)10</w:t>
            </w:r>
          </w:p>
        </w:tc>
        <w:tc>
          <w:tcPr>
            <w:tcW w:w="891" w:type="dxa"/>
            <w:vMerge w:val="restart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QYZ5180ZYS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QYZ5070TXS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QYZ5251ZXX、QYZ5031ZXX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重庆耐德山花特种车有限责任公司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(二十一)21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耐德兼松牌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NDT5060X、NDT5040X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重庆万星新能源汽车有限公司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(二十一)28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快星牌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KX9200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万象津专专用汽车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有限责任公司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(二十一)35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万象津专牌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CWX9400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汽(四川)专用汽车有限公司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(二十二)01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远达牌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SCZ5250GSS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四川川消消防车辆制造有限公司</w:t>
            </w:r>
          </w:p>
        </w:tc>
        <w:tc>
          <w:tcPr>
            <w:tcW w:w="905" w:type="dxa"/>
            <w:vMerge w:val="restart"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(二十二)26</w:t>
            </w:r>
          </w:p>
        </w:tc>
        <w:tc>
          <w:tcPr>
            <w:tcW w:w="891" w:type="dxa"/>
            <w:vMerge w:val="restart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川消牌</w:t>
            </w:r>
            <w:proofErr w:type="gramEnd"/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举高喷射消防车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SXF5311JXF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抢险救援消防车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SXF5151TXF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SXF5071GXF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SXF5281GXF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照明消防车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SXF5141TXF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四川建设机械(集团)股份有限公司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(二十二)31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川建牌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SCM5310GJB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车集团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西安骊山汽车制造厂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(二十六)04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骊山牌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LS9280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陕西通力专用汽车有限责任公司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(二十六)29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通力牌</w:t>
            </w:r>
            <w:proofErr w:type="gramEnd"/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STL5180TXS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陕西通运专用汽车集团有限公司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(二十六)34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忠华通运牌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压裂管汇车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TYJ5260TYG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兰州通用机器制造有限公司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(二十七)05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兰通牌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LTJ5340TYL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甘肃建投装备制造有限公司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(二十七)16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高漠牌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GSK5032ZXX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青海洁神装备制造集团有限公司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(二十八)02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洁神牌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摆臂式垃圾车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QJS5120ZBS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青海</w:t>
            </w:r>
            <w:r w:rsidRPr="005E7EEC">
              <w:rPr>
                <w:rFonts w:ascii="微软雅黑" w:eastAsia="微软雅黑" w:hAnsi="微软雅黑" w:cs="微软雅黑" w:hint="eastAsia"/>
                <w:snapToGrid w:val="0"/>
                <w:spacing w:val="-23"/>
                <w:kern w:val="0"/>
                <w:szCs w:val="21"/>
              </w:rPr>
              <w:t>堃</w:t>
            </w: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越房车制造有限公司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(二十八)04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微软雅黑" w:eastAsia="微软雅黑" w:hAnsi="微软雅黑" w:cs="微软雅黑" w:hint="eastAsia"/>
                <w:snapToGrid w:val="0"/>
                <w:spacing w:val="-23"/>
                <w:kern w:val="0"/>
                <w:szCs w:val="21"/>
              </w:rPr>
              <w:t>堃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LBS5040X</w:t>
            </w:r>
          </w:p>
        </w:tc>
      </w:tr>
      <w:tr w:rsidR="00EA5AB4" w:rsidTr="00EA5AB4">
        <w:trPr>
          <w:trHeight w:val="252"/>
          <w:jc w:val="center"/>
        </w:trPr>
        <w:tc>
          <w:tcPr>
            <w:tcW w:w="567" w:type="dxa"/>
          </w:tcPr>
          <w:p w:rsidR="00EA5AB4" w:rsidRDefault="00EA5AB4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EA5AB4" w:rsidRPr="00EA5AB4" w:rsidRDefault="00EA5AB4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北京和田汽车改装有限公司</w:t>
            </w:r>
          </w:p>
        </w:tc>
        <w:tc>
          <w:tcPr>
            <w:tcW w:w="905" w:type="dxa"/>
          </w:tcPr>
          <w:p w:rsidR="00EA5AB4" w:rsidRPr="00EA5AB4" w:rsidRDefault="00EA5AB4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三、二、02</w:t>
            </w:r>
          </w:p>
        </w:tc>
        <w:tc>
          <w:tcPr>
            <w:tcW w:w="891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长城牌</w:t>
            </w:r>
          </w:p>
        </w:tc>
        <w:tc>
          <w:tcPr>
            <w:tcW w:w="1852" w:type="dxa"/>
          </w:tcPr>
          <w:p w:rsidR="00EA5AB4" w:rsidRPr="00EA5AB4" w:rsidRDefault="00EA5AB4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EA5AB4" w:rsidRPr="00EA5AB4" w:rsidRDefault="00EA5AB4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HTF5180GSS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集车辆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(江门市)有限公司</w:t>
            </w:r>
          </w:p>
        </w:tc>
        <w:tc>
          <w:tcPr>
            <w:tcW w:w="905" w:type="dxa"/>
            <w:vMerge w:val="restart"/>
          </w:tcPr>
          <w:p w:rsidR="005E7EEC" w:rsidRPr="00EA5AB4" w:rsidRDefault="005E7EEC" w:rsidP="005E7EE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ZY001</w:t>
            </w:r>
          </w:p>
        </w:tc>
        <w:tc>
          <w:tcPr>
            <w:tcW w:w="891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  <w:proofErr w:type="gramEnd"/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ZJV9401、ZJV9400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集车辆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(辽宁)有限公司</w:t>
            </w: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通华牌</w:t>
            </w: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THT9402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张家港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中集圣达因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低温装备有限公司</w:t>
            </w: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圣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达因牌</w:t>
            </w:r>
            <w:proofErr w:type="gramEnd"/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SDY9181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梁山中集东岳车辆有限公司</w:t>
            </w: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梁山东岳牌</w:t>
            </w: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CSQ9408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 w:val="restart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洛阳中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集凌宇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凌宇牌</w:t>
            </w:r>
            <w:proofErr w:type="gramEnd"/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CLY5253ZYS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CLY5250TDY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CLY5180TXS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CLY5316GJB、CLY5318GJB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  <w:vMerge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CLY5252ZXX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深圳中集专用车有限公司</w:t>
            </w: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  <w:proofErr w:type="gramEnd"/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ZJV9405</w:t>
            </w:r>
          </w:p>
        </w:tc>
      </w:tr>
      <w:tr w:rsidR="005E7EEC" w:rsidTr="00EA5AB4">
        <w:trPr>
          <w:trHeight w:val="252"/>
          <w:jc w:val="center"/>
        </w:trPr>
        <w:tc>
          <w:tcPr>
            <w:tcW w:w="567" w:type="dxa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芜湖中集瑞江汽车有限公司</w:t>
            </w:r>
          </w:p>
        </w:tc>
        <w:tc>
          <w:tcPr>
            <w:tcW w:w="905" w:type="dxa"/>
            <w:vMerge/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瑞江牌</w:t>
            </w:r>
            <w:proofErr w:type="gramEnd"/>
          </w:p>
        </w:tc>
        <w:tc>
          <w:tcPr>
            <w:tcW w:w="1852" w:type="dxa"/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WL9402、WL9408、WL9404、WL9401</w:t>
            </w:r>
          </w:p>
        </w:tc>
      </w:tr>
      <w:tr w:rsidR="005E7EEC" w:rsidTr="004A449C">
        <w:trPr>
          <w:trHeight w:val="252"/>
          <w:jc w:val="center"/>
        </w:trPr>
        <w:tc>
          <w:tcPr>
            <w:tcW w:w="567" w:type="dxa"/>
          </w:tcPr>
          <w:p w:rsidR="005E7EEC" w:rsidRDefault="005E7EEC" w:rsidP="00EA5AB4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5E7EEC" w:rsidRPr="00EA5AB4" w:rsidRDefault="005E7EEC" w:rsidP="00EA5AB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驻马店中</w:t>
            </w: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集华骏车辆</w:t>
            </w:r>
            <w:proofErr w:type="gramEnd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05" w:type="dxa"/>
            <w:vMerge/>
            <w:tcBorders>
              <w:bottom w:val="single" w:sz="4" w:space="0" w:color="auto"/>
            </w:tcBorders>
          </w:tcPr>
          <w:p w:rsidR="005E7EEC" w:rsidRPr="00EA5AB4" w:rsidRDefault="005E7EEC" w:rsidP="00EA5AB4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华骏牌</w:t>
            </w:r>
            <w:proofErr w:type="gramEnd"/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5E7EEC" w:rsidRPr="00EA5AB4" w:rsidRDefault="005E7EEC" w:rsidP="00EA5AB4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A5AB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5E7EEC" w:rsidRPr="00EA5AB4" w:rsidRDefault="005E7EEC" w:rsidP="00EA5AB4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EA5AB4">
              <w:rPr>
                <w:rFonts w:ascii="仿宋_GB2312" w:eastAsia="仿宋_GB2312" w:hint="eastAsia"/>
              </w:rPr>
              <w:t>ZCZ9351、ZCZ9402、ZCZ9408、ZCZ9401</w:t>
            </w:r>
          </w:p>
        </w:tc>
      </w:tr>
      <w:tr w:rsidR="00555805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555805" w:rsidRDefault="00555805" w:rsidP="00555805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05" w:rsidRPr="00555805" w:rsidRDefault="00555805" w:rsidP="00555805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5580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勘误：第31</w:t>
            </w:r>
            <w:r w:rsidRPr="005558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</w:t>
            </w:r>
            <w:r w:rsidRPr="0055580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批《公告》第一部分：新产品，专用车生产企业部分第</w:t>
            </w:r>
            <w:r w:rsidRPr="005558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186</w:t>
            </w:r>
            <w:r w:rsidRPr="0055580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项，汝州市增强车辆有限公司注册和生产地址应为“河南省汝州市产业集聚区霍阳大道”。</w:t>
            </w:r>
          </w:p>
        </w:tc>
      </w:tr>
      <w:tr w:rsidR="00555805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555805" w:rsidRDefault="00555805" w:rsidP="00555805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05" w:rsidRPr="00555805" w:rsidRDefault="00555805" w:rsidP="00555805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5580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勘误：第31</w:t>
            </w:r>
            <w:r w:rsidRPr="005558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  <w:r w:rsidRPr="0055580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批《公告》第一部分：新产品，专用车生产企业部分第</w:t>
            </w:r>
            <w:r w:rsidRPr="005558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431</w:t>
            </w:r>
            <w:r w:rsidRPr="0055580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项，石家庄金航挂车制造有限公司企业名称应为“石家庄市金航挂车制造有限公司”。</w:t>
            </w:r>
          </w:p>
        </w:tc>
      </w:tr>
      <w:tr w:rsidR="00555805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555805" w:rsidRDefault="00555805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05" w:rsidRPr="004A449C" w:rsidRDefault="00555805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同意在《公告》中设立专用车生产企业，企业名称：邯郸市欧科交通设备制造有限公司;企业注册地址：河北省邯郸市肥乡区工业园区(德器金属院内);企业生产地址：河北省邯郸市肥乡区工业园区(德器金属院内)。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同意在《公告》中设立专用车生产企业，企业名称：鄂尔多斯市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捌佳汽车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制造有限公司;企业注册地址：内蒙古自治区鄂尔多斯市达拉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旗树林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召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镇南伙房村渠东社;企业生产地址：内蒙古自治区鄂尔多斯市达拉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旗内蒙古达拉特经济开发区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纬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三路北、经十路西。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辽宁翔龙挂车制造有限公司;企业注册地址：辽宁省铁岭市铁岭县腰堡镇辽宁专用车生产基地平安大街34-2号1-1;企业生产地址：辽宁省铁岭市铁岭县腰堡镇辽宁专用车生产基地平安大街34-2号1-1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同意在《公告》中设立专用车生产企业，企业名称：苏州罗伦士汽车制造股份有限公司;企业注册地址：江苏省张家港保税区金港路29号;企业生产地址：江苏省张家港保税区金港路29号。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同意在《公告》中设立专用车生产企业，企业名称：江苏吉宏特专用汽车制造有限公司;企业注册地址：江苏省淮安经济技术开发区深圳东路228号;企业生产地址：江苏省淮安经济技术开发区深圳东路228号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同意在《公告》中设立专用车生产企业，企业名称：南通威而多专用制造有限公司;企业注册地址：江苏省南通滨海园区东海路与春江路交汇处;企业生产地址：江苏省南通市通州湾江海联动开发示范区东海路199号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同意在《公告》中设立专用车生产企业，企业名称：宿迁洁丽环保设备制造有限公司;企业注册地址：江苏省沭阳县工业园区;企业生产地址：江苏省沭阳经济开发区海宁路。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漳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平圣兴汽车制造有限公司;企业注册地址：福建省漳平市和平镇安坑和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安工业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小区91号;企业生产地址：福建省漳平市和平镇安坑和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安工业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小区91号。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山东明威专用汽车制造有限公司;企业注册地址：山东省泰安市宁阳县华丰镇学府路便民服务中心南邻28号;企业生产地址：山东省宁阳县磁窑镇经济开发区山东山野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房车制造有限公司南邻。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同意在《公告》中设立专用车生产企业，企业名称：山东中泰专用车制造有限公司;企业注册地址：山东省泰安市新泰市翟镇工业园103省道中段;企业生产地址：山东省泰安市新泰市翟镇工业园103省道中段。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同意在《公告》中设立专用车生产企业，企业名称：山东绿图动力科技股份有限公司;企业注册地址：山东省德州市经济技术开发区崇德十大道88 号1 号楼;企业生产地址：山东省德州市经济技术开发区崇德十大道88 号。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同意在《公告》中设立专用车生产企业，企业名称：河南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华豫巨久车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业有限公司;企业注册地址：河南省武陟县龙源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街道央庄村北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地;企业生产地址：河南省武陟县龙源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街道央庄村北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地。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同意在《公告》中设立专用车生产企业，企业名称：新乡市中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基科技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有限公司;企业注册地址：河南省新乡市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凤泉区大块镇陈堡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村;企业生产地址：河南省新乡市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凤泉区大块镇陈堡工业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园北环路以南、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凤泉区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仓储用地边界以东。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同意在《公告》中设立专用车生产企业，企业名称：河南通盛达专用车有限公司;企业注册地址：河南省民权县兴业路东段南侧;企业生产地址：河南省民权县兴业路东段南侧。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湖北神绿专用汽车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有限公司;企业注册地址：湖北省随州市曾都区新型工业基地;企业生产地址：湖北省随州市曾都经济开发区两水工业园1栋1单元101号。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湖北经恒专用汽车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有限公司;企业注册地址：湖北省十堰经济开发区龙门工业园;企业生产地址：湖北省十堰经济开发区龙门工业园。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同意在《公告》中设立专用车生产企业，企业名称：十堰联横专用汽车有限公司;企业注册地址：湖北省十堰市经济开发区白浪中路51号;企业生产地址：湖北省十堰市经济开发区白浪中路51号。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同意在《公告》中设立专用车生产企业，企业名称：湖北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郧凯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专用车有限公司;企业注册地址：湖北省十堰市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茅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箭区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擂鼓台巷8号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5幢4-(11-12)-1;企业生产地址：湖北省十堰市茅塔乡王家村宝塔工业园。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同意在《公告》中设立专用车生产企业，企业名称：湖北晟睿汽车制造有限公司;企业注册地址：湖北省荆州市沙市区荆州工业园新区三号路;企业生产地址：湖北省荆州市沙市区三号路南。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同意在《公告》中设立专用车生产企业，企业名称：襄阳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开乐汽车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制造有限公司;企业注册地址：湖北省襄阳市高新区天籁大道23号1幢;企业生产地址：湖北省襄阳市高新区园林路七号路。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同意在《公告》中设立专用车生产企业，企业名称：湖南省铁华强力专用汽车制造有限公司;企业注册地址：湖南省娄底市涟源市六亩塘镇洞庭村;企业生产地址：湖南省娄底市涟源市六亩塘镇洞庭村。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湖南上能汽车产业发展有限公司;企业注册地址：湖南省益阳市东部新区开源路(泉交河收费站旁);企业生产地址：湖南省益阳市东部新区开源路(泉交河收费站旁)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同意在《公告》中设立专用车生产企业，企业名称：广东亿鼎新能源汽车有限公司;企业注册地址：广东省惠州市仲恺高新区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潼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湖镇三和村ZKD-005-02号地块;企业生产地址：广东省惠州市仲恺高新区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潼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湖镇三和村ZKD-005-02号地块。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同意在《公告》中设立专用车生产企业，企业名称：广东来纳特种车辆制造有限公司;企业注册地址：广东省开平市翠山湖新区翠山湖大道18号1座;企业生产地址：广东省开平市翠山湖新区翠山湖大道18号1座。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同意在《公告》中设立专用车生产企业，企业名称：广东中电汽车有限公司;企业注册地址：广东省肇庆高新区创新大街7号厂房2-12幢;企业生产地址：广东省肇庆高新区创新大街7号厂房2-12幢。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同意在《公告》中设立专用车生产企业，企业名称：广汉川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汽车制造有限公司;企业注册地址：四川省德阳市广汉市向阳镇同兴村三社;企业生产地址：四川省德阳市广汉市向阳镇同兴村三社。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成都中挖特凯科技有限公司;企业注册地址：四川省成都市温江区海峡两岸科技产业开发园锦绣大道南段988号3栋1层1号;企业生产地址：四川省成都市温江区海峡两岸科技产业开发园锦绣大道南段988号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同意在《公告》中设立专用车生产企业，企业名称：云南辉煌汽车制造有限公司;企业注册地址：云南省玉溪市高新区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研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和工业园区;企业生产地址：云南省玉溪市高新区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研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和工业园区。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同意在《公告》中设立专用车生产企业，企业名称：陕西赛骏专用车制造有限公司;企业注册地址：陕西省铜川市王益区王家河街道办事处赵家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塬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村王家河工业园区双创基地斜对面;企业生产地址：陕西省铜川市王益区王家河街道办事处赵家</w:t>
            </w:r>
            <w:proofErr w:type="gramStart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塬</w:t>
            </w:r>
            <w:proofErr w:type="gramEnd"/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村王家河工业园区双创基地斜对面。</w:t>
            </w:r>
          </w:p>
        </w:tc>
      </w:tr>
      <w:tr w:rsidR="004A449C" w:rsidTr="004A449C">
        <w:trPr>
          <w:trHeight w:val="2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A449C" w:rsidRDefault="004A449C" w:rsidP="004A449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9C" w:rsidRPr="004A449C" w:rsidRDefault="004A449C" w:rsidP="004A449C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A44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克拉玛依运发汽车科技有限公司;企业注册地址：新疆克拉玛依市克拉玛依区五五工业园区工业大道18号;企业生产地址：新疆克拉玛依市克拉玛依区五五工业园区工业大道18号。</w:t>
            </w:r>
          </w:p>
        </w:tc>
      </w:tr>
    </w:tbl>
    <w:p w:rsidR="0066433A" w:rsidRDefault="0066433A">
      <w:pPr>
        <w:rPr>
          <w:rFonts w:ascii="黑体" w:eastAsia="黑体"/>
          <w:b/>
          <w:spacing w:val="20"/>
          <w:szCs w:val="21"/>
        </w:rPr>
      </w:pPr>
    </w:p>
    <w:p w:rsidR="0066433A" w:rsidRDefault="005C0E8D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汽车起重机生产企业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904"/>
        <w:gridCol w:w="892"/>
        <w:gridCol w:w="1852"/>
        <w:gridCol w:w="2683"/>
      </w:tblGrid>
      <w:tr w:rsidR="0066433A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企业名称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33A" w:rsidRDefault="005C0E8D">
            <w:pPr>
              <w:pStyle w:val="01"/>
              <w:autoSpaceDE/>
              <w:rPr>
                <w:rFonts w:hAnsi="Times New Roman"/>
                <w:spacing w:val="-14"/>
              </w:rPr>
            </w:pPr>
            <w:r>
              <w:rPr>
                <w:rFonts w:hAnsi="Times New Roman" w:hint="eastAsia"/>
                <w:spacing w:val="-14"/>
              </w:rPr>
              <w:t>《目录》</w:t>
            </w:r>
          </w:p>
          <w:p w:rsidR="0066433A" w:rsidRDefault="005C0E8D">
            <w:pPr>
              <w:pStyle w:val="01"/>
              <w:autoSpaceDE/>
              <w:rPr>
                <w:rFonts w:hAnsi="Times New Roman"/>
                <w:spacing w:val="-14"/>
              </w:rPr>
            </w:pPr>
            <w:r>
              <w:rPr>
                <w:rFonts w:hAnsi="Times New Roman" w:hint="eastAsia"/>
                <w:spacing w:val="-14"/>
              </w:rPr>
              <w:t>序号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7C5CF0" w:rsidTr="007C5CF0">
        <w:trPr>
          <w:trHeight w:val="252"/>
          <w:jc w:val="center"/>
        </w:trPr>
        <w:tc>
          <w:tcPr>
            <w:tcW w:w="567" w:type="dxa"/>
          </w:tcPr>
          <w:p w:rsidR="007C5CF0" w:rsidRDefault="007C5CF0" w:rsidP="007C5CF0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7C5CF0" w:rsidRPr="007C5CF0" w:rsidRDefault="007C5CF0" w:rsidP="007C5CF0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04" w:type="dxa"/>
          </w:tcPr>
          <w:p w:rsidR="007C5CF0" w:rsidRPr="007C5CF0" w:rsidRDefault="007C5CF0" w:rsidP="007C5CF0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92" w:type="dxa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2" w:type="dxa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7C5CF0" w:rsidRPr="007C5CF0" w:rsidRDefault="007C5CF0" w:rsidP="007C5CF0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7C5CF0">
              <w:rPr>
                <w:rFonts w:ascii="仿宋_GB2312" w:eastAsia="仿宋_GB2312" w:hint="eastAsia"/>
              </w:rPr>
              <w:t>BJ5426JQZ</w:t>
            </w:r>
          </w:p>
        </w:tc>
      </w:tr>
      <w:tr w:rsidR="007C5CF0" w:rsidTr="007C5CF0">
        <w:trPr>
          <w:trHeight w:val="252"/>
          <w:jc w:val="center"/>
        </w:trPr>
        <w:tc>
          <w:tcPr>
            <w:tcW w:w="567" w:type="dxa"/>
          </w:tcPr>
          <w:p w:rsidR="007C5CF0" w:rsidRDefault="007C5CF0" w:rsidP="007C5CF0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7C5CF0" w:rsidRPr="007C5CF0" w:rsidRDefault="007C5CF0" w:rsidP="007C5CF0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三一汽车制造有限公司</w:t>
            </w:r>
          </w:p>
        </w:tc>
        <w:tc>
          <w:tcPr>
            <w:tcW w:w="904" w:type="dxa"/>
          </w:tcPr>
          <w:p w:rsidR="007C5CF0" w:rsidRPr="007C5CF0" w:rsidRDefault="007C5CF0" w:rsidP="007C5CF0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892" w:type="dxa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2" w:type="dxa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96309E" w:rsidRDefault="007C5CF0" w:rsidP="007C5CF0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7C5CF0">
              <w:rPr>
                <w:rFonts w:ascii="仿宋_GB2312" w:eastAsia="仿宋_GB2312" w:hint="eastAsia"/>
              </w:rPr>
              <w:t>SYM5136JQZ、SYM5554JQZ、</w:t>
            </w:r>
          </w:p>
          <w:p w:rsidR="007C5CF0" w:rsidRPr="007C5CF0" w:rsidRDefault="007C5CF0" w:rsidP="007C5CF0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7C5CF0">
              <w:rPr>
                <w:rFonts w:ascii="仿宋_GB2312" w:eastAsia="仿宋_GB2312" w:hint="eastAsia"/>
              </w:rPr>
              <w:t>SYM5395JQZ、SYM5316JQZ</w:t>
            </w:r>
          </w:p>
        </w:tc>
      </w:tr>
      <w:tr w:rsidR="007C5CF0" w:rsidTr="007C5CF0">
        <w:trPr>
          <w:trHeight w:val="252"/>
          <w:jc w:val="center"/>
        </w:trPr>
        <w:tc>
          <w:tcPr>
            <w:tcW w:w="567" w:type="dxa"/>
            <w:vMerge w:val="restart"/>
          </w:tcPr>
          <w:p w:rsidR="007C5CF0" w:rsidRDefault="007C5CF0" w:rsidP="007C5CF0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7C5CF0" w:rsidRPr="007C5CF0" w:rsidRDefault="007C5CF0" w:rsidP="007C5CF0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04" w:type="dxa"/>
            <w:vMerge w:val="restart"/>
          </w:tcPr>
          <w:p w:rsidR="007C5CF0" w:rsidRPr="007C5CF0" w:rsidRDefault="007C5CF0" w:rsidP="007C5CF0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892" w:type="dxa"/>
            <w:vMerge w:val="restart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全地面起重机</w:t>
            </w:r>
          </w:p>
        </w:tc>
        <w:tc>
          <w:tcPr>
            <w:tcW w:w="2683" w:type="dxa"/>
          </w:tcPr>
          <w:p w:rsidR="007C5CF0" w:rsidRPr="007C5CF0" w:rsidRDefault="007C5CF0" w:rsidP="007C5CF0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7C5CF0">
              <w:rPr>
                <w:rFonts w:ascii="仿宋_GB2312" w:eastAsia="仿宋_GB2312" w:hint="eastAsia"/>
              </w:rPr>
              <w:t>XZJ5556JQZ</w:t>
            </w:r>
          </w:p>
        </w:tc>
      </w:tr>
      <w:tr w:rsidR="007C5CF0" w:rsidTr="007C5CF0">
        <w:trPr>
          <w:trHeight w:val="252"/>
          <w:jc w:val="center"/>
        </w:trPr>
        <w:tc>
          <w:tcPr>
            <w:tcW w:w="567" w:type="dxa"/>
            <w:vMerge/>
          </w:tcPr>
          <w:p w:rsidR="007C5CF0" w:rsidRDefault="007C5CF0" w:rsidP="007C5CF0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7C5CF0" w:rsidRPr="007C5CF0" w:rsidRDefault="007C5CF0" w:rsidP="007C5CF0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/>
          </w:tcPr>
          <w:p w:rsidR="007C5CF0" w:rsidRPr="007C5CF0" w:rsidRDefault="007C5CF0" w:rsidP="007C5CF0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7C5CF0" w:rsidRPr="007C5CF0" w:rsidRDefault="007C5CF0" w:rsidP="007C5CF0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7C5CF0">
              <w:rPr>
                <w:rFonts w:ascii="仿宋_GB2312" w:eastAsia="仿宋_GB2312" w:hint="eastAsia"/>
              </w:rPr>
              <w:t>XZJ5461JQZ</w:t>
            </w:r>
          </w:p>
        </w:tc>
      </w:tr>
      <w:tr w:rsidR="007C5CF0" w:rsidTr="007C5CF0">
        <w:trPr>
          <w:trHeight w:val="252"/>
          <w:jc w:val="center"/>
        </w:trPr>
        <w:tc>
          <w:tcPr>
            <w:tcW w:w="567" w:type="dxa"/>
          </w:tcPr>
          <w:p w:rsidR="007C5CF0" w:rsidRDefault="007C5CF0" w:rsidP="007C5CF0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7C5CF0" w:rsidRPr="007C5CF0" w:rsidRDefault="007C5CF0" w:rsidP="007C5CF0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安徽柳工起重机有限公司</w:t>
            </w:r>
          </w:p>
        </w:tc>
        <w:tc>
          <w:tcPr>
            <w:tcW w:w="904" w:type="dxa"/>
          </w:tcPr>
          <w:p w:rsidR="007C5CF0" w:rsidRPr="007C5CF0" w:rsidRDefault="007C5CF0" w:rsidP="007C5CF0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(十二)13</w:t>
            </w:r>
          </w:p>
        </w:tc>
        <w:tc>
          <w:tcPr>
            <w:tcW w:w="892" w:type="dxa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柳工牌</w:t>
            </w:r>
          </w:p>
        </w:tc>
        <w:tc>
          <w:tcPr>
            <w:tcW w:w="1852" w:type="dxa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96309E" w:rsidRDefault="007C5CF0" w:rsidP="007C5CF0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7C5CF0">
              <w:rPr>
                <w:rFonts w:ascii="仿宋_GB2312" w:eastAsia="仿宋_GB2312" w:hint="eastAsia"/>
              </w:rPr>
              <w:t>CLG5431JQZ、CLG5131JQZ、</w:t>
            </w:r>
          </w:p>
          <w:p w:rsidR="007C5CF0" w:rsidRPr="007C5CF0" w:rsidRDefault="007C5CF0" w:rsidP="007C5CF0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7C5CF0">
              <w:rPr>
                <w:rFonts w:ascii="仿宋_GB2312" w:eastAsia="仿宋_GB2312" w:hint="eastAsia"/>
              </w:rPr>
              <w:t>CLG5332JQZ、CLG5462JQZ</w:t>
            </w:r>
          </w:p>
        </w:tc>
      </w:tr>
      <w:tr w:rsidR="007C5CF0" w:rsidTr="007C5CF0">
        <w:trPr>
          <w:trHeight w:val="252"/>
          <w:jc w:val="center"/>
        </w:trPr>
        <w:tc>
          <w:tcPr>
            <w:tcW w:w="567" w:type="dxa"/>
          </w:tcPr>
          <w:p w:rsidR="007C5CF0" w:rsidRDefault="007C5CF0" w:rsidP="007C5CF0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7C5CF0" w:rsidRPr="007C5CF0" w:rsidRDefault="007C5CF0" w:rsidP="007C5CF0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河南骏通车辆有限公司</w:t>
            </w:r>
          </w:p>
        </w:tc>
        <w:tc>
          <w:tcPr>
            <w:tcW w:w="904" w:type="dxa"/>
          </w:tcPr>
          <w:p w:rsidR="007C5CF0" w:rsidRPr="007C5CF0" w:rsidRDefault="007C5CF0" w:rsidP="007C5CF0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(十六)28</w:t>
            </w:r>
          </w:p>
        </w:tc>
        <w:tc>
          <w:tcPr>
            <w:tcW w:w="892" w:type="dxa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骏通牌</w:t>
            </w:r>
            <w:proofErr w:type="gramEnd"/>
          </w:p>
        </w:tc>
        <w:tc>
          <w:tcPr>
            <w:tcW w:w="1852" w:type="dxa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7C5CF0" w:rsidRPr="007C5CF0" w:rsidRDefault="007C5CF0" w:rsidP="007C5CF0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7C5CF0">
              <w:rPr>
                <w:rFonts w:ascii="仿宋_GB2312" w:eastAsia="仿宋_GB2312" w:hint="eastAsia"/>
              </w:rPr>
              <w:t>JF5141JQZ</w:t>
            </w:r>
          </w:p>
        </w:tc>
      </w:tr>
      <w:tr w:rsidR="007C5CF0" w:rsidTr="007C5CF0">
        <w:trPr>
          <w:trHeight w:val="252"/>
          <w:jc w:val="center"/>
        </w:trPr>
        <w:tc>
          <w:tcPr>
            <w:tcW w:w="567" w:type="dxa"/>
          </w:tcPr>
          <w:p w:rsidR="007C5CF0" w:rsidRDefault="007C5CF0" w:rsidP="007C5CF0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7C5CF0" w:rsidRPr="007C5CF0" w:rsidRDefault="007C5CF0" w:rsidP="007C5CF0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湖北人杰特种汽车科技有限公司</w:t>
            </w:r>
          </w:p>
        </w:tc>
        <w:tc>
          <w:tcPr>
            <w:tcW w:w="904" w:type="dxa"/>
          </w:tcPr>
          <w:p w:rsidR="007C5CF0" w:rsidRPr="007C5CF0" w:rsidRDefault="007C5CF0" w:rsidP="007C5CF0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(十七)146</w:t>
            </w:r>
          </w:p>
        </w:tc>
        <w:tc>
          <w:tcPr>
            <w:tcW w:w="892" w:type="dxa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世技卡</w:t>
            </w:r>
            <w:proofErr w:type="gramEnd"/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</w:p>
        </w:tc>
        <w:tc>
          <w:tcPr>
            <w:tcW w:w="1852" w:type="dxa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7C5CF0" w:rsidRPr="007C5CF0" w:rsidRDefault="007C5CF0" w:rsidP="007C5CF0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7C5CF0">
              <w:rPr>
                <w:rFonts w:ascii="仿宋_GB2312" w:eastAsia="仿宋_GB2312" w:hint="eastAsia"/>
              </w:rPr>
              <w:t>XCL5530JQZ</w:t>
            </w:r>
          </w:p>
        </w:tc>
      </w:tr>
    </w:tbl>
    <w:p w:rsidR="0066433A" w:rsidRDefault="0066433A">
      <w:pPr>
        <w:rPr>
          <w:rFonts w:ascii="黑体" w:eastAsia="黑体"/>
          <w:b/>
          <w:spacing w:val="20"/>
          <w:szCs w:val="21"/>
        </w:rPr>
      </w:pPr>
    </w:p>
    <w:p w:rsidR="0066433A" w:rsidRDefault="005C0E8D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超限车生产企业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938"/>
        <w:gridCol w:w="858"/>
        <w:gridCol w:w="1835"/>
        <w:gridCol w:w="2700"/>
      </w:tblGrid>
      <w:tr w:rsidR="0066433A" w:rsidTr="0096309E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《目录》序号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 w:rsidP="0096309E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7C5CF0" w:rsidTr="0096309E">
        <w:trPr>
          <w:trHeight w:val="579"/>
          <w:jc w:val="center"/>
        </w:trPr>
        <w:tc>
          <w:tcPr>
            <w:tcW w:w="567" w:type="dxa"/>
          </w:tcPr>
          <w:p w:rsidR="007C5CF0" w:rsidRDefault="007C5CF0" w:rsidP="007C5CF0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7C5CF0" w:rsidRPr="007C5CF0" w:rsidRDefault="007C5CF0" w:rsidP="007C5CF0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38" w:type="dxa"/>
            <w:shd w:val="clear" w:color="auto" w:fill="auto"/>
          </w:tcPr>
          <w:p w:rsidR="007C5CF0" w:rsidRPr="007C5CF0" w:rsidRDefault="007C5CF0" w:rsidP="007C5CF0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35" w:type="dxa"/>
            <w:shd w:val="clear" w:color="auto" w:fill="auto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700" w:type="dxa"/>
            <w:shd w:val="clear" w:color="auto" w:fill="auto"/>
          </w:tcPr>
          <w:p w:rsidR="007C5CF0" w:rsidRPr="007C5CF0" w:rsidRDefault="007C5CF0" w:rsidP="0096309E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7C5CF0">
              <w:rPr>
                <w:rFonts w:ascii="仿宋_GB2312" w:eastAsia="仿宋_GB2312" w:hint="eastAsia"/>
              </w:rPr>
              <w:t>CA5420</w:t>
            </w:r>
          </w:p>
        </w:tc>
      </w:tr>
      <w:tr w:rsidR="007C5CF0" w:rsidTr="0096309E">
        <w:trPr>
          <w:trHeight w:val="91"/>
          <w:jc w:val="center"/>
        </w:trPr>
        <w:tc>
          <w:tcPr>
            <w:tcW w:w="567" w:type="dxa"/>
          </w:tcPr>
          <w:p w:rsidR="007C5CF0" w:rsidRDefault="007C5CF0" w:rsidP="007C5CF0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7C5CF0" w:rsidRPr="007C5CF0" w:rsidRDefault="007C5CF0" w:rsidP="007C5CF0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38" w:type="dxa"/>
            <w:shd w:val="clear" w:color="auto" w:fill="auto"/>
          </w:tcPr>
          <w:p w:rsidR="007C5CF0" w:rsidRPr="007C5CF0" w:rsidRDefault="007C5CF0" w:rsidP="007C5CF0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58" w:type="dxa"/>
            <w:shd w:val="clear" w:color="auto" w:fill="auto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835" w:type="dxa"/>
            <w:shd w:val="clear" w:color="auto" w:fill="auto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消防车底盘</w:t>
            </w:r>
          </w:p>
        </w:tc>
        <w:tc>
          <w:tcPr>
            <w:tcW w:w="2700" w:type="dxa"/>
            <w:shd w:val="clear" w:color="auto" w:fill="auto"/>
          </w:tcPr>
          <w:p w:rsidR="007C5CF0" w:rsidRPr="007C5CF0" w:rsidRDefault="007C5CF0" w:rsidP="007C5CF0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7C5CF0">
              <w:rPr>
                <w:rFonts w:ascii="仿宋_GB2312" w:eastAsia="仿宋_GB2312" w:hint="eastAsia"/>
              </w:rPr>
              <w:t>ZZ5447TXF</w:t>
            </w:r>
          </w:p>
        </w:tc>
      </w:tr>
      <w:tr w:rsidR="007C5CF0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7C5CF0" w:rsidRDefault="007C5CF0" w:rsidP="007C5CF0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7C5CF0" w:rsidRPr="007C5CF0" w:rsidRDefault="007C5CF0" w:rsidP="007C5CF0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7C5CF0" w:rsidRPr="007C5CF0" w:rsidRDefault="007C5CF0" w:rsidP="007C5CF0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835" w:type="dxa"/>
            <w:shd w:val="clear" w:color="auto" w:fill="auto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消防车底盘</w:t>
            </w:r>
          </w:p>
        </w:tc>
        <w:tc>
          <w:tcPr>
            <w:tcW w:w="2700" w:type="dxa"/>
            <w:shd w:val="clear" w:color="auto" w:fill="auto"/>
          </w:tcPr>
          <w:p w:rsidR="007C5CF0" w:rsidRPr="007C5CF0" w:rsidRDefault="007C5CF0" w:rsidP="007C5CF0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7C5CF0">
              <w:rPr>
                <w:rFonts w:ascii="仿宋_GB2312" w:eastAsia="仿宋_GB2312" w:hint="eastAsia"/>
              </w:rPr>
              <w:t>ZZ5447TXF</w:t>
            </w:r>
          </w:p>
        </w:tc>
      </w:tr>
      <w:tr w:rsidR="007C5CF0" w:rsidTr="0096309E">
        <w:trPr>
          <w:trHeight w:val="91"/>
          <w:jc w:val="center"/>
        </w:trPr>
        <w:tc>
          <w:tcPr>
            <w:tcW w:w="567" w:type="dxa"/>
            <w:vMerge/>
          </w:tcPr>
          <w:p w:rsidR="007C5CF0" w:rsidRDefault="007C5CF0" w:rsidP="007C5CF0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C5CF0" w:rsidRDefault="007C5CF0" w:rsidP="007C5CF0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C5CF0" w:rsidRDefault="007C5CF0" w:rsidP="007C5CF0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混凝土泵车底盘</w:t>
            </w:r>
          </w:p>
        </w:tc>
        <w:tc>
          <w:tcPr>
            <w:tcW w:w="2700" w:type="dxa"/>
            <w:shd w:val="clear" w:color="auto" w:fill="auto"/>
          </w:tcPr>
          <w:p w:rsidR="007C5CF0" w:rsidRDefault="007C5CF0" w:rsidP="007C5CF0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7C5CF0">
              <w:rPr>
                <w:rFonts w:ascii="仿宋_GB2312" w:eastAsia="仿宋_GB2312" w:hint="eastAsia"/>
              </w:rPr>
              <w:t>ZZ5447THB</w:t>
            </w:r>
          </w:p>
        </w:tc>
      </w:tr>
      <w:tr w:rsidR="007C5CF0" w:rsidTr="0096309E">
        <w:trPr>
          <w:trHeight w:val="91"/>
          <w:jc w:val="center"/>
        </w:trPr>
        <w:tc>
          <w:tcPr>
            <w:tcW w:w="567" w:type="dxa"/>
            <w:vMerge/>
          </w:tcPr>
          <w:p w:rsidR="007C5CF0" w:rsidRDefault="007C5CF0" w:rsidP="007C5CF0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C5CF0" w:rsidRPr="007C5CF0" w:rsidRDefault="007C5CF0" w:rsidP="007C5CF0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C5CF0" w:rsidRPr="007C5CF0" w:rsidRDefault="007C5CF0" w:rsidP="007C5CF0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700" w:type="dxa"/>
            <w:shd w:val="clear" w:color="auto" w:fill="auto"/>
          </w:tcPr>
          <w:p w:rsidR="007C5CF0" w:rsidRPr="007C5CF0" w:rsidRDefault="007C5CF0" w:rsidP="007C5CF0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7C5CF0">
              <w:rPr>
                <w:rFonts w:ascii="仿宋_GB2312" w:eastAsia="仿宋_GB2312" w:hint="eastAsia"/>
              </w:rPr>
              <w:t>ZZ5537</w:t>
            </w:r>
          </w:p>
        </w:tc>
      </w:tr>
      <w:tr w:rsidR="007C5CF0" w:rsidTr="0096309E">
        <w:trPr>
          <w:trHeight w:val="91"/>
          <w:jc w:val="center"/>
        </w:trPr>
        <w:tc>
          <w:tcPr>
            <w:tcW w:w="567" w:type="dxa"/>
          </w:tcPr>
          <w:p w:rsidR="007C5CF0" w:rsidRDefault="007C5CF0" w:rsidP="007C5CF0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7C5CF0" w:rsidRPr="007C5CF0" w:rsidRDefault="007C5CF0" w:rsidP="007C5CF0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938" w:type="dxa"/>
            <w:shd w:val="clear" w:color="auto" w:fill="auto"/>
          </w:tcPr>
          <w:p w:rsidR="007C5CF0" w:rsidRPr="007C5CF0" w:rsidRDefault="007C5CF0" w:rsidP="007C5CF0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58" w:type="dxa"/>
            <w:shd w:val="clear" w:color="auto" w:fill="auto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汕</w:t>
            </w:r>
            <w:proofErr w:type="gramEnd"/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德卡牌</w:t>
            </w:r>
          </w:p>
        </w:tc>
        <w:tc>
          <w:tcPr>
            <w:tcW w:w="1835" w:type="dxa"/>
            <w:shd w:val="clear" w:color="auto" w:fill="auto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700" w:type="dxa"/>
            <w:shd w:val="clear" w:color="auto" w:fill="auto"/>
          </w:tcPr>
          <w:p w:rsidR="007C5CF0" w:rsidRPr="007C5CF0" w:rsidRDefault="007C5CF0" w:rsidP="007C5CF0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7C5CF0">
              <w:rPr>
                <w:rFonts w:ascii="仿宋_GB2312" w:eastAsia="仿宋_GB2312" w:hint="eastAsia"/>
              </w:rPr>
              <w:t>ZZ5236</w:t>
            </w:r>
          </w:p>
        </w:tc>
      </w:tr>
      <w:tr w:rsidR="007C5CF0" w:rsidTr="0096309E">
        <w:trPr>
          <w:trHeight w:val="91"/>
          <w:jc w:val="center"/>
        </w:trPr>
        <w:tc>
          <w:tcPr>
            <w:tcW w:w="567" w:type="dxa"/>
          </w:tcPr>
          <w:p w:rsidR="007C5CF0" w:rsidRDefault="007C5CF0" w:rsidP="007C5CF0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7C5CF0" w:rsidRPr="007C5CF0" w:rsidRDefault="007C5CF0" w:rsidP="007C5CF0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38" w:type="dxa"/>
            <w:shd w:val="clear" w:color="auto" w:fill="auto"/>
          </w:tcPr>
          <w:p w:rsidR="007C5CF0" w:rsidRPr="007C5CF0" w:rsidRDefault="007C5CF0" w:rsidP="007C5CF0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858" w:type="dxa"/>
            <w:shd w:val="clear" w:color="auto" w:fill="auto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五十铃牌</w:t>
            </w:r>
          </w:p>
        </w:tc>
        <w:tc>
          <w:tcPr>
            <w:tcW w:w="1835" w:type="dxa"/>
            <w:shd w:val="clear" w:color="auto" w:fill="auto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700" w:type="dxa"/>
            <w:shd w:val="clear" w:color="auto" w:fill="auto"/>
          </w:tcPr>
          <w:p w:rsidR="007C5CF0" w:rsidRPr="007C5CF0" w:rsidRDefault="007C5CF0" w:rsidP="007C5CF0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7C5CF0">
              <w:rPr>
                <w:rFonts w:ascii="仿宋_GB2312" w:eastAsia="仿宋_GB2312" w:hint="eastAsia"/>
              </w:rPr>
              <w:t>QL5350TZZ</w:t>
            </w:r>
          </w:p>
        </w:tc>
      </w:tr>
      <w:tr w:rsidR="007C5CF0" w:rsidTr="0096309E">
        <w:trPr>
          <w:trHeight w:val="91"/>
          <w:jc w:val="center"/>
        </w:trPr>
        <w:tc>
          <w:tcPr>
            <w:tcW w:w="567" w:type="dxa"/>
          </w:tcPr>
          <w:p w:rsidR="007C5CF0" w:rsidRDefault="007C5CF0" w:rsidP="007C5CF0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7C5CF0" w:rsidRPr="007C5CF0" w:rsidRDefault="007C5CF0" w:rsidP="007C5CF0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38" w:type="dxa"/>
            <w:shd w:val="clear" w:color="auto" w:fill="auto"/>
          </w:tcPr>
          <w:p w:rsidR="007C5CF0" w:rsidRPr="007C5CF0" w:rsidRDefault="007C5CF0" w:rsidP="007C5CF0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858" w:type="dxa"/>
            <w:shd w:val="clear" w:color="auto" w:fill="auto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7C5CF0" w:rsidRPr="007C5CF0" w:rsidRDefault="007C5CF0" w:rsidP="007C5CF0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C5CF0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消防车底盘</w:t>
            </w:r>
          </w:p>
        </w:tc>
        <w:tc>
          <w:tcPr>
            <w:tcW w:w="2700" w:type="dxa"/>
            <w:shd w:val="clear" w:color="auto" w:fill="auto"/>
          </w:tcPr>
          <w:p w:rsidR="007C5CF0" w:rsidRPr="007C5CF0" w:rsidRDefault="007C5CF0" w:rsidP="007C5CF0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 w:rsidRPr="007C5CF0">
              <w:rPr>
                <w:rFonts w:ascii="仿宋_GB2312" w:eastAsia="仿宋_GB2312" w:hint="eastAsia"/>
              </w:rPr>
              <w:t>SX2299</w:t>
            </w:r>
          </w:p>
        </w:tc>
      </w:tr>
    </w:tbl>
    <w:p w:rsidR="0066433A" w:rsidRDefault="0066433A">
      <w:pPr>
        <w:rPr>
          <w:rFonts w:ascii="黑体" w:eastAsia="黑体"/>
          <w:b/>
          <w:spacing w:val="20"/>
          <w:szCs w:val="21"/>
        </w:rPr>
      </w:pPr>
    </w:p>
    <w:p w:rsidR="0066433A" w:rsidRDefault="005C0E8D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摩托车生产企业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938"/>
        <w:gridCol w:w="858"/>
        <w:gridCol w:w="1835"/>
        <w:gridCol w:w="2700"/>
      </w:tblGrid>
      <w:tr w:rsidR="0066433A" w:rsidTr="0096309E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《目录》序号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雷沃重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工股份有限公司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五星牌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WX1500DZH、WX4200DZH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WX175ZH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新大洲本田摩托(苏州)有限公司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新大洲—本田牌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SDH150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宝岛车业集团有限公司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宝岛牌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BD800DQT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BD1200DZK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洛阳盛江红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强摩托车有限公司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边三轮摩托车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CJ400B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新蕾车业无锡有限公司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新蕾牌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XL1500DQT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金翌车业有限公司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大力神牌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DLS200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格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爵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三阳牌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SY2200DZH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极克牌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JK500DQT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金洪牌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JH1500DZK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金翌牌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JY1200DZH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莱宝驰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LBC1500DQT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禄驹牌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LJ1500DZK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启旺牌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QW1200DZK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双枪牌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SQ600DQT、SQ800DQT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优步三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YBS1500DZH、YBS1500DZK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云久牌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YJ600DQT、YJ800DQT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众好牌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ZH110T、ZH150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金翌宇锋车业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宇锋牌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YF1200DT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洛阳金翌车业有限公司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中飞牌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ZF150ZH、ZF150Z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重庆众沃车业有限公司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钜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JY200ZH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大联统摩托车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联统牌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LT1000DQZ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广州飞肯摩托车有限公司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飞肯牌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FK800DQT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豪杰牌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HJ800DQT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台州市森隆摩托车制造有限公司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保时马牌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BSM1200DQT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奔宝牌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BB1200DQT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微软雅黑" w:eastAsia="微软雅黑" w:hAnsi="微软雅黑" w:cs="微软雅黑" w:hint="eastAsia"/>
                <w:snapToGrid w:val="0"/>
                <w:spacing w:val="-23"/>
                <w:kern w:val="0"/>
                <w:szCs w:val="21"/>
              </w:rPr>
              <w:t>東</w:t>
            </w: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之牌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DZ1200DQT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统马牌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TM1200DQT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轩源牌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XY1200DQT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永奔牌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YB1200DQT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浙江森铃摩托车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五本牌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WB125、WB125T、WB200、WB400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江苏新世纪机车科技有限公司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派乐牌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PL1000DQT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踏浪牌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TL550DQT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祥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XL600DQT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新世纪牌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XSJ150、XSJ200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河北新世纪川田机车科技有限公司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白洋淀牌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BYD200ZK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江苏新陵摩托车制造有限公司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哈里威牌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HLW1000DQT、HLW800DQT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  <w:vMerge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新陵牌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XL1000DQT、XL800DQT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绿佳车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业科技股份有限公司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绿佳牌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LJ600DQT、LJ800DQT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江苏新禧机车科技有限公司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立新牌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ALX1000DQT、ALX800DQT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长铃集团长春摩托车工业有限公司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长铃牌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CL125T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宁波市龙嘉摩托车有限公司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龙嘉牌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LJ300T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浙江长铃川豹摩托车有限公司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长铃牌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CM200ZH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四川玉骑铃科技有限公司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玉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骑铃牌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YQL1000DQT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金城集团有限公司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金城牌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JC300、JC70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江苏安迪泰机车制造有限公司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26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百事利牌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BSL1500DZH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常州光阳摩托车有限公司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30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常光牌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CK125T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无锡金箭新能源动力有</w:t>
            </w: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31</w:t>
            </w: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金箭牌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JJ800DQT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星光牌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XG800DQT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浙江绿源电动车有限公司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35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绿源牌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LY1200DT、LY1500DT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浙江绿源电动车有限公司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35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绿源牌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F3C32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LY1000DQT、LY1200DQT、</w:t>
            </w:r>
          </w:p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LY1500DQT、LY800DQT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江苏国威摩托车有限公司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37</w:t>
            </w: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国威牌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GW110、GW250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庆雅牌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KY200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江苏众星摩托有限公司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37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众星牌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ZX1200DT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F01A19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ZX1000DQT、ZX500DQT、</w:t>
            </w:r>
          </w:p>
          <w:p w:rsidR="00F01A19" w:rsidRDefault="00F01A19" w:rsidP="00F01A19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ZX800DQT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江苏林芝山阳集团有限公司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江南才子牌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CZ1200DT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CZ800DQT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立箭牌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LJ1200DT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自由行牌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ZYX800DQT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浙江钱江摩托股份有限公司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46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贝纳利牌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BJ250、BJ400、BJ600GS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慈溪金轮机车制造有限公司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丰帆牌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FF1500DZH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金轮牌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JL800DQT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JL2200DZH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晶鹰牌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JY1000DT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JY800DQT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蒲公英牌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PGY1000DT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PGY800DQT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莱维狮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TS1000DT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TS800DQT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银本牌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YB125T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两轮轻便摩托车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YB50QT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东莞市台铃车业有限公司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台铃牌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TL800DQT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江苏深铃鸿伟科技有限公司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台铃牌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TL800DQT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洛阳大志三轮摩托车有限公司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劲隆牌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JL110ZH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广州大运机车有限公司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65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DY1800DZH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DY150ZH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浙江天鹰机车有限公司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67</w:t>
            </w: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爱尚牌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F3C32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AS1000DQT、AS800DQT、</w:t>
            </w:r>
          </w:p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AS900DQT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雷虎牌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LH300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名雅牌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MY2000D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三本牌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两轮轻便摩托车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SM50QT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天鹰牌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TY125T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新本牌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XB125、XB150T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济南大隆机车工业有限公司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大龙牌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DL1500DZK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DH1500DZH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木兰牌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ML1000DT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佛山市南海区轻骑摩托车有限公司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巴本牌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BB125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DH125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江苏大隆建豪新能源工业有限公司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建豪牌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JH1000DQT、JH650DQT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江苏三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摩托车有限公司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SX2200DZH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宁波大隆畅通机车工业有限公司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轻铃牌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QL1200DZH、QL1500DZK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轻骑集团江门光速摩托车有限公司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光速牌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GS110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双鹰牌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SY100T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浙江雷克机械工业有限公司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雷卡迪牌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LKD250、LKD650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重庆双狮摩托车制造有限公司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双狮牌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SS150ZH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山东中铃车辆制造有限公司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海戈牌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HG1500DZH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讴蒂牌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OD800DQT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真爱牌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ZA500DQT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ZA1500DZH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翎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ZL1500DZH、ZL1800DZK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ZL500DQZ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重庆中铃兆虎机车制造有限公司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爵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HJ125T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兆虎牌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ZH150ZH、ZH250ZH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广东大福摩托车有限公司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74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大福牌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DF800DQT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DF100T、DF125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豪达牌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HD150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双健牌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SJ125、SJ150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镒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YB100T</w:t>
            </w:r>
          </w:p>
        </w:tc>
      </w:tr>
      <w:tr w:rsidR="00F01A19" w:rsidTr="0096309E">
        <w:trPr>
          <w:trHeight w:val="91"/>
          <w:jc w:val="center"/>
        </w:trPr>
        <w:tc>
          <w:tcPr>
            <w:tcW w:w="567" w:type="dxa"/>
            <w:vMerge/>
          </w:tcPr>
          <w:p w:rsidR="00F01A19" w:rsidRDefault="00F01A19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01A19" w:rsidRPr="00C154F7" w:rsidRDefault="00F01A19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F01A19" w:rsidRPr="00C154F7" w:rsidRDefault="00F01A19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追梦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仑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F01A19" w:rsidRPr="00C154F7" w:rsidRDefault="00F01A19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F01A19" w:rsidRDefault="00F01A19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ZM100T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东莞市大裕摩托车有限公司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74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本铃牌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BL2000DT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洛阳北方易初摩托车有</w:t>
            </w: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76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大阳牌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DY800DQT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洛阳北易三轮摩托车有限公司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大阳牌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DY1500DZH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DY110ZH、DY175ZH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重庆北易车业有限公司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大阳牌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DY250ZH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江门市长华集团有限公司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三野牌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MS1200DT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MS150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田洋牌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TY800DQT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雅迪科技集团有限公司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雅迪牌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YD500DQT、YD600DQT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YD500DQZ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江门市迪豪摩托车有限公司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82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豪天牌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HT125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无锡小刀电动科技股份有限公司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83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小刀牌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XD1200DT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XD800DQT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重庆双庆产业集团有限公司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锦宏牌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JH200ZH、JH250ZH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浙江山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崎冈田车业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可人牌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KR1500DT、KR1800DT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F3C32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KR1100DQT、KR1200DQT、</w:t>
            </w:r>
          </w:p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KR1300DQT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比德文控股集团有限公司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86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比德文牌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0F3C32" w:rsidRDefault="00C154F7" w:rsidP="000F3C3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BDW1000DQT、BDW1200DQT、</w:t>
            </w:r>
          </w:p>
          <w:p w:rsidR="000F3C32" w:rsidRDefault="00C154F7" w:rsidP="000F3C3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BDW500DQT、BDW600DQT、</w:t>
            </w:r>
          </w:p>
          <w:p w:rsidR="00C154F7" w:rsidRDefault="00C154F7" w:rsidP="000F3C3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BDW800DQT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河南富源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洋车业有限公司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87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现代梦牌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XDM3000DZH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株洲南方摩托车有限公司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88</w:t>
            </w: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乖乖兔牌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GGT1200DT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南方牌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NF150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南雅牌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NY110T、NY125T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江苏爱玛车业科技有限公司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玛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AM800DQT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河南爱玛车业有限公司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玛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AM500DQZ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天津爱玛车业科技有限公司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玛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AM500DQT、AM800DQT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AM500DQZ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浙江爱玛车业科技有限公司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玛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AM1200DT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广州五羊摩托有限公司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五羊牌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WY200、WY250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台州市中能摩托车有限公司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中能牌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ZN50QT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广州市华烨电瓶车科技有限公司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97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飞鹰牌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FY110T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济南轻骑铃木摩托车有限公司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98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轻骑·铃木牌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QS150J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珠海珠江车业有限公司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99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珠江牌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ZJ1500DT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ZJ4000DZH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江门市大长江集团有限公司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爵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HJ3000DT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山东时风(集团)有限责任公司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103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时风牌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SF1500DZK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江苏淮海新能源车辆有限公司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106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淮海牌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HH1800DZH、HH1800DZK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重庆银翔摩托车制造有限公司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银翔牌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YX200ZH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台州市椒江之威摩托车制造有限公司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望雅摩托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WY125T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之威牌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ZW110T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重庆嘉陵嘉鹏工业有限公司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嘉陵牌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JL650DQT、JL800DQT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嘉鹏牌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JP125T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重庆建设机电有限责任公司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建隆牌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JL110、JL125、JL150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建设牌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JS1800DZH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JS110、JS500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JS175ZH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CQ125T、CQ150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上海建设摩托车科技有限公司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本因牌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BY125T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望本牌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WB1800DZH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力帆实业(集团)股份有限公司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113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LF200ZH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德州金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大路新能源车业有限公司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116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富路牌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FL150ZK、FL200ZK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重庆隆鑫机车有限公司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117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隆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LX500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河南隆鑫机车有限公司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117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隆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LX200ZH、LX250ZH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江苏宗申车业有限公司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宗申牌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ZS1500DZH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ZS500DQZ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ZS200ZH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重庆宗申机车工业制造有限公司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宗申牌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ZS800DQT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宗申·比亚乔佛山摩托车企业有限公司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宗申·艾普瑞利亚牌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APR300TJ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浙江天本车业有限公司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佳运达牌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JYD1200DQT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凌本牌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LB125T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浙江劲野机动车工业有限公司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劲野牌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KY125T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台虎牌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TH125T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浙江顺骐车业有限公司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华田牌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HT125T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嘉吉牌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JL125T、JL300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广东大冶摩托车技术有限公司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豪江牌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HJ110T、HJ150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台州市王野机车有限责任公司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汉虎牌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HH125T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王野牌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WY125T、WY150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永新牌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YX125T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宁波东方凌云车辆制造有限公司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126</w:t>
            </w: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东方牌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DF125T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鹏城牌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PC200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迅龙牌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XL150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广东嘉纳仕科技实业有限公司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127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银河牌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YH1810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上海本菱摩托车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本菱牌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HL250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西藏新珠峰摩托车有限公司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大江牌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DJ800DQT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珠峰牌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ZF500DQT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ZF125T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河北珠峰大江三轮摩托车有限公司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大江牌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DJ1500DZH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DJ150ZH、DJ200ZH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珠峰华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鹰三轮摩托车有限公司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耀隆牌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YL1500DZH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珠峰牌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ZF110ZH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江门市华龙摩托车有限公司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131</w:t>
            </w: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奔野牌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BY125、BY150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达龙牌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DL600DQT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瑞速牌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RS1000DQT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广州大运摩托车有限公司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133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DY125T、DY200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运城大运机车有限公司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133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DY150ZH、DY200ZH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广州市丰豪摩托车实业有限公司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丰豪牌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FH125T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光威牌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GW110T、GW125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狐润牌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HR125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重庆东本摩托车制造有限公司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135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赛摩牌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SM250GY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重庆众朋实业有限公司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136</w:t>
            </w: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鹏田牌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PT250ZH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长久牌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CJ250ZH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宗虎牌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ZH250ZH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力阳弘奔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摩托车制造有限公司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公牛龙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田牌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GN250ZH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亚洲英雄牌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AH150ZH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尊赐牌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ZC175ZK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银钢科技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(集团)有限公司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BY150ZH、BY200ZH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韩田牌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HT800DQT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银钢牌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YG1500DT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YG150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YG200ZH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三友控股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集团银友摩托车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三友牌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SY125T、SY150T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银钢侠牌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YG125T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江苏金彭集团有限公司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140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金彭牌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JP1000DQT、JP600DQT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JP500DQZ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江苏美俊特科技有限公司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宝雕牌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BD1000DQT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BD125T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凤凰牌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FH1000DQT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坤豪牌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KH125T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麦威酷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MW1000DQT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欧妮雅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ONY2000DT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ONY1000DQT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河南北摩车业有限公司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宝雕翔牌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BDX150ZH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劲锋牌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JF1500DZH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无锡市圣宝车辆制造有限公司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欧派牌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OP600DQT、OP800DQT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浙江雅迪机车有限公司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143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雅迪牌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YD1000DQT、YD600DQT、YD800DQT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浙江黄岩三叶集团有限公司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帝豹牌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DB800DQT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台翔牌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TX1000DQT、TX800DQT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浙江阿波罗摩托车制造有限公司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145</w:t>
            </w: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哈伊娜牌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HYN125T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台航牌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TH125T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TH50QT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浙江嘉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爵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摩托车制造有限公司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145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爵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JJ125T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河北恒胜金河摩托车有限公司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147</w:t>
            </w: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恒胜牌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HS125ZH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金河星牌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JHX125ZK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江苏新日电动车股份有</w:t>
            </w: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151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新日牌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XR2000DT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XR1500DQT、XR800DQT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湖北新日电动车有限公司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新日牌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XR1500DT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立马车业集团有限公司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152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立马牌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LM1000DQT、LM1500DQT、LM800DQT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广州豪进摩托车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股份有限公司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豪进牌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HJ110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凌肯牌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LK110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鹤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山国机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南联摩托车工业有限公司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154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森科牌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SK125T、SK250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山东五征集团有限公司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156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五征牌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WZ1500DZK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WZ110ZH、WZ150ZH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浙江衢州星月神电动车有限公司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158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星月神牌</w:t>
            </w: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XYS1800DT</w:t>
            </w:r>
          </w:p>
        </w:tc>
      </w:tr>
      <w:tr w:rsidR="003A5E8B" w:rsidTr="0096309E">
        <w:trPr>
          <w:trHeight w:val="91"/>
          <w:jc w:val="center"/>
        </w:trPr>
        <w:tc>
          <w:tcPr>
            <w:tcW w:w="567" w:type="dxa"/>
            <w:vMerge/>
          </w:tcPr>
          <w:p w:rsidR="003A5E8B" w:rsidRDefault="003A5E8B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A5E8B" w:rsidRPr="00C154F7" w:rsidRDefault="003A5E8B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3A5E8B" w:rsidRPr="00C154F7" w:rsidRDefault="003A5E8B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3A5E8B" w:rsidRPr="00C154F7" w:rsidRDefault="003A5E8B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3A5E8B" w:rsidRDefault="003A5E8B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XYS1000DQT</w:t>
            </w:r>
          </w:p>
        </w:tc>
      </w:tr>
      <w:tr w:rsidR="00624317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624317" w:rsidRDefault="0062431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624317" w:rsidRPr="00C154F7" w:rsidRDefault="0062431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河南小鸟车业有限公司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624317" w:rsidRPr="00C154F7" w:rsidRDefault="0062431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159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624317" w:rsidRPr="00C154F7" w:rsidRDefault="0062431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小鸟牌</w:t>
            </w:r>
          </w:p>
        </w:tc>
        <w:tc>
          <w:tcPr>
            <w:tcW w:w="1835" w:type="dxa"/>
            <w:shd w:val="clear" w:color="auto" w:fill="auto"/>
          </w:tcPr>
          <w:p w:rsidR="00624317" w:rsidRPr="00C154F7" w:rsidRDefault="0062431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624317" w:rsidRDefault="0062431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XN1500DT</w:t>
            </w:r>
          </w:p>
        </w:tc>
      </w:tr>
      <w:tr w:rsidR="00624317" w:rsidTr="0096309E">
        <w:trPr>
          <w:trHeight w:val="91"/>
          <w:jc w:val="center"/>
        </w:trPr>
        <w:tc>
          <w:tcPr>
            <w:tcW w:w="567" w:type="dxa"/>
            <w:vMerge/>
          </w:tcPr>
          <w:p w:rsidR="00624317" w:rsidRDefault="0062431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624317" w:rsidRPr="00C154F7" w:rsidRDefault="0062431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624317" w:rsidRPr="00C154F7" w:rsidRDefault="0062431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624317" w:rsidRPr="00C154F7" w:rsidRDefault="0062431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624317" w:rsidRPr="00C154F7" w:rsidRDefault="0062431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624317" w:rsidRDefault="0062431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XN500DQT、XN800DQT</w:t>
            </w:r>
          </w:p>
        </w:tc>
      </w:tr>
      <w:tr w:rsidR="00624317" w:rsidTr="0096309E">
        <w:trPr>
          <w:trHeight w:val="91"/>
          <w:jc w:val="center"/>
        </w:trPr>
        <w:tc>
          <w:tcPr>
            <w:tcW w:w="567" w:type="dxa"/>
            <w:vMerge/>
          </w:tcPr>
          <w:p w:rsidR="00624317" w:rsidRDefault="0062431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624317" w:rsidRPr="00C154F7" w:rsidRDefault="0062431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624317" w:rsidRPr="00C154F7" w:rsidRDefault="0062431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624317" w:rsidRPr="00C154F7" w:rsidRDefault="0062431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624317" w:rsidRPr="00C154F7" w:rsidRDefault="0062431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624317" w:rsidRDefault="0062431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XN1500DZH</w:t>
            </w:r>
          </w:p>
        </w:tc>
      </w:tr>
      <w:tr w:rsidR="00624317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624317" w:rsidRDefault="0062431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624317" w:rsidRPr="00C154F7" w:rsidRDefault="0062431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河南立马电动车科技有限公司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624317" w:rsidRPr="00C154F7" w:rsidRDefault="0062431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858" w:type="dxa"/>
            <w:shd w:val="clear" w:color="auto" w:fill="auto"/>
          </w:tcPr>
          <w:p w:rsidR="00624317" w:rsidRPr="00C154F7" w:rsidRDefault="0062431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</w:t>
            </w: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624317" w:rsidRPr="00C154F7" w:rsidRDefault="0062431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624317" w:rsidRDefault="0062431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AX1500DT</w:t>
            </w:r>
          </w:p>
        </w:tc>
      </w:tr>
      <w:tr w:rsidR="00624317" w:rsidTr="0096309E">
        <w:trPr>
          <w:trHeight w:val="91"/>
          <w:jc w:val="center"/>
        </w:trPr>
        <w:tc>
          <w:tcPr>
            <w:tcW w:w="567" w:type="dxa"/>
            <w:vMerge/>
          </w:tcPr>
          <w:p w:rsidR="00624317" w:rsidRDefault="0062431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624317" w:rsidRPr="00C154F7" w:rsidRDefault="0062431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624317" w:rsidRPr="00C154F7" w:rsidRDefault="0062431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624317" w:rsidRPr="00C154F7" w:rsidRDefault="0062431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东威牌</w:t>
            </w:r>
          </w:p>
        </w:tc>
        <w:tc>
          <w:tcPr>
            <w:tcW w:w="1835" w:type="dxa"/>
            <w:shd w:val="clear" w:color="auto" w:fill="auto"/>
          </w:tcPr>
          <w:p w:rsidR="00624317" w:rsidRPr="00C154F7" w:rsidRDefault="0062431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624317" w:rsidRDefault="0062431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DW1500DZH、DW1500DZK</w:t>
            </w:r>
          </w:p>
        </w:tc>
      </w:tr>
      <w:tr w:rsidR="00624317" w:rsidTr="0096309E">
        <w:trPr>
          <w:trHeight w:val="91"/>
          <w:jc w:val="center"/>
        </w:trPr>
        <w:tc>
          <w:tcPr>
            <w:tcW w:w="567" w:type="dxa"/>
            <w:vMerge/>
          </w:tcPr>
          <w:p w:rsidR="00624317" w:rsidRDefault="0062431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624317" w:rsidRPr="00C154F7" w:rsidRDefault="0062431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624317" w:rsidRPr="00C154F7" w:rsidRDefault="0062431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624317" w:rsidRPr="00C154F7" w:rsidRDefault="0062431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立马牌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624317" w:rsidRPr="00C154F7" w:rsidRDefault="0062431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624317" w:rsidRDefault="0062431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LM1000DQT、LM800DQT</w:t>
            </w:r>
          </w:p>
        </w:tc>
      </w:tr>
      <w:tr w:rsidR="00624317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624317" w:rsidRDefault="0062431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624317" w:rsidRPr="00C154F7" w:rsidRDefault="0062431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浙江钻豹电动车股份有限公司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624317" w:rsidRPr="00C154F7" w:rsidRDefault="0062431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624317" w:rsidRPr="00C154F7" w:rsidRDefault="0062431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五星钻豹牌</w:t>
            </w:r>
          </w:p>
        </w:tc>
        <w:tc>
          <w:tcPr>
            <w:tcW w:w="1835" w:type="dxa"/>
            <w:shd w:val="clear" w:color="auto" w:fill="auto"/>
          </w:tcPr>
          <w:p w:rsidR="00624317" w:rsidRPr="00C154F7" w:rsidRDefault="0062431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624317" w:rsidRDefault="0062431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ZB1200DT</w:t>
            </w:r>
          </w:p>
        </w:tc>
      </w:tr>
      <w:tr w:rsidR="00624317" w:rsidTr="0096309E">
        <w:trPr>
          <w:trHeight w:val="91"/>
          <w:jc w:val="center"/>
        </w:trPr>
        <w:tc>
          <w:tcPr>
            <w:tcW w:w="567" w:type="dxa"/>
            <w:vMerge/>
          </w:tcPr>
          <w:p w:rsidR="00624317" w:rsidRDefault="0062431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624317" w:rsidRPr="00C154F7" w:rsidRDefault="0062431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624317" w:rsidRPr="00C154F7" w:rsidRDefault="0062431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624317" w:rsidRPr="00C154F7" w:rsidRDefault="0062431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624317" w:rsidRPr="00C154F7" w:rsidRDefault="0062431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624317" w:rsidRDefault="0062431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ZB800DQT</w:t>
            </w:r>
          </w:p>
        </w:tc>
      </w:tr>
      <w:tr w:rsidR="00624317" w:rsidTr="0096309E">
        <w:trPr>
          <w:trHeight w:val="91"/>
          <w:jc w:val="center"/>
        </w:trPr>
        <w:tc>
          <w:tcPr>
            <w:tcW w:w="567" w:type="dxa"/>
            <w:vMerge w:val="restart"/>
          </w:tcPr>
          <w:p w:rsidR="00624317" w:rsidRDefault="0062431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624317" w:rsidRPr="00C154F7" w:rsidRDefault="0062431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江西王力实业发展有限公司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624317" w:rsidRPr="00C154F7" w:rsidRDefault="0062431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163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624317" w:rsidRPr="00C154F7" w:rsidRDefault="0062431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绿风牌</w:t>
            </w:r>
          </w:p>
        </w:tc>
        <w:tc>
          <w:tcPr>
            <w:tcW w:w="1835" w:type="dxa"/>
            <w:shd w:val="clear" w:color="auto" w:fill="auto"/>
          </w:tcPr>
          <w:p w:rsidR="00624317" w:rsidRPr="00C154F7" w:rsidRDefault="0062431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624317" w:rsidRDefault="0062431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LF1200DT、LF2000DT</w:t>
            </w:r>
          </w:p>
        </w:tc>
      </w:tr>
      <w:tr w:rsidR="00624317" w:rsidTr="0096309E">
        <w:trPr>
          <w:trHeight w:val="91"/>
          <w:jc w:val="center"/>
        </w:trPr>
        <w:tc>
          <w:tcPr>
            <w:tcW w:w="567" w:type="dxa"/>
            <w:vMerge/>
          </w:tcPr>
          <w:p w:rsidR="00624317" w:rsidRDefault="0062431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624317" w:rsidRPr="00C154F7" w:rsidRDefault="0062431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624317" w:rsidRPr="00C154F7" w:rsidRDefault="0062431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624317" w:rsidRPr="00C154F7" w:rsidRDefault="0062431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624317" w:rsidRPr="00C154F7" w:rsidRDefault="0062431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624317" w:rsidRDefault="0062431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LF600DQT、LF800DQT</w:t>
            </w:r>
          </w:p>
        </w:tc>
      </w:tr>
      <w:tr w:rsidR="00C154F7" w:rsidTr="0096309E">
        <w:trPr>
          <w:trHeight w:val="91"/>
          <w:jc w:val="center"/>
        </w:trPr>
        <w:tc>
          <w:tcPr>
            <w:tcW w:w="567" w:type="dxa"/>
          </w:tcPr>
          <w:p w:rsidR="00C154F7" w:rsidRDefault="00C154F7" w:rsidP="00C154F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C154F7" w:rsidRPr="00C154F7" w:rsidRDefault="00C154F7" w:rsidP="00C154F7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山东雷迈新能源车业有限公司</w:t>
            </w:r>
          </w:p>
        </w:tc>
        <w:tc>
          <w:tcPr>
            <w:tcW w:w="938" w:type="dxa"/>
            <w:shd w:val="clear" w:color="auto" w:fill="auto"/>
          </w:tcPr>
          <w:p w:rsidR="00C154F7" w:rsidRPr="00C154F7" w:rsidRDefault="00C154F7" w:rsidP="00C154F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166</w:t>
            </w:r>
          </w:p>
        </w:tc>
        <w:tc>
          <w:tcPr>
            <w:tcW w:w="858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盛昊牌</w:t>
            </w:r>
          </w:p>
        </w:tc>
        <w:tc>
          <w:tcPr>
            <w:tcW w:w="1835" w:type="dxa"/>
            <w:shd w:val="clear" w:color="auto" w:fill="auto"/>
          </w:tcPr>
          <w:p w:rsidR="00C154F7" w:rsidRPr="00C154F7" w:rsidRDefault="00C154F7" w:rsidP="00C154F7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154F7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C154F7" w:rsidRDefault="00C154F7" w:rsidP="00C154F7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SH1500DZK、SH2500DZK</w:t>
            </w:r>
          </w:p>
        </w:tc>
      </w:tr>
      <w:tr w:rsidR="00624317" w:rsidTr="005A01C2">
        <w:trPr>
          <w:trHeight w:val="91"/>
          <w:jc w:val="center"/>
        </w:trPr>
        <w:tc>
          <w:tcPr>
            <w:tcW w:w="567" w:type="dxa"/>
          </w:tcPr>
          <w:p w:rsidR="00624317" w:rsidRDefault="00624317" w:rsidP="0062431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624317" w:rsidRPr="000267F1" w:rsidRDefault="00624317" w:rsidP="00834E88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7F1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</w:t>
            </w:r>
            <w:bookmarkStart w:id="2" w:name="_Hlk13236494"/>
            <w:r w:rsidRPr="000267F1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天津富士达科技有限公司</w:t>
            </w:r>
            <w:bookmarkEnd w:id="2"/>
            <w:r w:rsidRPr="000267F1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，企业注册地址：天津市静海经济开发区南区</w:t>
            </w:r>
            <w:proofErr w:type="gramStart"/>
            <w:r w:rsidRPr="000267F1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泰安道</w:t>
            </w:r>
            <w:proofErr w:type="gramEnd"/>
            <w:r w:rsidRPr="000267F1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与爱玛路交口；企业生产地址：天津市静海经济开发区南区</w:t>
            </w:r>
            <w:proofErr w:type="gramStart"/>
            <w:r w:rsidRPr="000267F1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泰安道</w:t>
            </w:r>
            <w:proofErr w:type="gramEnd"/>
            <w:r w:rsidRPr="000267F1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与爱玛路交口。</w:t>
            </w:r>
          </w:p>
        </w:tc>
      </w:tr>
      <w:tr w:rsidR="00624317" w:rsidTr="005A01C2">
        <w:trPr>
          <w:trHeight w:val="91"/>
          <w:jc w:val="center"/>
        </w:trPr>
        <w:tc>
          <w:tcPr>
            <w:tcW w:w="567" w:type="dxa"/>
          </w:tcPr>
          <w:p w:rsidR="00624317" w:rsidRDefault="00624317" w:rsidP="00624317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624317" w:rsidRPr="000267F1" w:rsidRDefault="00624317" w:rsidP="00834E88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267F1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</w:t>
            </w:r>
            <w:bookmarkStart w:id="3" w:name="_Hlk13236504"/>
            <w:r w:rsidRPr="000267F1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江苏欧皇电动科技有限公司</w:t>
            </w:r>
            <w:bookmarkEnd w:id="3"/>
            <w:r w:rsidRPr="000267F1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，企业注册地址：江苏省徐州市丰县电动车产业园；企业生产地址：江苏省徐州市丰县电动车产业园。</w:t>
            </w:r>
          </w:p>
        </w:tc>
      </w:tr>
    </w:tbl>
    <w:p w:rsidR="0066433A" w:rsidRDefault="0066433A">
      <w:pPr>
        <w:ind w:firstLineChars="600" w:firstLine="2168"/>
        <w:rPr>
          <w:rFonts w:ascii="黑体" w:eastAsia="黑体"/>
          <w:b/>
          <w:spacing w:val="20"/>
          <w:sz w:val="32"/>
        </w:rPr>
      </w:pPr>
    </w:p>
    <w:p w:rsidR="0066433A" w:rsidRDefault="005C0E8D">
      <w:pPr>
        <w:ind w:firstLineChars="600" w:firstLine="2168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第二部分  变更扩展产品</w:t>
      </w:r>
    </w:p>
    <w:p w:rsidR="0066433A" w:rsidRDefault="005C0E8D">
      <w:pPr>
        <w:numPr>
          <w:ilvl w:val="0"/>
          <w:numId w:val="8"/>
        </w:numPr>
        <w:autoSpaceDN w:val="0"/>
        <w:ind w:hanging="1032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参数变更</w:t>
      </w:r>
    </w:p>
    <w:p w:rsidR="0066433A" w:rsidRDefault="005C0E8D">
      <w:pPr>
        <w:ind w:firstLineChars="118" w:firstLine="426"/>
        <w:rPr>
          <w:rFonts w:ascii="黑体" w:eastAsia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proofErr w:type="gramStart"/>
      <w:r>
        <w:rPr>
          <w:rFonts w:ascii="黑体" w:eastAsia="黑体" w:hAnsi="黑体" w:hint="eastAsia"/>
          <w:b/>
          <w:spacing w:val="20"/>
          <w:sz w:val="32"/>
        </w:rPr>
        <w:t>一</w:t>
      </w:r>
      <w:proofErr w:type="gramEnd"/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int="eastAsia"/>
          <w:b/>
          <w:spacing w:val="20"/>
          <w:sz w:val="32"/>
        </w:rPr>
        <w:t>汽车生产企业</w:t>
      </w: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5"/>
        <w:gridCol w:w="3261"/>
        <w:gridCol w:w="1134"/>
        <w:gridCol w:w="1134"/>
        <w:gridCol w:w="2409"/>
      </w:tblGrid>
      <w:tr w:rsidR="0066433A">
        <w:trPr>
          <w:trHeight w:val="20"/>
          <w:tblHeader/>
          <w:jc w:val="center"/>
        </w:trPr>
        <w:tc>
          <w:tcPr>
            <w:tcW w:w="625" w:type="dxa"/>
            <w:vAlign w:val="center"/>
          </w:tcPr>
          <w:p w:rsidR="0066433A" w:rsidRDefault="005C0E8D">
            <w:pPr>
              <w:pStyle w:val="01"/>
              <w:autoSpaceDE/>
              <w:rPr>
                <w:kern w:val="0"/>
              </w:rPr>
            </w:pPr>
            <w:r>
              <w:rPr>
                <w:rFonts w:hint="eastAsia"/>
                <w:szCs w:val="21"/>
              </w:rPr>
              <w:lastRenderedPageBreak/>
              <w:t>序号</w:t>
            </w:r>
          </w:p>
        </w:tc>
        <w:tc>
          <w:tcPr>
            <w:tcW w:w="3261" w:type="dxa"/>
            <w:vAlign w:val="center"/>
          </w:tcPr>
          <w:p w:rsidR="0066433A" w:rsidRDefault="005C0E8D">
            <w:pPr>
              <w:pStyle w:val="01"/>
              <w:autoSpaceDE/>
              <w:ind w:leftChars="-13" w:left="-27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 w:rsidR="0066433A" w:rsidRDefault="005C0E8D">
            <w:pPr>
              <w:pStyle w:val="01"/>
              <w:autoSpaceDE/>
              <w:ind w:leftChars="-13" w:left="-27" w:rightChars="-13" w:right="-27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134" w:type="dxa"/>
          </w:tcPr>
          <w:p w:rsidR="0066433A" w:rsidRDefault="005C0E8D">
            <w:pPr>
              <w:pStyle w:val="01"/>
              <w:autoSpaceDE/>
              <w:ind w:leftChars="-13" w:left="-27" w:rightChars="-13" w:right="-27"/>
              <w:rPr>
                <w:szCs w:val="21"/>
              </w:rPr>
            </w:pPr>
            <w:r>
              <w:rPr>
                <w:rFonts w:hint="eastAsia"/>
                <w:szCs w:val="21"/>
              </w:rPr>
              <w:t>变更内容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项</w:t>
            </w:r>
            <w:r>
              <w:rPr>
                <w:szCs w:val="21"/>
              </w:rPr>
              <w:t>)</w:t>
            </w:r>
          </w:p>
        </w:tc>
        <w:tc>
          <w:tcPr>
            <w:tcW w:w="2409" w:type="dxa"/>
            <w:vAlign w:val="center"/>
          </w:tcPr>
          <w:p w:rsidR="0066433A" w:rsidRDefault="005C0E8D">
            <w:pPr>
              <w:pStyle w:val="01"/>
              <w:autoSpaceDE/>
              <w:ind w:leftChars="-12" w:left="-25" w:rightChars="52" w:right="109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中国第一汽车集团有限公司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东风小康汽车有限公司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同意东风小康汽车有限公司已列入《公告》的所有产品,法人代表变更为“尤峥”。</w:t>
            </w: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东风汽车股份有限公司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34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东风汽车集团有限公司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东风商用车有限公司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东风特种汽车有限公司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同意东风特种汽车有限公司已列入《公告》的所有产品,生产地址变更为“湖北省十堰经济开发区龙门沟工业园龙门大道1号”。</w:t>
            </w: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北京福田戴姆勒汽车有限公司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河北长安汽车有限公司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丹东黄海汽车有限责任公司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华晨雷诺金杯汽车有限公司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73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威马汽车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制造温州有限公司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北汽(镇江)汽车有限公司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同意北汽(镇江)汽车有限公司已列入《公告》的所有产品,法人代表变更为“马仿列”。</w:t>
            </w: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徐州徐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工汽车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潍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柴(扬州)亚星新能源商用车有限公司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扬州亚星客车股份有限公司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安徽江淮汽车集团股份有限公司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50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福建省汽车工业集团云度新能源汽车股份有限公司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同意福建省汽车工业集团云度新能源汽车股份有限公司已列入《公告》的所有产品,法人代表变更为“朱建忠”。</w:t>
            </w: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福建新福达汽车工业有限公司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江西江铃集团晶马汽车有限公司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中国重汽集团福建海西汽车有限公司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中国重汽集团济南卡车股份有限公司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中国重汽集团济南商用车有限公司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中国重汽集团青岛重工有限公司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山东时风商用车有限公司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郑州宇通客车股份有限公司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湖北三环汽车有限公司(原湖北三环专用汽车有限公司)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同意湖北三环专用汽车有限公司已列入《公告》的所有产品,企业名称变更为“湖北三环汽车有限公司”。</w:t>
            </w: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比亚迪汽车工业有限公司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三一汽车制造有限公司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湖南江南汽车制造有限公司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同意湖南江南汽车制造有限公司已列入《公告》的部分产品生产地址变更为“浙江省杭州市临安区青山湖街道大园路2788号,重庆市</w:t>
            </w:r>
            <w:proofErr w:type="gramStart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璧</w:t>
            </w:r>
            <w:proofErr w:type="gramEnd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山区众泰路1号”。</w:t>
            </w: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深圳东风汽车有限公司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东风柳州汽车有限公司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庆铃汽车股份有限公司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重庆长安汽车股份有限公司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成都大运汽车集团有限公司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同意成都大运汽车集团有限公司生产地址变更为“四川省成都市经济技术开发区(龙泉</w:t>
            </w:r>
            <w:proofErr w:type="gramStart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驿</w:t>
            </w:r>
            <w:proofErr w:type="gramEnd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)东城东七路388号,广东省广州市花都区狮岭镇平步大道奇星路,运城市空港经济开发区机场大道1号东,湖北省十堰市郧阳经济开发区大运路一号”。</w:t>
            </w: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中国重汽集团成都王牌商用车有限公司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同意中国重汽集团成都王牌商用车有限公司已列入《公告》的所有产品,法人代表变更为“徐向阳”。</w:t>
            </w: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陕西汽车集团有限责任公司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金龙联合汽车工业(苏州)有限公司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146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贵州航天成功汽车制造有限公司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同意贵州航天成功汽车制造有限公司已列入《公告》的所有产品,注册和生产地址变更为“贵州省遵义市汇川区高坪镇汽摩产业园”。</w:t>
            </w: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东风商用车新疆有限公司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江铃控股有限公司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同意江铃控股有限公司已列入《公告》的所有产品,生产地址变更为“江西省南昌小蓝经济技术开发区汽车大道1399号”。</w:t>
            </w: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上海汽车集团股份有限公司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同意上海汽车集团股份有限公司已列入《公告》的部分产品生产地址变更为“上海市浦东新区两港大道2999号,江苏省南京高新技术产业开发区浦</w:t>
            </w:r>
            <w:proofErr w:type="gramStart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泗</w:t>
            </w:r>
            <w:proofErr w:type="gramEnd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路18号,河南省郑州经济技术开发区第二十二大街177号,福建省宁德市</w:t>
            </w:r>
            <w:proofErr w:type="gramStart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蕉城区七</w:t>
            </w:r>
            <w:proofErr w:type="gramEnd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都镇荣威大道8号”。</w:t>
            </w: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厦门金龙旅行车有限公司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中通客车控股股份有限公司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河南少林客车股份有限公司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上海申龙客车有限公司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领途汽车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中恒天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智骏(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赣州)汽车有限公司(原中恒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天汽车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集团轻型汽车有限公司)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同意中恒</w:t>
            </w:r>
            <w:proofErr w:type="gramStart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天汽车</w:t>
            </w:r>
            <w:proofErr w:type="gramEnd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集团轻型汽车有限公司已列入《公告》的所有产品,企业名称变更为“中恒天智骏(赣州)汽车有限公司”,注册和生产地址变更为“江西省赣州市赣州经济技术开发区新能源汽车科技城旭日大道6号”。</w:t>
            </w: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吉利四川商用车有限公司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江苏九龙汽车制造有限公司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南京金龙客车制造有限公司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汉腾汽车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湖南中车时代电动汽车股份有限公司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湖南猎豹汽车股份有限公司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珠海广通汽车有限公司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浙江合众新能源汽车有限公司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173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中兴智能汽车有限公司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181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同意中兴智能汽车有限公司已列入《公告》的所有产品,注册地址变更为“广东省珠海市金湾区三灶镇机场西路2288号”。</w:t>
            </w: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北京天坛海乔客车有限责任公司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)11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北京天海氢能装备有限公司(原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北京攀尼高空作业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设备有限公司)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)17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</w:t>
            </w:r>
            <w:proofErr w:type="gramStart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北京攀尼高空作业</w:t>
            </w:r>
            <w:proofErr w:type="gramEnd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设备有限公司已列入《公告》的所有产品,企业名称变更为“北京天海氢能装备有限公司”。</w:t>
            </w: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三一石油智能装备有限公司(原三一重能有限公司)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)47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同意三一重能有限公司已列入《公告》的所有产品,企业名称变更为“三一石油智能装备有限公司”,法人代表变更为“缪雄辉”。</w:t>
            </w: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三一重能有限公司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)47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中天高科特种车辆有限公司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(二)08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天津市图强专用汽车制造有限公司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(二)25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河北昌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骅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(三)07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石家庄安瑞科气体机械有限公司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(三)17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河北利达特种车辆有限公司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(三)40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同意河北利达特种车辆有限公司已列入《公告》的所有产品,注册地址变更为“河北省邯郸市</w:t>
            </w:r>
            <w:proofErr w:type="gramStart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邯</w:t>
            </w:r>
            <w:proofErr w:type="gramEnd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山区马庄工业小区(南环路与107国道东南)”,法人代表变更为“张凤和”。</w:t>
            </w: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河北宏泰专用汽车有限公司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(三)45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唐山众兴专用汽车制造有限公司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(三)49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同意唐山众兴专用汽车制造有限公司已列入《公告》的所有产品,法人代表变更为“张岩”。</w:t>
            </w: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河北渤海石油装备专用车有限公司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(三)52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河北富华专用汽车制造有限公司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(三)59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河北文平专用车制造有限公司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(三)85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青县金锐专用汽车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(三)93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张家口广通专用汽车有限公司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(三)99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河北诚悦专用汽车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(三)100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河北光亚专用汽车制造有限公司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(三)107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临城县成亚汽车零部件制造有限公司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(三)116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沙河市正元机械制造有限公司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(三)134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河北洁诺专用车有限公司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(三)136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威县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凯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达专用车制造有限公司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(三)137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威县路泽专用车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(三)140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河北中达凯专用车股份有限公司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(三)150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河北运驰专用汽车制造有限公司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(三)154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山西惠丰特种汽车有限公司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(四)24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同意山西惠丰特种汽车有限公司已列入《公告》的所有产品,法人代表变更为“周贺”。</w:t>
            </w: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临汾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市尧都区山地河汽车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贸易有限公司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(四)30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96309E" w:rsidTr="0096309E">
        <w:trPr>
          <w:trHeight w:val="20"/>
          <w:jc w:val="center"/>
        </w:trPr>
        <w:tc>
          <w:tcPr>
            <w:tcW w:w="625" w:type="dxa"/>
          </w:tcPr>
          <w:p w:rsidR="0096309E" w:rsidRDefault="0096309E" w:rsidP="0096309E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山西晨丰交通设备制造有限公司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(四)32</w:t>
            </w:r>
          </w:p>
        </w:tc>
        <w:tc>
          <w:tcPr>
            <w:tcW w:w="1134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6309E" w:rsidRPr="0096309E" w:rsidRDefault="0096309E" w:rsidP="0096309E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EE1811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EE1811">
              <w:rPr>
                <w:rFonts w:ascii="仿宋_GB2312" w:eastAsia="仿宋_GB2312" w:hAnsi="宋体" w:hint="eastAsia"/>
                <w:spacing w:val="-12"/>
                <w:kern w:val="0"/>
              </w:rPr>
              <w:t>山西安得利车厢制造有限公司</w:t>
            </w:r>
            <w:r w:rsidRPr="00EE1811"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 w:rsidRPr="00EE1811">
              <w:rPr>
                <w:rFonts w:ascii="仿宋_GB2312" w:eastAsia="仿宋_GB2312" w:hAnsi="宋体" w:hint="eastAsia"/>
                <w:spacing w:val="-12"/>
                <w:kern w:val="0"/>
              </w:rPr>
              <w:t>原郓城海运专用车制造有限公司</w:t>
            </w:r>
            <w:r w:rsidRPr="00EE1811"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65A33" w:rsidRPr="00EE1811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EE1811">
              <w:rPr>
                <w:rFonts w:ascii="仿宋_GB2312" w:eastAsia="仿宋_GB2312" w:hAnsi="宋体" w:cs="仿宋_GB2312"/>
                <w:spacing w:val="-12"/>
                <w:kern w:val="0"/>
              </w:rPr>
              <w:t>(四)</w:t>
            </w:r>
            <w:r w:rsidRPr="00EE1811">
              <w:rPr>
                <w:rFonts w:ascii="仿宋_GB2312" w:eastAsia="仿宋_GB2312" w:hAnsi="宋体" w:cs="仿宋_GB2312" w:hint="eastAsia"/>
                <w:spacing w:val="-12"/>
                <w:kern w:val="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65A33" w:rsidRPr="00EE1811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EE1811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EE1811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EE1811">
              <w:rPr>
                <w:rFonts w:ascii="仿宋_GB2312" w:eastAsia="仿宋_GB2312" w:hAnsi="仿宋_GB2312"/>
                <w:spacing w:val="-26"/>
                <w:kern w:val="0"/>
              </w:rPr>
              <w:t>同意郓城海运专用车制造有限公司已列入《公告》的所有产品,企</w:t>
            </w:r>
            <w:r w:rsidRPr="00EE1811">
              <w:rPr>
                <w:rFonts w:ascii="仿宋_GB2312" w:eastAsia="仿宋_GB2312" w:hAnsi="仿宋_GB2312"/>
                <w:spacing w:val="-26"/>
                <w:kern w:val="0"/>
              </w:rPr>
              <w:lastRenderedPageBreak/>
              <w:t>业名称变更为“山西安得利车厢制造有限公司”,注册和生产地址变更为“山西省晋中市祁县东观镇马家堡村青年街1号”,法人代表变更为“马克亮”,产品商标变更为“昌源安得利”牌,目录序号变更为“(四)40”。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EE1811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EE1811">
              <w:rPr>
                <w:rFonts w:ascii="仿宋_GB2312" w:eastAsia="仿宋_GB2312" w:hAnsi="宋体" w:hint="eastAsia"/>
                <w:spacing w:val="-12"/>
                <w:kern w:val="0"/>
              </w:rPr>
              <w:t>临汾</w:t>
            </w:r>
            <w:proofErr w:type="gramStart"/>
            <w:r w:rsidRPr="00EE1811">
              <w:rPr>
                <w:rFonts w:ascii="仿宋_GB2312" w:eastAsia="仿宋_GB2312" w:hAnsi="宋体" w:hint="eastAsia"/>
                <w:spacing w:val="-12"/>
                <w:kern w:val="0"/>
              </w:rPr>
              <w:t>市尧都区康盛</w:t>
            </w:r>
            <w:proofErr w:type="gramEnd"/>
            <w:r w:rsidRPr="00EE1811">
              <w:rPr>
                <w:rFonts w:ascii="仿宋_GB2312" w:eastAsia="仿宋_GB2312" w:hAnsi="宋体" w:hint="eastAsia"/>
                <w:spacing w:val="-12"/>
                <w:kern w:val="0"/>
              </w:rPr>
              <w:t>汽车贸易有限公司</w:t>
            </w:r>
            <w:r w:rsidRPr="00EE1811"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 w:rsidRPr="00EE1811">
              <w:rPr>
                <w:rFonts w:ascii="仿宋_GB2312" w:eastAsia="仿宋_GB2312" w:hAnsi="宋体" w:hint="eastAsia"/>
                <w:spacing w:val="-12"/>
                <w:kern w:val="0"/>
              </w:rPr>
              <w:t>原莱阳汇海挂车制造有限公司</w:t>
            </w:r>
            <w:r w:rsidRPr="00EE1811"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65A33" w:rsidRPr="00EE1811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EE1811">
              <w:rPr>
                <w:rFonts w:ascii="仿宋_GB2312" w:eastAsia="仿宋_GB2312" w:hAnsi="宋体" w:cs="仿宋_GB2312"/>
                <w:spacing w:val="-12"/>
                <w:kern w:val="0"/>
              </w:rPr>
              <w:t>(四)</w:t>
            </w:r>
            <w:r w:rsidRPr="00EE1811">
              <w:rPr>
                <w:rFonts w:ascii="仿宋_GB2312" w:eastAsia="仿宋_GB2312" w:hAnsi="宋体" w:cs="仿宋_GB2312" w:hint="eastAsia"/>
                <w:spacing w:val="-12"/>
                <w:kern w:val="0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165A33" w:rsidRPr="00EE1811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EE1811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EE1811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EE1811">
              <w:rPr>
                <w:rFonts w:ascii="仿宋_GB2312" w:eastAsia="仿宋_GB2312" w:hAnsi="仿宋_GB2312"/>
                <w:spacing w:val="-26"/>
                <w:kern w:val="0"/>
              </w:rPr>
              <w:t>同意莱阳汇海挂车制造有限公司已列入《公告》的所有产品,企业名称变更为“临汾市尧都区康盛汽车贸易有限公司”,注册和生产地址变更为“山西省临汾市尧都区刘村镇南刘村”,法人代表变更为“李强”,产品商标变更为“尧”牌,目录序号变更为“(四)</w:t>
            </w:r>
            <w:r w:rsidR="00EE1811" w:rsidRPr="00EE1811">
              <w:rPr>
                <w:rFonts w:ascii="仿宋_GB2312" w:eastAsia="仿宋_GB2312" w:hAnsi="仿宋_GB2312"/>
                <w:spacing w:val="-26"/>
                <w:kern w:val="0"/>
              </w:rPr>
              <w:t>41</w:t>
            </w:r>
            <w:r w:rsidRPr="00EE1811">
              <w:rPr>
                <w:rFonts w:ascii="仿宋_GB2312" w:eastAsia="仿宋_GB2312" w:hAnsi="仿宋_GB2312"/>
                <w:spacing w:val="-26"/>
                <w:kern w:val="0"/>
              </w:rPr>
              <w:t>”。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铁岭陆平专用汽车有限责任公司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(六)08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沈阳天鹰专用汽车制造有限公司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(六)19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沈阳捷通消防车有限公司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(六)20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盘锦金碧专用汽车制造有限公司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(六)53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奥拓福水刀有限公司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(六)74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同意奥拓福水刀有限公司已列入《公告》的所有产品,法人代表变更为“陈跃鑫”。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辽宁火炬专用汽车制造有限公司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(六)78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辽宁港泰物流有限公司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(六)80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辽宁奥伸专用车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(六)82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海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城市广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信挂车制造有限公司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(六)83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长春基洋消防车辆有限公司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(七)07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同意长春基洋消防车辆有限公司已列入《公告》的所有产品,法人代表变更为“林元广”。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通化石油化工机械制造有限责任公司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(七)13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四平市吉平改装车有限公司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(七)14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长春扶桑汽车改装有限公司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(七)17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吉林石油装备技术工程服务有限公司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(七)22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同意吉林石油装备技术工程服务有限公司已列入《公告》的所有产品,法人代表变更为“闫松林”。</w:t>
            </w:r>
          </w:p>
        </w:tc>
      </w:tr>
      <w:tr w:rsidR="00165A33" w:rsidTr="0096309E">
        <w:trPr>
          <w:trHeight w:val="24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四平市奋进专用汽车有限公司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(七)27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长春市神骏专用车制造有限公司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(七)29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大庆油田石油专用设备有限公司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(八)21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一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重新能源发展集团有限公司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(八)33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南京广通汽车制造有限公司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(十)02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镇江飞驰汽车集团有限责任公司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(十)03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上驰汽车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有限公司(原苏州益茂电动客车有限公司)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(十)25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同意苏州益茂电动客车有限公司已列入《公告》的所有产品,企业名称变更为“上驰汽车有限公司”。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无锡华策汽车有限公司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(十)27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航天晨光股份有限公司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(十)34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徐州工程机械集团有限公司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(十)48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江苏锡宇汽车有限公司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(十)53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扬州盛达特种车有限公司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(十)57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江苏银宝专用车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(十)68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徐州海伦哲专用车辆股份有限公司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(十)75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南京金长江交通设施有限公司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(十)82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扬州三源机械有限公司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(十)103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国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唐汽车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有限公司(原江苏国唐汽车有限公司)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(十)106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同意江苏国唐汽车有限公司已列入《公告》的所有产品,企业名称变更为“国唐汽车有限公司”,法人代表变更为“张新中”。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三一帕尔菲格特种车辆装备有限公司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(十)109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江苏三迪机车制造有限公司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(十)112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同意江苏三迪机车制造有限公司已列入《公告》的所有产品,注册和生产地址变更为“江苏省泰兴市城区工业园区振兴路66号”。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江苏富华交通运输设备股份有限公司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(十)115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徐州比亚机械设备有限公司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(十)117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帝盛(常州)车辆科技有限公司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(十)135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江苏金奉源科技有限公司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(十)138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江苏海丰交通设备科技有限公司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(十)140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丽水市南明专用汽车有限公司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(十一)14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浙江宝成机械科技有限公司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(十一)29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安徽江淮扬天汽车股份有限公司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(十二)22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安徽开乐专用车辆股份有限公司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(十二)27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长久(滁州)专用汽车有限公司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(十二)37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利辛县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凯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盛汽车有限公司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(十二)39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滁州永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强汽车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(十二)41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安徽天达汽车制造有限公司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(十二)43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安徽华兴车辆有限公司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(十二)45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hint="eastAsia"/>
                <w:spacing w:val="-12"/>
                <w:kern w:val="0"/>
              </w:rPr>
              <w:t>淮北市华</w:t>
            </w:r>
            <w:proofErr w:type="gramStart"/>
            <w:r w:rsidRPr="0096309E">
              <w:rPr>
                <w:rFonts w:ascii="仿宋_GB2312" w:eastAsia="仿宋_GB2312" w:hAnsi="宋体" w:hint="eastAsia"/>
                <w:spacing w:val="-12"/>
                <w:kern w:val="0"/>
              </w:rPr>
              <w:t>俊交通</w:t>
            </w:r>
            <w:proofErr w:type="gramEnd"/>
            <w:r w:rsidRPr="0096309E">
              <w:rPr>
                <w:rFonts w:ascii="仿宋_GB2312" w:eastAsia="仿宋_GB2312" w:hAnsi="宋体" w:hint="eastAsia"/>
                <w:spacing w:val="-12"/>
                <w:kern w:val="0"/>
              </w:rPr>
              <w:t>设备制造有限公司</w:t>
            </w:r>
            <w:r w:rsidRPr="0096309E"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 w:rsidRPr="0096309E">
              <w:rPr>
                <w:rFonts w:ascii="仿宋_GB2312" w:eastAsia="仿宋_GB2312" w:hAnsi="宋体" w:hint="eastAsia"/>
                <w:spacing w:val="-12"/>
                <w:kern w:val="0"/>
              </w:rPr>
              <w:t>原新乡市正</w:t>
            </w:r>
            <w:proofErr w:type="gramStart"/>
            <w:r w:rsidRPr="0096309E">
              <w:rPr>
                <w:rFonts w:ascii="仿宋_GB2312" w:eastAsia="仿宋_GB2312" w:hAnsi="宋体" w:hint="eastAsia"/>
                <w:spacing w:val="-12"/>
                <w:kern w:val="0"/>
              </w:rPr>
              <w:t>茂汽车</w:t>
            </w:r>
            <w:proofErr w:type="gramEnd"/>
            <w:r w:rsidRPr="0096309E">
              <w:rPr>
                <w:rFonts w:ascii="仿宋_GB2312" w:eastAsia="仿宋_GB2312" w:hAnsi="宋体" w:hint="eastAsia"/>
                <w:spacing w:val="-12"/>
                <w:kern w:val="0"/>
              </w:rPr>
              <w:t>服务有限公司</w:t>
            </w:r>
            <w:r w:rsidRPr="0096309E"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65A33" w:rsidRPr="006F1685" w:rsidRDefault="006F1685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F1685"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(十二)74</w:t>
            </w:r>
          </w:p>
        </w:tc>
        <w:tc>
          <w:tcPr>
            <w:tcW w:w="1134" w:type="dxa"/>
            <w:shd w:val="clear" w:color="auto" w:fill="auto"/>
          </w:tcPr>
          <w:p w:rsidR="00165A33" w:rsidRPr="006F1685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F168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6F1685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6F1685">
              <w:rPr>
                <w:rFonts w:ascii="仿宋_GB2312" w:eastAsia="仿宋_GB2312" w:hAnsi="仿宋_GB2312"/>
                <w:spacing w:val="-26"/>
                <w:kern w:val="0"/>
              </w:rPr>
              <w:t>同意新乡市正</w:t>
            </w:r>
            <w:proofErr w:type="gramStart"/>
            <w:r w:rsidRPr="006F1685">
              <w:rPr>
                <w:rFonts w:ascii="仿宋_GB2312" w:eastAsia="仿宋_GB2312" w:hAnsi="仿宋_GB2312"/>
                <w:spacing w:val="-26"/>
                <w:kern w:val="0"/>
              </w:rPr>
              <w:t>茂汽车</w:t>
            </w:r>
            <w:proofErr w:type="gramEnd"/>
            <w:r w:rsidRPr="006F1685">
              <w:rPr>
                <w:rFonts w:ascii="仿宋_GB2312" w:eastAsia="仿宋_GB2312" w:hAnsi="仿宋_GB2312"/>
                <w:spacing w:val="-26"/>
                <w:kern w:val="0"/>
              </w:rPr>
              <w:t>服务有限公司已列入《公告》的所有产品,企业名称变更为“淮北市华俊交通设备制造有限公司”,注册和生产地址变更为“安徽省濉溪县韩村镇煤焦化基地北路中段”,法人代表变更为“王少华”,目录序号变更为“</w:t>
            </w:r>
            <w:r w:rsidR="006F1685" w:rsidRPr="006F1685">
              <w:rPr>
                <w:rFonts w:ascii="仿宋_GB2312" w:eastAsia="仿宋_GB2312" w:hAnsi="仿宋_GB2312" w:hint="eastAsia"/>
                <w:spacing w:val="-26"/>
                <w:kern w:val="0"/>
              </w:rPr>
              <w:t>(十二)74</w:t>
            </w:r>
            <w:r w:rsidRPr="006F1685">
              <w:rPr>
                <w:rFonts w:ascii="仿宋_GB2312" w:eastAsia="仿宋_GB2312" w:hAnsi="仿宋_GB2312"/>
                <w:spacing w:val="-26"/>
                <w:kern w:val="0"/>
              </w:rPr>
              <w:t>”。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福建龙马环卫装备股份有限公司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(十三)16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福建省闽兴专用汽车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(十三)17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福建省德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峰汽车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(十三)24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福建泰华交通设备有限公司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(十三)25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福建海山机械股份有限公司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(十三)38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江西钧天机械有限公司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(十四)17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青岛中汽特种汽车有限公司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(十五)07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山东梁山通亚汽车制造有限公司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(十五)14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山东吉鲁汽车改装有限公司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(十五)15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山东鲁峰专用汽车有限责任公司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山东东岳专用汽车制造有限公司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(十五)28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山东晨润达汽车制造有限公司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(十五)37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梁山聚丰专用车制造有限公司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(十五)56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山东鸿达建工集团有限公司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(十五)58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同意山东鸿达建工集团有限公司已列入《公告》的所有产品,法人</w:t>
            </w: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lastRenderedPageBreak/>
              <w:t>代表变更为“于函令”。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山东杨嘉汽车制造有限公司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(十五)61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梁山盛鑫集团专用车有限公司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(十五)63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中国重型汽车集团梁山四通专用汽车有限公司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(十五)64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威海怡和专用车有限公司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(十五)73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泰安航天特种车有限公司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(十五)76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同意泰安航天特种车有限公司已列入《公告》的所有产品,注册和生产地址变更为“山东省泰安市高新技术产业开发区中天门大街567号”。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梁山远东交通设备制造有限公司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(十五)80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润翔车辆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有限公司(原山东中泽汽车制造有限公司)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(十五)82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山东中泽汽车制造有限公司已列入《公告》的所有产品,企业名称变更为“梁山润翔车辆有限公司”,注册地址变更为“山东省梁山县拳铺工业园区”,法人代表变更为“黄双武”,产品商标变更为“润翔骏业”牌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山东万事达专用汽车制造有限公司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(十五)86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山东盛润汽车有限公司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(十五)90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梁山华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信专用汽车制造有限公司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(十五)91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山东建宇特种车辆有限公司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(十五)103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山东九州汽车制造有限公司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(十五)104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巨野通达专用车制造有限公司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(十五)106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山东铁马特种车辆制造有限公司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(十五)107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山东昊洋汽车科技有限公司(原山东汇统汽车制造有限公司)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(十五)114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山东汇统汽车制造有限公司已列入《公告》的所有产品,企业名称变更为“山东昊洋汽车科技有限公司”,注册地址变更为“山东省济宁市梁山县姜解路北前孙庄段”,法人代表变更为“王涛”,产品商标变更为“昊洋”牌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山东梁山亚中车辆有限公司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(十五)122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梁山新宇车业研发制造有限公司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(十五)125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统岳车辆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(十五)126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青岛五菱专用汽车有限公司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(十五)128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梁山跃通专用汽车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(十五)133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梁山鸿福交通设备有限公司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(十五)135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鑫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永成车业有限公司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(十五)137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山东聚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鑫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专用车制造有限公司(原中国重汽集团山东聚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鑫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专用汽车有限公司)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(十五)138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同意中国重汽集团山东聚</w:t>
            </w:r>
            <w:proofErr w:type="gramStart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鑫</w:t>
            </w:r>
            <w:proofErr w:type="gramEnd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专用汽车有限公司已列入《公告》的所有产品,企业名称变更为“山东聚</w:t>
            </w:r>
            <w:proofErr w:type="gramStart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鑫</w:t>
            </w:r>
            <w:proofErr w:type="gramEnd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专用车制造有限公司”。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梁山华岳专用汽车制造有限公司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(十五)142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山东华劲专用汽车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(十五)144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梁山盛源专用车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(十五)148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山东郓城东旭专用车制造有限公司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(十五)151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梁山通华专用车有限公司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(十五)152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山东郓城新亚挂车制造有限公司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(十五)153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山东郓城金达挂车制造有限公司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(十五)155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山东梁山元田机械有限公司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(十五)157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梁山恒通挂车制造有限公司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(十五)158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山东畅达专用车有限公司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(十五)159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山东梁山华</w:t>
            </w:r>
            <w:r w:rsidRPr="0096309E">
              <w:rPr>
                <w:rFonts w:ascii="微软雅黑" w:eastAsia="微软雅黑" w:hAnsi="微软雅黑" w:cs="微软雅黑" w:hint="eastAsia"/>
                <w:spacing w:val="-12"/>
                <w:kern w:val="0"/>
              </w:rPr>
              <w:t>昇</w:t>
            </w:r>
            <w:r w:rsidRPr="0096309E">
              <w:rPr>
                <w:rFonts w:ascii="仿宋_GB2312" w:eastAsia="仿宋_GB2312" w:hAnsi="仿宋_GB2312" w:cs="仿宋_GB2312" w:hint="eastAsia"/>
                <w:spacing w:val="-12"/>
                <w:kern w:val="0"/>
              </w:rPr>
              <w:t>专用车制造有限公司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(十五)161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山东郓城佳运挂车制造有限公司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(十五)168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山东锣响汽车制造有限公司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(十五)169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梁山儒源机械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(十五)170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山东红荷专用汽车有限公司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(十五)171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梁山威华机械制造有限公司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(十五)173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郓城骏宇车业有限公司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(十五)174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山东鸿宇汽车制造有限公司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(十五)178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梁山长虹专用车制造有限公司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(十五)179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通亚重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工机械有限公司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(十五)186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山东辉煌专用车有限公司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(十五)187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菏泽宏伟专用汽车有限公司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(十五)188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山东郓城永兴挂车制造有限公司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(十五)192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郓城骏通专用车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(十五)198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山东鸿盛车业有限公司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(十五)201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山东郓城中运通挂车制造有限公司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(十五)205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山东广达汽车制造有限公司(原山东长兴商用汽车制造有限公司)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(十五)212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同意山东长兴商用汽车制造有限公司已列入《公告》的所有产品,企业名称变更为“山东广达汽车制造有限公司”,法人代表变更为“李兆慧”,产品商标变更为“广达威”牌。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山东宏冠车辆有限公司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(十五)213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郓城瑞达专用车制造有限公司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(十五)217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飞宇达车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业有限公司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(十五)218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莒南县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信安轻钢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机械设备有限公司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(十五)220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山东鲁骏汽车制造有限公司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(十五)222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山东胜动石油机械有限公司(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原胜利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油田胜利动力机械集团有限公司)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(十五)223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同意胜利油田胜利动力机械集团有限公司已列入《公告》的所有产品,企业名称变更为“山东胜动石油机械有限公司”,注册地址变更为“山东省东营市垦利区德州路88号”,法人代表变更为“刘希红”。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山东明珠专用汽车制造有限公司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(十五)224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梁山宇翔机械制造有限公司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(十五)228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梁山华恩车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业有限公司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(十五)233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山东奥特姆新能源汽车制造有限公司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(十五)234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鹏宇车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业有限公司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(十五)239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山东曙岳车辆有限公司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(十五)240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梁山骏强车业有限公司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(十五)241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梁山昌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泰交通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设备制造有限公司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(十五)242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鱼台县骏达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工贸有限公司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(十五)243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骏宇车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业有限公司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(十五)246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梁山太阳升机械制造有限公司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(十五)247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冠县益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通车辆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(十五)251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青岛九瑞汽车有限公司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(十五)255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山东骏华车辆有限公司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(十五)257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山东富源专用汽车制造有限公司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(十五)262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山东泰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骋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(十五)272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山东郓城润达挂车制造有限公司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(十五)273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梁山天威车辆有限公司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(十五)277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儒畅车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业有限公司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(十五)283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梁山永阳车业有限公司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(十五)285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鑫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万荣车辆有限公司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(十五)287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郓城骏华专用车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(十五)290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临沂程通挂车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(十五)294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德州赛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克专用车有限公司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(十五)303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鑫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阳专用汽车制造有限公司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(十五)305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东平永盛专用汽车有限公司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(十五)306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梁山开元交通设备制造有限公司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(十五)310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山东天瑞车辆有限公司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(十五)323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同意山东天瑞车辆有限公司已列入《公告》的所有产品,注册和生产地址变更为“山东省济宁市经济开发区”。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山东通迈车辆制造有限公司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(十五)330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栖霞荣德汽车制造有限公司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(十五)331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郓城县飞畅专用车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(十五)337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山东旭腾车辆制造有限公司(原齐河县宝通挂车制造有限公司)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(十五)378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同意齐河县宝通挂车制造有限公司已列入《公告》的所有产品,企业名称变更为“山东旭腾车辆制造有限公司”,注册和生产地址变更为“山东省济宁市梁山县梁山工业园区”,法人代表变更为“黄乐广”。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山东泰航专用车制造有限公司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(十五)381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山东梁山欧亚机械制造有限公司(原乌鲁木齐市隆盛达环保科技有限公司)</w:t>
            </w:r>
          </w:p>
        </w:tc>
        <w:tc>
          <w:tcPr>
            <w:tcW w:w="1134" w:type="dxa"/>
            <w:shd w:val="clear" w:color="auto" w:fill="auto"/>
          </w:tcPr>
          <w:p w:rsidR="00165A33" w:rsidRPr="006F1685" w:rsidRDefault="006F1685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F1685"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(十五)395</w:t>
            </w:r>
          </w:p>
        </w:tc>
        <w:tc>
          <w:tcPr>
            <w:tcW w:w="1134" w:type="dxa"/>
            <w:shd w:val="clear" w:color="auto" w:fill="auto"/>
          </w:tcPr>
          <w:p w:rsidR="00165A33" w:rsidRPr="006F1685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F168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6F1685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6F1685">
              <w:rPr>
                <w:rFonts w:ascii="仿宋_GB2312" w:eastAsia="仿宋_GB2312" w:hAnsi="仿宋_GB2312"/>
                <w:spacing w:val="-26"/>
                <w:kern w:val="0"/>
              </w:rPr>
              <w:t>同意乌鲁木齐市隆盛达环保科技有限公司已列入《公告》的所有产品,企业名称变更为“山东梁山欧亚机械制造有限公司”,注册和生产地址变更为“山东省梁山县拳铺镇工业园区(拳南村西500米)”,法人代表变更为“江秋荣”,产品商标变更为“梁山欧亚”牌,目录序号变更为“</w:t>
            </w:r>
            <w:r w:rsidR="006F1685" w:rsidRPr="006F1685">
              <w:rPr>
                <w:rFonts w:ascii="仿宋_GB2312" w:eastAsia="仿宋_GB2312" w:hAnsi="仿宋_GB2312" w:hint="eastAsia"/>
                <w:spacing w:val="-26"/>
                <w:kern w:val="0"/>
              </w:rPr>
              <w:t>(十五)395</w:t>
            </w:r>
            <w:r w:rsidRPr="006F1685">
              <w:rPr>
                <w:rFonts w:ascii="仿宋_GB2312" w:eastAsia="仿宋_GB2312" w:hAnsi="仿宋_GB2312"/>
                <w:spacing w:val="-26"/>
                <w:kern w:val="0"/>
              </w:rPr>
              <w:t>”。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河南新飞专用汽车有限责任公司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(十六)01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商丘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市宇畅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挂车制造有限公司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(十六)05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河南中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光学神汽专用车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(十六)16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同意河南中</w:t>
            </w:r>
            <w:proofErr w:type="gramStart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光学神汽专用车</w:t>
            </w:r>
            <w:proofErr w:type="gramEnd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有限公司已列入《公告》的所有产品,法人代表变更为“任重”。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郑州红宇专用汽车有限责任公司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(十六)18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河南骏通车辆有限公司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(十六)28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郑州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宇通重工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(十六)30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河南顺达车辆有限公司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(十六)38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河南莱茵汽车制造有限公司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(十六)39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同意河南莱茵汽车制造有限公司已列入《公告》的所有产品,产品</w:t>
            </w: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lastRenderedPageBreak/>
              <w:t>商标变更为“莱茵旅行者”牌。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驻马店大力天骏专用汽车制造有限公司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(十六)44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河南力霸液压机械集团有限公司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(十六)51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河南前进车辆有限公司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(十六)54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河南豪骏专用车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车辆有限公司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(十六)64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濮阳市龙欣专用汽车制造有限公司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(十六)65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河南海力特车辆技术有限公司(原河南海力特机电制造有限公司)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(十六)71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同意河南海力特机电制造有限公司已列入《公告》的所有产品,企业名称变更为“河南海力特车辆技术有限公司”,注册地址变更为“河南省郑州高新技术产业开发区瑞达路22号二楼207-208号”。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驻马店广大鸿远车业有限公司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(十六)74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新乡市国宇挂车车辆有限公司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(十六)75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奥龙汽车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(十七)08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湖北三六一一特种装备有限责任公司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(十七)32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武汉市汉福专用车有限公司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(十七)33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驰田汽车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(十七)36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36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湖北五环专用汽车有限公司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(十七)57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随州市力神专用汽车有限公司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(十七)69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湖北楚胜汽车有限公司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(十七)71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程力专用汽车股份有限公司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(十七)74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湖北新中绿专用汽车有限公司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(十七)80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随州市东正专用汽车有限公司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(十七)89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玉柴东特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(十七)93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湖北俊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浩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(十七)106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湖北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新东日专用汽车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(十七)109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孝昌畅达汽车科技有限公司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(十七)133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随州市长兴机械科技有限公司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(十七)134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老河口市通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浩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汽车零部件有限公司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(十七)136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程力重工股份有限公司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(十七)137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谷城天宇机械有限公司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(十七)141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湖北四通专用汽车有限公司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(十七)144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湖北荆集车辆制造有限公司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(十七)157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同意湖北荆集车辆制造有限公司已列入《公告》的所有产品,生产地址变更为“湖北省荆州市沙市区锣场镇花台村三一八国道北侧”。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中联重科股份有限公司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(十八)20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湖南晟通天力汽车有限公司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(十八)22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常德中车新能源汽车有限公司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(十八)27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湖南星通汽车制造有限公司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(十八)52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长沙中联重科环境产业有限公司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(十八)60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广州市环境卫生机械设备厂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(十九)06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同意广州市环境卫生机械设备厂已列入《公告》的所有产品,法人代表变更为“方正森”。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蛇口港口机械制造股份有限公司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(十九)21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广东明威专用汽车有限公司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(十九)24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佛山市顺德区富日交通机械有限公司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(十九)27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广东信源物流设备有限公司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(十九)37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明威专用汽车有限公司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(十九)60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广西玉柴专用汽车有限公司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(二十)01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中国重汽集团柳州运力专用汽车有限公司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(二十)05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东兴联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友科技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(二十)17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重庆卓通汽车工业有限公司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(二十一)27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重庆江驰物流装备制造有限责任公司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(二十一)29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重庆刘建汽车制造有限公司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(二十一)34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四川宝生新能源专用汽车有限公司(原四川嘉威安远专用汽车有限公司)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(二十二)17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四川嘉威安远专用汽车有限公司已列入《公告》的所有产品,企业名称变更为“四川宝生新能源专用汽车有限公司”,注册地址变更为“四川省成都市金堂县三溪镇工业战略前沿区橙香路8号(金堂县工业集中发展区内)”,生产地址变更为“四川省资阳市雁江区外环路中段408号”,法人代表变更为“林曦”,产品商标变更为“宝生”牌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四川川消消防车辆制造有限公司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(二十二)26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四川川宏机械有限公司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(二十二)29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昆明客车制造有限公司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(二十四)06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陕西秦星汽车有限责任公司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(二十六)25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陕西长庆专用车制造有限公司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(二十六)27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西安蓝港数字医疗科技股份有限公司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(二十六)35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兰州广通新能源汽车有限公司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(二十七)02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兰州城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临石油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钻采设备有限公司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(二十七)03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同意兰州城</w:t>
            </w:r>
            <w:proofErr w:type="gramStart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临石油</w:t>
            </w:r>
            <w:proofErr w:type="gramEnd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钻采设备有限公司已列入《公告》的所有产品,注册地址变更为“甘肃省兰州市安宁区城临路9号”,法人代表变更为“贺公安”。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甘肃建投装备制造有限公司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(二十七)16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甘肃中集华骏车辆有限公司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梁山中集东岳车辆有限公司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深圳中集专用车有限公司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芜湖中集瑞江汽车有限公司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扬州中集通华专用车有限公司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张家港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中集圣达因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低温装备有限公司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同意张家港</w:t>
            </w:r>
            <w:proofErr w:type="gramStart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中集圣达因</w:t>
            </w:r>
            <w:proofErr w:type="gramEnd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低温装备有限公司已列入《公告》的所有产品,法人代表变更为“徐永生”。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中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集车辆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(集团)股份有限公司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35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中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集车辆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(江门市)有限公司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中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集车辆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(辽宁)有限公司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同意中</w:t>
            </w:r>
            <w:proofErr w:type="gramStart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集车辆</w:t>
            </w:r>
            <w:proofErr w:type="gramEnd"/>
            <w:r w:rsidRPr="0096309E">
              <w:rPr>
                <w:rFonts w:ascii="仿宋_GB2312" w:eastAsia="仿宋_GB2312" w:hAnsi="仿宋_GB2312"/>
                <w:spacing w:val="-26"/>
                <w:kern w:val="0"/>
              </w:rPr>
              <w:t>(辽宁)有限公司已列入《公告》的所有产品,法人代表变更为“孙春安”。</w:t>
            </w: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中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集车辆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(山东)有限公司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65A33" w:rsidTr="0096309E">
        <w:trPr>
          <w:trHeight w:val="20"/>
          <w:jc w:val="center"/>
        </w:trPr>
        <w:tc>
          <w:tcPr>
            <w:tcW w:w="625" w:type="dxa"/>
          </w:tcPr>
          <w:p w:rsidR="00165A33" w:rsidRDefault="00165A33" w:rsidP="00165A33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96309E">
              <w:rPr>
                <w:rFonts w:ascii="仿宋_GB2312" w:eastAsia="仿宋_GB2312" w:hAnsi="宋体"/>
                <w:spacing w:val="-12"/>
                <w:kern w:val="0"/>
              </w:rPr>
              <w:t>驻马店中</w:t>
            </w:r>
            <w:proofErr w:type="gramStart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集华骏车辆</w:t>
            </w:r>
            <w:proofErr w:type="gramEnd"/>
            <w:r w:rsidRPr="0096309E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96309E">
              <w:rPr>
                <w:rFonts w:ascii="仿宋_GB2312" w:eastAsia="仿宋_GB2312" w:hAnsi="宋体" w:cs="仿宋_GB2312"/>
                <w:spacing w:val="-12"/>
                <w:kern w:val="0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165A33" w:rsidRPr="0096309E" w:rsidRDefault="00165A33" w:rsidP="00165A33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630667">
        <w:trPr>
          <w:trHeight w:val="20"/>
          <w:jc w:val="center"/>
        </w:trPr>
        <w:tc>
          <w:tcPr>
            <w:tcW w:w="625" w:type="dxa"/>
          </w:tcPr>
          <w:p w:rsidR="00630667" w:rsidRDefault="00630667" w:rsidP="00630667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同意中国第一汽车集团有限公司在</w:t>
            </w:r>
            <w:r w:rsidRPr="00630667">
              <w:rPr>
                <w:rFonts w:ascii="仿宋_GB2312" w:eastAsia="仿宋_GB2312" w:hAnsi="宋体"/>
                <w:spacing w:val="-12"/>
                <w:kern w:val="0"/>
                <w:szCs w:val="22"/>
              </w:rPr>
              <w:t>310</w:t>
            </w:r>
            <w:r w:rsidRPr="00630667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批变更企业名称前已列入《公告》的1</w:t>
            </w:r>
            <w:r w:rsidRPr="00630667">
              <w:rPr>
                <w:rFonts w:ascii="仿宋_GB2312" w:eastAsia="仿宋_GB2312" w:hAnsi="宋体"/>
                <w:spacing w:val="-12"/>
                <w:kern w:val="0"/>
                <w:szCs w:val="22"/>
              </w:rPr>
              <w:t>3</w:t>
            </w:r>
            <w:r w:rsidRPr="00630667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个车型(详见光盘)，在20</w:t>
            </w:r>
            <w:r w:rsidRPr="00630667">
              <w:rPr>
                <w:rFonts w:ascii="仿宋_GB2312" w:eastAsia="仿宋_GB2312" w:hAnsi="宋体"/>
                <w:spacing w:val="-12"/>
                <w:kern w:val="0"/>
                <w:szCs w:val="22"/>
              </w:rPr>
              <w:t>20</w:t>
            </w:r>
            <w:r w:rsidRPr="00630667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年1月1日前可以按照原《公告》技术参数进行销售。</w:t>
            </w:r>
          </w:p>
        </w:tc>
      </w:tr>
      <w:tr w:rsidR="00630667">
        <w:trPr>
          <w:trHeight w:val="20"/>
          <w:jc w:val="center"/>
        </w:trPr>
        <w:tc>
          <w:tcPr>
            <w:tcW w:w="625" w:type="dxa"/>
          </w:tcPr>
          <w:p w:rsidR="00630667" w:rsidRDefault="00630667" w:rsidP="00630667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同意北汽(广州)汽车有限公司在</w:t>
            </w:r>
            <w:r w:rsidRPr="00630667">
              <w:rPr>
                <w:rFonts w:ascii="仿宋_GB2312" w:eastAsia="仿宋_GB2312" w:hAnsi="宋体"/>
                <w:spacing w:val="-12"/>
                <w:kern w:val="0"/>
                <w:szCs w:val="22"/>
              </w:rPr>
              <w:t>278</w:t>
            </w:r>
            <w:r w:rsidRPr="00630667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批变更生产地址前已列入《公告》的1个车型(详见光盘)，在</w:t>
            </w:r>
            <w:r w:rsidRPr="00630667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lastRenderedPageBreak/>
              <w:t>20</w:t>
            </w:r>
            <w:r w:rsidRPr="00630667">
              <w:rPr>
                <w:rFonts w:ascii="仿宋_GB2312" w:eastAsia="仿宋_GB2312" w:hAnsi="宋体"/>
                <w:spacing w:val="-12"/>
                <w:kern w:val="0"/>
                <w:szCs w:val="22"/>
              </w:rPr>
              <w:t>20</w:t>
            </w:r>
            <w:r w:rsidRPr="00630667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年1月1日前可以按照原《公告》技术参数进行销售。</w:t>
            </w:r>
          </w:p>
        </w:tc>
      </w:tr>
      <w:tr w:rsidR="00630667">
        <w:trPr>
          <w:trHeight w:val="20"/>
          <w:jc w:val="center"/>
        </w:trPr>
        <w:tc>
          <w:tcPr>
            <w:tcW w:w="625" w:type="dxa"/>
          </w:tcPr>
          <w:p w:rsidR="00630667" w:rsidRDefault="00630667" w:rsidP="00630667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同意海马新能源汽车有限公司在</w:t>
            </w:r>
            <w:r w:rsidRPr="00630667">
              <w:rPr>
                <w:rFonts w:ascii="仿宋_GB2312" w:eastAsia="仿宋_GB2312" w:hAnsi="宋体"/>
                <w:spacing w:val="-12"/>
                <w:kern w:val="0"/>
                <w:szCs w:val="22"/>
              </w:rPr>
              <w:t>315</w:t>
            </w:r>
            <w:r w:rsidRPr="00630667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批变更企业名称前已列入《公告》的1个车型(详见光盘)，在20</w:t>
            </w:r>
            <w:r w:rsidRPr="00630667">
              <w:rPr>
                <w:rFonts w:ascii="仿宋_GB2312" w:eastAsia="仿宋_GB2312" w:hAnsi="宋体"/>
                <w:spacing w:val="-12"/>
                <w:kern w:val="0"/>
                <w:szCs w:val="22"/>
              </w:rPr>
              <w:t>20</w:t>
            </w:r>
            <w:r w:rsidRPr="00630667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年1月1日前可以按照原《公告》技术参数进行销售。</w:t>
            </w:r>
          </w:p>
        </w:tc>
      </w:tr>
      <w:tr w:rsidR="00630667">
        <w:trPr>
          <w:trHeight w:val="20"/>
          <w:jc w:val="center"/>
        </w:trPr>
        <w:tc>
          <w:tcPr>
            <w:tcW w:w="625" w:type="dxa"/>
          </w:tcPr>
          <w:p w:rsidR="00630667" w:rsidRDefault="00630667" w:rsidP="00630667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同意奇瑞商用车(安徽)有限公司已列入《公告》的</w:t>
            </w:r>
            <w:r w:rsidRPr="00630667">
              <w:rPr>
                <w:rFonts w:ascii="仿宋_GB2312" w:eastAsia="仿宋_GB2312" w:hAnsi="宋体"/>
                <w:spacing w:val="-12"/>
                <w:kern w:val="0"/>
                <w:szCs w:val="22"/>
              </w:rPr>
              <w:t>1</w:t>
            </w:r>
            <w:r w:rsidRPr="00630667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个车型(详见光盘)，在</w:t>
            </w:r>
            <w:r w:rsidRPr="00630667">
              <w:rPr>
                <w:rFonts w:ascii="仿宋_GB2312" w:eastAsia="仿宋_GB2312" w:hAnsi="宋体"/>
                <w:spacing w:val="-12"/>
                <w:kern w:val="0"/>
                <w:szCs w:val="22"/>
              </w:rPr>
              <w:t>2020</w:t>
            </w:r>
            <w:r w:rsidRPr="00630667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年1月</w:t>
            </w:r>
            <w:r w:rsidRPr="00630667">
              <w:rPr>
                <w:rFonts w:ascii="仿宋_GB2312" w:eastAsia="仿宋_GB2312" w:hAnsi="宋体"/>
                <w:spacing w:val="-12"/>
                <w:kern w:val="0"/>
                <w:szCs w:val="22"/>
              </w:rPr>
              <w:t>1</w:t>
            </w:r>
            <w:r w:rsidRPr="00630667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</w:tbl>
    <w:p w:rsidR="0066433A" w:rsidRDefault="0066433A">
      <w:pPr>
        <w:autoSpaceDN w:val="0"/>
        <w:ind w:firstLineChars="200" w:firstLine="502"/>
        <w:rPr>
          <w:rFonts w:ascii="黑体" w:eastAsia="黑体" w:hAnsi="黑体"/>
          <w:b/>
          <w:spacing w:val="20"/>
          <w:szCs w:val="21"/>
        </w:rPr>
      </w:pPr>
    </w:p>
    <w:p w:rsidR="0066433A" w:rsidRDefault="005C0E8D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(二)摩托车</w:t>
      </w:r>
      <w:r>
        <w:rPr>
          <w:rFonts w:ascii="黑体" w:eastAsia="黑体" w:hAnsi="黑体"/>
          <w:b/>
          <w:spacing w:val="20"/>
          <w:sz w:val="32"/>
        </w:rPr>
        <w:t>生产企业</w:t>
      </w:r>
    </w:p>
    <w:tbl>
      <w:tblPr>
        <w:tblW w:w="85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5"/>
        <w:gridCol w:w="3260"/>
        <w:gridCol w:w="1146"/>
        <w:gridCol w:w="1134"/>
        <w:gridCol w:w="2410"/>
      </w:tblGrid>
      <w:tr w:rsidR="0066433A">
        <w:trPr>
          <w:trHeight w:val="20"/>
          <w:tblHeader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6433A" w:rsidRDefault="005C0E8D">
            <w:pPr>
              <w:spacing w:line="240" w:lineRule="exact"/>
              <w:ind w:leftChars="-18" w:left="-38" w:firstLineChars="20" w:firstLine="38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6433A" w:rsidRDefault="005C0E8D">
            <w:pPr>
              <w:autoSpaceDN w:val="0"/>
              <w:spacing w:line="240" w:lineRule="exact"/>
              <w:ind w:leftChars="-3" w:left="-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6433A" w:rsidRDefault="005C0E8D">
            <w:pPr>
              <w:autoSpaceDN w:val="0"/>
              <w:spacing w:line="240" w:lineRule="exact"/>
              <w:ind w:rightChars="-19" w:right="-4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《目录》序号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6433A" w:rsidRDefault="005C0E8D">
            <w:pPr>
              <w:autoSpaceDN w:val="0"/>
              <w:spacing w:line="240" w:lineRule="exact"/>
              <w:ind w:leftChars="-9" w:left="-19" w:rightChars="-19" w:right="-4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变更内容</w:t>
            </w: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6433A" w:rsidRDefault="005C0E8D">
            <w:pPr>
              <w:autoSpaceDN w:val="0"/>
              <w:spacing w:line="240" w:lineRule="exact"/>
              <w:ind w:leftChars="-9" w:left="-19" w:rightChars="-19" w:right="-4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630667" w:rsidTr="005A01C2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Default="00630667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巨能摩托车科技有限公司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630667">
              <w:rPr>
                <w:rFonts w:ascii="仿宋_GB2312" w:eastAsia="仿宋_GB2312" w:hAnsi="仿宋_GB2312" w:hint="eastAsia"/>
                <w:spacing w:val="-26"/>
                <w:kern w:val="0"/>
              </w:rPr>
              <w:t>同意巨能摩托车科技有限公司已列入《公告》的所有产品，企业法人代表变更为“姚海咏”。</w:t>
            </w:r>
          </w:p>
        </w:tc>
      </w:tr>
      <w:tr w:rsidR="00630667" w:rsidTr="005A01C2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Default="00630667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洛阳金翌车业有限公司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630667">
              <w:rPr>
                <w:rFonts w:ascii="仿宋_GB2312" w:eastAsia="仿宋_GB2312" w:hAnsi="仿宋_GB2312" w:hint="eastAsia"/>
                <w:spacing w:val="-26"/>
                <w:kern w:val="0"/>
              </w:rPr>
              <w:t>同意洛阳金翌车业有限公司已列入《公告》商标为 “永盛大福YS”牌的所有产品，商标变更为“绿蕾LL”牌。</w:t>
            </w:r>
          </w:p>
        </w:tc>
      </w:tr>
      <w:tr w:rsidR="00630667" w:rsidTr="005A01C2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Default="00630667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重庆</w:t>
            </w:r>
            <w:proofErr w:type="gramStart"/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金翌昌博车业</w:t>
            </w:r>
            <w:proofErr w:type="gramEnd"/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有限责任公司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630667">
              <w:rPr>
                <w:rFonts w:ascii="仿宋_GB2312" w:eastAsia="仿宋_GB2312" w:hAnsi="仿宋_GB2312" w:hint="eastAsia"/>
                <w:spacing w:val="-26"/>
                <w:kern w:val="0"/>
              </w:rPr>
              <w:t>同意重庆</w:t>
            </w:r>
            <w:proofErr w:type="gramStart"/>
            <w:r w:rsidRPr="00630667">
              <w:rPr>
                <w:rFonts w:ascii="仿宋_GB2312" w:eastAsia="仿宋_GB2312" w:hAnsi="仿宋_GB2312" w:hint="eastAsia"/>
                <w:spacing w:val="-26"/>
                <w:kern w:val="0"/>
              </w:rPr>
              <w:t>金翌昌博车业</w:t>
            </w:r>
            <w:proofErr w:type="gramEnd"/>
            <w:r w:rsidRPr="00630667">
              <w:rPr>
                <w:rFonts w:ascii="仿宋_GB2312" w:eastAsia="仿宋_GB2312" w:hAnsi="仿宋_GB2312" w:hint="eastAsia"/>
                <w:spacing w:val="-26"/>
                <w:kern w:val="0"/>
              </w:rPr>
              <w:t>有限责任公司已列入《公告》商标为 “水土ST”牌的所有产品，商标变更为“阳光奇蕾YG”牌。</w:t>
            </w:r>
          </w:p>
        </w:tc>
      </w:tr>
      <w:tr w:rsidR="00630667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Default="00630667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重庆众沃车业有限公司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630667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Default="00630667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江苏新世纪机车科技有限公司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630667" w:rsidTr="005A01C2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Default="00630667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长铃集团长春摩托车工业有限公司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630667">
              <w:rPr>
                <w:rFonts w:ascii="仿宋_GB2312" w:eastAsia="仿宋_GB2312" w:hAnsi="仿宋_GB2312" w:hint="eastAsia"/>
                <w:spacing w:val="-26"/>
                <w:kern w:val="0"/>
              </w:rPr>
              <w:t>同意长铃集团长春摩托车工业有限公司已列入《公告》的所有产品，企业注册地址变更为“吉林省长春市经济技术开发区哈尔滨大街1177”；企业法人代表变更为“付宝林”。</w:t>
            </w:r>
          </w:p>
        </w:tc>
      </w:tr>
      <w:tr w:rsidR="00630667" w:rsidTr="005A01C2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Default="00630667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益阳金城摩托车有限公司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630667" w:rsidTr="005A01C2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Default="00630667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江苏安迪泰机车制造有限公司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630667" w:rsidTr="005A01C2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Default="00630667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常州光阳摩托车有限公司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630667">
              <w:rPr>
                <w:rFonts w:ascii="仿宋_GB2312" w:eastAsia="仿宋_GB2312" w:hAnsi="仿宋_GB2312" w:hint="eastAsia"/>
                <w:spacing w:val="-26"/>
                <w:kern w:val="0"/>
              </w:rPr>
              <w:t>同意常州光阳摩托车有限公司已列入《公告》的所有产品，企业注册和生产地址变更为“常州新北区吕汤路10号”。</w:t>
            </w:r>
          </w:p>
        </w:tc>
      </w:tr>
      <w:tr w:rsidR="00630667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Default="00630667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江苏林芝山阳集团有限公司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630667" w:rsidTr="00DE1005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Default="00630667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江苏创新摩托车制造有限公司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630667">
              <w:rPr>
                <w:rFonts w:ascii="仿宋_GB2312" w:eastAsia="仿宋_GB2312" w:hAnsi="仿宋_GB2312" w:hint="eastAsia"/>
                <w:spacing w:val="-26"/>
                <w:kern w:val="0"/>
              </w:rPr>
              <w:t>同意江苏创新摩托车制造有限公司已列入《公告》的所有产品，企业注册和生产地址变更为“无锡市锡山区锡北泾新村泾新路9”。</w:t>
            </w:r>
          </w:p>
        </w:tc>
      </w:tr>
      <w:tr w:rsidR="00630667" w:rsidTr="00DE1005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Default="00630667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江苏绿能电动车</w:t>
            </w:r>
            <w:proofErr w:type="gramEnd"/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科技有限公司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630667" w:rsidTr="00DE1005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Default="00630667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浙江天鹰机车有限公司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37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DE1005" w:rsidTr="00DE1005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E1005" w:rsidRDefault="00DE1005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E1005" w:rsidRPr="00630667" w:rsidRDefault="00DE1005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DE1005">
              <w:rPr>
                <w:rFonts w:ascii="仿宋_GB2312" w:eastAsia="仿宋_GB2312" w:hAnsi="宋体" w:hint="eastAsia"/>
                <w:spacing w:val="-12"/>
                <w:kern w:val="0"/>
              </w:rPr>
              <w:t>四川</w:t>
            </w:r>
            <w:proofErr w:type="gramStart"/>
            <w:r w:rsidRPr="00DE1005">
              <w:rPr>
                <w:rFonts w:ascii="仿宋_GB2312" w:eastAsia="仿宋_GB2312" w:hAnsi="宋体" w:hint="eastAsia"/>
                <w:spacing w:val="-12"/>
                <w:kern w:val="0"/>
              </w:rPr>
              <w:t>天鹰安尔</w:t>
            </w:r>
            <w:proofErr w:type="gramEnd"/>
            <w:r w:rsidRPr="00DE1005">
              <w:rPr>
                <w:rFonts w:ascii="仿宋_GB2312" w:eastAsia="仿宋_GB2312" w:hAnsi="宋体" w:hint="eastAsia"/>
                <w:spacing w:val="-12"/>
                <w:kern w:val="0"/>
              </w:rPr>
              <w:t>达车业有限公司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 w:rsidRPr="00DE1005">
              <w:rPr>
                <w:rFonts w:ascii="仿宋_GB2312" w:eastAsia="仿宋_GB2312" w:hAnsi="宋体" w:hint="eastAsia"/>
                <w:spacing w:val="-12"/>
                <w:kern w:val="0"/>
              </w:rPr>
              <w:t>原宁波</w:t>
            </w:r>
            <w:proofErr w:type="gramStart"/>
            <w:r w:rsidRPr="00DE1005">
              <w:rPr>
                <w:rFonts w:ascii="仿宋_GB2312" w:eastAsia="仿宋_GB2312" w:hAnsi="宋体" w:hint="eastAsia"/>
                <w:spacing w:val="-12"/>
                <w:kern w:val="0"/>
              </w:rPr>
              <w:t>川尚宏</w:t>
            </w:r>
            <w:proofErr w:type="gramEnd"/>
            <w:r w:rsidRPr="00DE1005">
              <w:rPr>
                <w:rFonts w:ascii="仿宋_GB2312" w:eastAsia="仿宋_GB2312" w:hAnsi="宋体" w:hint="eastAsia"/>
                <w:spacing w:val="-12"/>
                <w:kern w:val="0"/>
              </w:rPr>
              <w:t>运达车业有限公司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E1005" w:rsidRPr="00630667" w:rsidRDefault="00DE1005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  <w:r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E1005" w:rsidRPr="00630667" w:rsidRDefault="00DE1005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E1005" w:rsidRPr="00630667" w:rsidRDefault="00DE1005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DE1005">
              <w:rPr>
                <w:rFonts w:ascii="仿宋_GB2312" w:eastAsia="仿宋_GB2312" w:hAnsi="仿宋_GB2312" w:hint="eastAsia"/>
                <w:spacing w:val="-26"/>
                <w:kern w:val="0"/>
              </w:rPr>
              <w:t>同意宁波</w:t>
            </w:r>
            <w:proofErr w:type="gramStart"/>
            <w:r w:rsidRPr="00DE1005">
              <w:rPr>
                <w:rFonts w:ascii="仿宋_GB2312" w:eastAsia="仿宋_GB2312" w:hAnsi="仿宋_GB2312" w:hint="eastAsia"/>
                <w:spacing w:val="-26"/>
                <w:kern w:val="0"/>
              </w:rPr>
              <w:t>川尚宏</w:t>
            </w:r>
            <w:proofErr w:type="gramEnd"/>
            <w:r w:rsidRPr="00DE1005">
              <w:rPr>
                <w:rFonts w:ascii="仿宋_GB2312" w:eastAsia="仿宋_GB2312" w:hAnsi="仿宋_GB2312" w:hint="eastAsia"/>
                <w:spacing w:val="-26"/>
                <w:kern w:val="0"/>
              </w:rPr>
              <w:t>运达车业有限公司已列入《公告》的所有产品，企业名称变更为“四川天鹰安尔达车业有限公司”；企业注册地址变更为“成都市温江区成都海峡两岸科技产业开发园永盛镇永科路686号”；商标为“爵康JK”牌的所有产品，商标变更为“安尔达</w:t>
            </w:r>
            <w:r w:rsidRPr="00DE1005">
              <w:rPr>
                <w:rFonts w:ascii="仿宋_GB2312" w:eastAsia="仿宋_GB2312" w:hAnsi="仿宋_GB2312" w:hint="eastAsia"/>
                <w:spacing w:val="-26"/>
                <w:kern w:val="0"/>
              </w:rPr>
              <w:lastRenderedPageBreak/>
              <w:t>AED”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牌</w:t>
            </w:r>
            <w:r w:rsidRPr="00DE1005">
              <w:rPr>
                <w:rFonts w:ascii="仿宋_GB2312" w:eastAsia="仿宋_GB2312" w:hAnsi="仿宋_GB2312" w:hint="eastAsia"/>
                <w:spacing w:val="-26"/>
                <w:kern w:val="0"/>
              </w:rPr>
              <w:t>。</w:t>
            </w:r>
          </w:p>
        </w:tc>
      </w:tr>
      <w:tr w:rsidR="00630667" w:rsidTr="005A01C2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Default="00630667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轻骑集团江门光速摩托车有限公司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630667">
              <w:rPr>
                <w:rFonts w:ascii="仿宋_GB2312" w:eastAsia="仿宋_GB2312" w:hAnsi="仿宋_GB2312" w:hint="eastAsia"/>
                <w:spacing w:val="-26"/>
                <w:kern w:val="0"/>
              </w:rPr>
              <w:t>同意轻骑集团江门光速摩托车有限公司已列入《公告》商标为 “卡西亚KXY”牌的所有产品，商标变更为“轻木QM”牌。</w:t>
            </w:r>
          </w:p>
        </w:tc>
      </w:tr>
      <w:tr w:rsidR="00630667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Default="00630667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山东中铃车辆制造有限公司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630667" w:rsidTr="005A01C2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Default="00630667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重庆中铃兆虎机车制造有限公司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630667">
              <w:rPr>
                <w:rFonts w:ascii="仿宋_GB2312" w:eastAsia="仿宋_GB2312" w:hAnsi="仿宋_GB2312" w:hint="eastAsia"/>
                <w:spacing w:val="-26"/>
                <w:kern w:val="0"/>
              </w:rPr>
              <w:t>同意重庆中铃兆虎机车制造有限公司已列入《公告》商标为 “铃驰LC”牌的所有产品，商标变更为“雅的YD”牌。</w:t>
            </w:r>
          </w:p>
        </w:tc>
      </w:tr>
      <w:tr w:rsidR="00630667" w:rsidTr="005A01C2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Default="00630667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洛阳北方企业集团有限公司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630667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Default="00630667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无锡小刀电动科技股份有限公司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630667" w:rsidTr="005A01C2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Default="00630667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台州市椒江之威摩托车制造有限公司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630667" w:rsidTr="005A01C2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Default="00630667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江门气派摩托车有限公司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630667" w:rsidTr="005A01C2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Default="00630667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浙江日雅摩托车有限公司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630667">
              <w:rPr>
                <w:rFonts w:ascii="仿宋_GB2312" w:eastAsia="仿宋_GB2312" w:hAnsi="仿宋_GB2312" w:hint="eastAsia"/>
                <w:spacing w:val="-26"/>
                <w:kern w:val="0"/>
              </w:rPr>
              <w:t>同意浙江日雅摩托车有限公司已列入《公告》的所有产品，企业目录序号变更为“67”，列为浙江天鹰机车有限公司下属子公司。</w:t>
            </w:r>
          </w:p>
        </w:tc>
      </w:tr>
      <w:tr w:rsidR="00630667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Default="00630667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西藏新珠峰摩托车有限公司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630667" w:rsidTr="005A01C2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Default="00630667" w:rsidP="0063066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江苏金彭集团有限公司</w:t>
            </w:r>
            <w:r w:rsidR="00C95082"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原江苏金彭车业有限公司</w:t>
            </w:r>
            <w:r w:rsidR="00C95082"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 xml:space="preserve">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630667">
              <w:rPr>
                <w:rFonts w:ascii="仿宋_GB2312" w:eastAsia="仿宋_GB2312" w:hAnsi="仿宋_GB2312" w:hint="eastAsia"/>
                <w:spacing w:val="-26"/>
                <w:kern w:val="0"/>
              </w:rPr>
              <w:t>同意江苏金彭车业有限公司已列入《公告》的所有产品，企业名称变更为“江苏金彭集团有限公司”。</w:t>
            </w:r>
          </w:p>
        </w:tc>
      </w:tr>
    </w:tbl>
    <w:p w:rsidR="0066433A" w:rsidRDefault="0066433A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66433A" w:rsidRDefault="005C0E8D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(三)低速汽车</w:t>
      </w:r>
      <w:r>
        <w:rPr>
          <w:rFonts w:ascii="黑体" w:eastAsia="黑体" w:hAnsi="黑体"/>
          <w:b/>
          <w:spacing w:val="20"/>
          <w:sz w:val="32"/>
        </w:rPr>
        <w:t>生产企业</w:t>
      </w:r>
    </w:p>
    <w:tbl>
      <w:tblPr>
        <w:tblW w:w="85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3260"/>
        <w:gridCol w:w="1134"/>
        <w:gridCol w:w="1131"/>
        <w:gridCol w:w="2413"/>
      </w:tblGrid>
      <w:tr w:rsidR="0066433A">
        <w:trPr>
          <w:trHeight w:val="20"/>
          <w:tblHeader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pStyle w:val="01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pStyle w:val="01"/>
              <w:ind w:leftChars="-15" w:left="-31" w:rightChars="-12" w:right="-25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pStyle w:val="01"/>
              <w:spacing w:line="260" w:lineRule="exact"/>
              <w:ind w:leftChars="-15" w:left="-31" w:rightChars="-12" w:right="-25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spacing w:line="240" w:lineRule="exact"/>
              <w:ind w:leftChars="-15" w:left="-31" w:rightChars="-12" w:right="-25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变更内容(项)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spacing w:line="24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备注</w:t>
            </w:r>
          </w:p>
        </w:tc>
      </w:tr>
      <w:tr w:rsidR="008812E0" w:rsidTr="008812E0">
        <w:trPr>
          <w:trHeight w:val="20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0" w:rsidRDefault="008812E0" w:rsidP="008812E0">
            <w:pPr>
              <w:pStyle w:val="01"/>
              <w:numPr>
                <w:ilvl w:val="0"/>
                <w:numId w:val="11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0" w:rsidRPr="008812E0" w:rsidRDefault="008812E0" w:rsidP="008812E0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8812E0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山东时风(集团)有限责任公司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0" w:rsidRPr="008812E0" w:rsidRDefault="008812E0" w:rsidP="008812E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8812E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0" w:rsidRPr="008812E0" w:rsidRDefault="008812E0" w:rsidP="008812E0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8812E0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0" w:rsidRDefault="008812E0" w:rsidP="008812E0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</w:tbl>
    <w:p w:rsidR="0066433A" w:rsidRDefault="0066433A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66433A" w:rsidRDefault="005C0E8D">
      <w:pPr>
        <w:numPr>
          <w:ilvl w:val="0"/>
          <w:numId w:val="1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/>
          <w:b/>
          <w:spacing w:val="20"/>
          <w:sz w:val="32"/>
        </w:rPr>
        <w:t>参数扩展</w:t>
      </w:r>
    </w:p>
    <w:p w:rsidR="0066433A" w:rsidRDefault="005C0E8D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proofErr w:type="gramStart"/>
      <w:r>
        <w:rPr>
          <w:rFonts w:ascii="黑体" w:eastAsia="黑体" w:hAnsi="黑体" w:hint="eastAsia"/>
          <w:b/>
          <w:spacing w:val="20"/>
          <w:sz w:val="32"/>
        </w:rPr>
        <w:t>一</w:t>
      </w:r>
      <w:proofErr w:type="gramEnd"/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/>
          <w:b/>
          <w:spacing w:val="20"/>
          <w:sz w:val="32"/>
        </w:rPr>
        <w:t>汽车生产企业</w:t>
      </w: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9"/>
        <w:gridCol w:w="3273"/>
        <w:gridCol w:w="1134"/>
        <w:gridCol w:w="1134"/>
        <w:gridCol w:w="2410"/>
      </w:tblGrid>
      <w:tr w:rsidR="0066433A">
        <w:trPr>
          <w:trHeight w:val="20"/>
          <w:tblHeader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6433A" w:rsidRDefault="005C0E8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7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6433A" w:rsidRDefault="005C0E8D">
            <w:pPr>
              <w:autoSpaceDN w:val="0"/>
              <w:spacing w:line="240" w:lineRule="exact"/>
              <w:ind w:leftChars="-14" w:left="-29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6433A" w:rsidRDefault="005C0E8D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《目录》序号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6433A" w:rsidRDefault="005C0E8D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扩展内容</w:t>
            </w:r>
          </w:p>
          <w:p w:rsidR="0066433A" w:rsidRDefault="005C0E8D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6433A" w:rsidRDefault="005C0E8D">
            <w:pPr>
              <w:autoSpaceDN w:val="0"/>
              <w:adjustRightInd w:val="0"/>
              <w:snapToGrid w:val="0"/>
              <w:spacing w:line="240" w:lineRule="exact"/>
              <w:ind w:leftChars="-20" w:left="-42" w:rightChars="-8" w:right="-17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中国第一汽车集团有限公司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一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汽吉林汽车有限公司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一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汽-大众汽车有限公司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东风汽车股份有限公司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东风汽车集团有限公司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东风汽车有限公司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东风商用车有限公司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东风特种汽车有限公司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东风小康汽车有限公司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上汽大众汽车有限公司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上汽通用东岳汽车有限公司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北京汽车制造厂有限公司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北京汽车股份有限公司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北京汽车集团越野车有限公司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北京现代汽车有限公司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北京新能源汽车股份有限公司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北京福田戴姆勒汽车有限公司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长城汽车股份有限公司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河北中兴汽车制造有限公司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河北红星汽车制造有限公司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河北长安汽车有限公司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江铃重型汽车有限公司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丹东黄海汽车有限责任公司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北汽(广州)汽车有限公司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山东凯马汽车制造有限公司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华晨宝马汽车有限公司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上汽通用(沈阳)北盛汽车有限公司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沈阳金杯车辆制造有限公司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上汽大通汽车有限公司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上海申沃客车有限公司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南京汽车集团有限公司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北汽新能源汽车常州有限公司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徐州徐</w:t>
            </w: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工汽车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潍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柴(扬州)亚星新能源商用车有限公司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扬州亚星客车股份有限公司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浙江飞碟汽车制造有限公司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浙江豪情汽车制造有限公司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浙江吉利汽车有限公司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安徽安凯汽车股份有限公司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安徽江淮汽车集团股份有限公司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四川江淮汽车有限公司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江西昌河汽车有限责任公司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江西大乘汽车有限公司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江铃汽车股份有限公司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190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江西五十铃汽车有限公司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江西江铃集团晶马汽车有限公司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中国重汽集团福建海西汽车有限公司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中国重汽集团济南卡车股份有限公司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中国重汽集团济宁商用车有限公司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一汽解放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青岛汽车有限公司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山东唐骏欧铃汽车制造有限公司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中国一拖集团有限公司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山东时风商用车有限公司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郑州宇通客车股份有限公司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郑州日产汽车有限公司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湖北三环专用汽车有限公司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湖北三江航天万山特种车辆有限公司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比亚迪汽车工业有限公司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三一汽车制造有限公司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安徽华菱汽车有限公司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湖南江南汽车制造有限公司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深圳东风汽车有限公司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广汽本田汽车有限公司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广汽菲亚特克莱斯勒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广汽丰田汽车有限公司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广汽日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广汽三菱汽车有限公司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桂林客车工业集团有限公司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东风柳州汽车有限公司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上汽通用五菱汽车股份有限公司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上汽依维柯红岩商用车有限公司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庆铃汽车股份有限公司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合肥长安汽车有限公司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长安福特汽车有限公司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重庆长安汽车股份有限公司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成都大运汽车集团有限公司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中国重汽集团成都王牌商用车有限公司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比亚迪汽车有限公司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陕西汽车集团有限责任公司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东风商用车新疆有限公司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奇瑞捷</w:t>
            </w: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豹路虎汽车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奇瑞汽车股份有限公司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奇瑞商用车(安徽)有限公司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上海汽车集团股份有限公司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厦门金龙联合汽车工业有限公司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厦门金龙旅行车有限公司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中通客车控股股份有限公司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海马汽车有限公司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上海申龙客车有限公司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吉利四川商用车有限公司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集</w:t>
            </w: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瑞联合重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南京金龙客车制造有限公司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长沙梅花汽车制造有限公司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华晨鑫源重庆汽车有限公司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湖南中车时代电动汽车股份有限公司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四川南骏汽车集团有限公司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广西钦州力顺机械有限公司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神河汽车有限公司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161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江西江铃集团新能源汽车有限公司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上海万象汽车制造有限公司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168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珠海广通汽车有限公司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浙江合众新能源汽车有限公司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173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奇瑞新能源汽车技术有限公司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174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佛山市飞驰汽车制造有限公司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177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成都广通汽车有限公司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180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奇瑞万达贵州客车股份有限公司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184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航天新长征电动汽车技术有限公司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</w:t>
            </w:r>
            <w:proofErr w:type="gramStart"/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一</w:t>
            </w:r>
            <w:proofErr w:type="gramEnd"/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)23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北京北铃专用汽车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</w:t>
            </w:r>
            <w:proofErr w:type="gramStart"/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一</w:t>
            </w:r>
            <w:proofErr w:type="gramEnd"/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北京诚志北分机电技术有限公司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</w:t>
            </w:r>
            <w:proofErr w:type="gramStart"/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一</w:t>
            </w:r>
            <w:proofErr w:type="gramEnd"/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)39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三一重能有限公司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</w:t>
            </w:r>
            <w:proofErr w:type="gramStart"/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一</w:t>
            </w:r>
            <w:proofErr w:type="gramEnd"/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)47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中天高科特种车辆有限公司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(二)08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天津安骏挂车制造有限公司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(二)13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唐山亚特专用汽车有限公司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(三)03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邯郸市肥乡区远达车辆制造有限公司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(三)44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河北宏泰专用汽车有限公司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(三)45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三河市新宏昌专用车有限公司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(三)48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河北驹王专用汽车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(三)50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河北</w:t>
            </w: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御捷马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(三)68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河北飞轮专用车制造有限公司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(三)95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河北隆德专用汽车制造有限公司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(三)96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山西汽车工业集团卓里克劳耐商用车厢制造有限公司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(四)12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临汾</w:t>
            </w: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市尧都区山地河汽车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贸易有限公司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(四)30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陕汽乌海专用汽车有限公司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(五)17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沈阳天鹰专用汽车制造有限公司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(六)19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华晨客车(大连)有限公司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(六)32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锦州奥捷专用车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(六)42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辽宁金天马专用车制造有限公司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(六)65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华晨专用车装备科技</w:t>
            </w:r>
            <w:r w:rsidR="00C95082"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大连</w:t>
            </w:r>
            <w:r w:rsidR="00C95082"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(六)67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通化石油化工机械制造有限责任公司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(七)13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四平市吉平改装车有限公司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(七)14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绥化创博金属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构件有限公司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(八)28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上海冰熊专用汽车有限公司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(九)05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常熟华东汽车有限公司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(十)36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江阴市汽车改装厂有限公司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(十)41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徐州工程机械集团有限公司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昆山专用汽车制造厂有限公司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苏州江南航天机电工业有限公司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(十)67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江苏银宝专用车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(十)68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鸿运汽车有限公司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(十)71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徐州海伦哲专用车辆股份有限公司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(十)75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江苏中汽高科股份有限公司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(十)76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镇江康飞汽车制造股份有限公司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张家港市沙洲车辆有限公司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(十)83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查特中汽深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冷特种车(常州)有限公司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(十)94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江苏威拓公路养护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设备有限公司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江苏中泽汽车科技有限公司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(十)114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江苏鸿昌特种车辆有限公司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江苏卫航汽车通信科技有限责任公司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(十)121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徐州徐工施维英机械有限公司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(十)123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扬州金威环保科技有限公司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(十)128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江苏车驰汽车有限公司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(十)137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江苏新星际华汽车有限公司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(十)146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南京英德利汽车有限公司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(十)150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中汽商用汽车有限公司</w:t>
            </w:r>
            <w:r w:rsidR="00C95082">
              <w:rPr>
                <w:rFonts w:ascii="仿宋_GB2312" w:eastAsia="仿宋_GB2312" w:hAnsi="宋体" w:hint="eastAsia"/>
                <w:spacing w:val="-12"/>
                <w:kern w:val="0"/>
              </w:rPr>
              <w:t>(</w:t>
            </w: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杭州</w:t>
            </w:r>
            <w:r w:rsidR="00C95082">
              <w:rPr>
                <w:rFonts w:ascii="仿宋_GB2312" w:eastAsia="仿宋_GB2312" w:hAnsi="宋体" w:hint="eastAsia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(十一)37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浙江星驰汽车有限公司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(十一)40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浙江戴德隆翠汽车有限公司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(十一)45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湖州东方科技装备有限公司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(十一)48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浙江筑马工程机械设备制造有限公司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(十一)52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华菱星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马汽车(集团)股份有限公司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(十二)04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安徽柳工起重机有限公司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(十二)13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安徽开乐专用车辆股份有限公司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(十二)27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安徽江淮专用汽车有限公司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(十二)35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滁州永</w:t>
            </w: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强汽车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(十二)41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劲旅环境科技有限公司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(十二)46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陕汽淮南专用汽车有限公司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(十二)50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龙岩畅丰专用汽车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(十三)10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龙岩市海德</w:t>
            </w: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馨汽车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(十三)30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江西宜春客车厂有限公司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(十四)14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江西江铃汽车集团改装车股份有限公司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(十四)15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江西江铃专用车辆厂有限公司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(十四)16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江西江铃集团特种专用车有限公司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(十四)20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青岛中汽特种汽车有限公司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山东泰开汽车制造有限公司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山东吉鲁汽车改装有限公司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中国重汽集团济南豪沃客车有限公司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</w:t>
            </w: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沂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星电动汽车有限公司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山东东岳专用汽车制造有限公司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(十五)28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梁山聚丰专用车制造有限公司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山东恩信特种车辆制造有限公司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山东飞驰汽车制造有限公司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聊城中通新能源汽车装备有限公司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</w:t>
            </w: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正泰希尔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(十五)72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山东世运专用汽车有限公司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(十五)75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烟台杰瑞石油装备技术有限公司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(十五)83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山东建宇特种车辆有限公司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山东九州汽车制造有限公司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山东铁马特种车辆制造有限公司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泰安古河随车起重机有限公司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山东汇统汽车制造有限公司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(十五)114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山东梁山亚中车辆有限公司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梁山新宇车业研发制造有限公司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青岛五菱专用汽车有限公司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(十五)128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山东郓城万通专用汽车制造有限公司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梁山华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鲁专用汽车制造有限公司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(十五)140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梁山华岳专用汽车制造有限公司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(十五)142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梁山通华专用车有限公司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鲁西新能源装备集团有限公司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(十五)164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山东凯迪捷专用车制造有限公司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山东天鸿汽车科技股份有限公司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(十五)184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青岛科尼乐集团有限公司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(十五)185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山东天通汽车科技股份有限公司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(十五)211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山东曙岳车辆有限公司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(十五)240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青岛九合重工机械有限公司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(十五)249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山东中运专用汽车有限公司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(十五)258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山东集岳车辆有限公司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(十五)278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山东嘉联工程机械制造有限公司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(十五)292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德州赛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克专用车有限公司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(十五)303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郓城鸿源专用车有限公司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(十五)318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山东天瑞车辆有限公司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(十五)323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河南新飞专用汽车有限责任公司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河南中</w:t>
            </w: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光学神汽专用车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郑州红宇专用汽车有限责任公司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河南须河车辆有限公司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(十六)27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郑州</w:t>
            </w: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宇通重工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河南德沃重工机械有限公司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新乡</w:t>
            </w: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市骏华专用汽车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(十六)40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驻马店大力天骏专用汽车制造有限公司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安阳市德力专用汽车有限公司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郑州中美</w:t>
            </w: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诺优房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(十六)57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驻马店广大鸿远车业有限公司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(十六)74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湖北聚力汽车技术股份有限公司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(十七)05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湖北大力专用汽车制造有限公司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荆门宏图特种飞行器制造有限公司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(十七)21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驰田汽车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(十七)36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湖北东润汽车有限公司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武汉斯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贝卡专用汽车有限公司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(十七)54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湖北五环专用汽车有限公司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(十七)57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湖北神河汽车改装(集团)有限公司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(十七)64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随州市力神专用汽车有限公司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湖北省齐星汽车车身股份有限公司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湖北楚胜汽车有限公司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(十七)71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东风随州专用汽车有限公司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(十七)72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程力专用汽车股份有限公司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(十七)74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湖北合力特种车制造有限公司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(十七)79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湖北成龙威专用汽车有限公司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(十七)81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东风华神特装车辆有限公司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(十七)82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十堰</w:t>
            </w: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至喜车辆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(十七)84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湖北江南专用特种汽车有限公司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(十七)87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湖北润力专用汽车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(十七)97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湖北力威汽车有限公司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湖北先行专用汽车有限公司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湖北</w:t>
            </w: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新东日专用汽车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湖北天威汽车有限公司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湖北舜德专用汽车有限公司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湖北华</w:t>
            </w: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一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湖北中威专用汽车有限公司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湖北大运汽车有限公司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随州市长兴机械科技有限公司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程力重工股份有限公司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凌扬汽车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湖北帝成环卫科技有限公司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(十七)164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湖南省赛特汽车有限责任公司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(十八)13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中联重科股份有限公司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(十八)20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长沙中联重科环境产业有限公司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(十八)60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广东宝龙汽车有限公司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(十九)20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广东圣宝汽车实业有限公司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(十九)30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广州番禺超人运输设备实业有限公司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(十九)38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广州汇联专用汽车有限公司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(十九)52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珠海鹏宇汽车有限公司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(十九)53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广东顺肇专用汽车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(十九)57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明威专用汽车有限公司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(十九)60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广西玉柴专用汽车有限公司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(二十)01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桂林大宇客车有限公司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(二十)04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中国重汽集团柳州运力专用汽车有限公司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(二十)05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柳州五菱汽车工业有限公司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(二十)09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柳州乘龙专用车有限公司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(二十)11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重庆迪马工业有限责任公司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(二十一)05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重庆耐德新明和工业有限公司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(二十一)08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重庆凯瑞特种车有限公司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(二十一)10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重庆金冠汽车制造股份有限公司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(二十一)12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重庆</w:t>
            </w: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庆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铃专用汽车有限公司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(二十一)19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重庆卓通汽车工业有限公司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(二十一)27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一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汽(四川)专用汽车有限公司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(二十二)01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成都创奇汽车制造有限公司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(二十二)07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四川华勋畜牧机械有限责任公司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(二十二)20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陕西通运专用汽车集团有限公司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(二十六)34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陕西烽火电子股份有限公司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(二十六)39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兰州电源车辆研究所有限公司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(二十七)09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兰州矿场机械有限公司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(二十七)10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梁山中集东岳车辆有限公司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洛阳中</w:t>
            </w: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集凌宇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青岛中集冷藏运输设备有限公司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青岛中集专用车有限公司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扬州中集通华专用车有限公司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中</w:t>
            </w: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集车辆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(集团)股份有限公司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中</w:t>
            </w: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集车辆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(江门市)有限公司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221B7F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驻马店中</w:t>
            </w:r>
            <w:proofErr w:type="gramStart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集华骏车辆</w:t>
            </w:r>
            <w:proofErr w:type="gramEnd"/>
            <w:r w:rsidRPr="00221B7F"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221B7F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</w:tbl>
    <w:p w:rsidR="0066433A" w:rsidRDefault="0066433A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66433A" w:rsidRDefault="005C0E8D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(二)</w:t>
      </w:r>
      <w:r>
        <w:rPr>
          <w:rFonts w:ascii="黑体" w:eastAsia="黑体" w:hAnsi="黑体"/>
          <w:b/>
          <w:spacing w:val="20"/>
          <w:sz w:val="32"/>
        </w:rPr>
        <w:t>摩托车生产企业</w:t>
      </w:r>
    </w:p>
    <w:tbl>
      <w:tblPr>
        <w:tblW w:w="86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0"/>
        <w:gridCol w:w="3284"/>
        <w:gridCol w:w="1134"/>
        <w:gridCol w:w="1134"/>
        <w:gridCol w:w="2410"/>
      </w:tblGrid>
      <w:tr w:rsidR="0066433A">
        <w:trPr>
          <w:trHeight w:val="20"/>
          <w:tblHeader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pStyle w:val="01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pStyle w:val="01"/>
              <w:ind w:leftChars="-19" w:left="-40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pStyle w:val="01"/>
              <w:spacing w:line="260" w:lineRule="exact"/>
              <w:ind w:leftChars="-14" w:left="-29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扩展内容(项)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3A" w:rsidRDefault="005C0E8D">
            <w:pPr>
              <w:spacing w:line="240" w:lineRule="exact"/>
              <w:ind w:leftChars="-14" w:left="-29" w:rightChars="-2" w:right="-4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备注</w:t>
            </w: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金翌车业有限公司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重庆众沃车业有限公司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四川玉骑铃科技有限公司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益阳金城摩托车有限公司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金</w:t>
            </w:r>
            <w:proofErr w:type="gramStart"/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箭科技</w:t>
            </w:r>
            <w:proofErr w:type="gramEnd"/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集团有限公司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江苏林芝山阳集团有限公司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慈溪金轮机车制造有限公司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重庆建设·雅马哈摩托车有限公司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河南力之星三轮摩托车制造有限公司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江苏绿能电动车</w:t>
            </w:r>
            <w:proofErr w:type="gramEnd"/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科技有限公司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洛阳大志三轮摩托车有限公司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佛山市南海区轻骑摩托车有限公司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济南大隆机车工业有限公司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江苏大隆建豪新能源工业有限公司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重庆</w:t>
            </w:r>
            <w:proofErr w:type="gramStart"/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大隆宇丰摩托车</w:t>
            </w:r>
            <w:proofErr w:type="gramEnd"/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山东中铃车辆制造有限公司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重庆中铃兆虎机车制造有限公司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洛阳北方易初摩托车有限公司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山东北易车业有限公司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重庆北易车业有限公司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江门市长华集团有限公司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雅迪科技集团有限公司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无锡小刀电动科技股份有限公司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株洲南方摩托车有限公司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河南丰收新能源车辆有限公司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江苏爱玛车业科技有限公司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广州市华烨电瓶车科技有限公司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江门市大长江集团有限公司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佛山市南海区中</w:t>
            </w:r>
            <w:proofErr w:type="gramStart"/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摩科技</w:t>
            </w:r>
            <w:proofErr w:type="gramEnd"/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上海建设摩托车科技有限公司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五羊-本田摩托(广州)有限公司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重庆隆鑫机车有限公司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重庆宗申机车工业制造有限公司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宗申·比亚乔佛山摩托车企业有限公司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台州市王野机车有限责任公司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河北珠峰大江三轮摩托车有限公司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江门市珠峰摩托车有限公司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洛阳</w:t>
            </w:r>
            <w:proofErr w:type="gramStart"/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珠峰华</w:t>
            </w:r>
            <w:proofErr w:type="gramEnd"/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鹰三轮摩托车有限公司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西藏新珠峰摩托车有限公司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运城大运机车有限公司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广州市丰豪摩托车实业有限公司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重庆众朋实业有限公司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江苏美俊特科技有限公司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浙江嘉</w:t>
            </w:r>
            <w:proofErr w:type="gramStart"/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爵</w:t>
            </w:r>
            <w:proofErr w:type="gramEnd"/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摩托车制造有限公司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630667" w:rsidTr="00630667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江苏新日电动车股份有限公司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P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67" w:rsidRDefault="00630667" w:rsidP="00630667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</w:tbl>
    <w:p w:rsidR="0066433A" w:rsidRDefault="0066433A">
      <w:pPr>
        <w:autoSpaceDN w:val="0"/>
        <w:rPr>
          <w:rFonts w:ascii="黑体" w:eastAsia="黑体" w:hAnsi="黑体"/>
          <w:b/>
          <w:spacing w:val="20"/>
          <w:sz w:val="24"/>
          <w:szCs w:val="24"/>
        </w:rPr>
      </w:pPr>
    </w:p>
    <w:p w:rsidR="0066433A" w:rsidRDefault="005C0E8D">
      <w:pPr>
        <w:numPr>
          <w:ilvl w:val="0"/>
          <w:numId w:val="1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/>
          <w:b/>
          <w:spacing w:val="20"/>
          <w:sz w:val="32"/>
        </w:rPr>
        <w:t>参数</w:t>
      </w:r>
      <w:r>
        <w:rPr>
          <w:rFonts w:ascii="黑体" w:eastAsia="黑体" w:hAnsi="黑体" w:hint="eastAsia"/>
          <w:b/>
          <w:spacing w:val="20"/>
          <w:sz w:val="32"/>
        </w:rPr>
        <w:t>勘误</w:t>
      </w:r>
    </w:p>
    <w:p w:rsidR="0066433A" w:rsidRDefault="005C0E8D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proofErr w:type="gramStart"/>
      <w:r>
        <w:rPr>
          <w:rFonts w:ascii="黑体" w:eastAsia="黑体" w:hAnsi="黑体"/>
          <w:b/>
          <w:spacing w:val="20"/>
          <w:sz w:val="32"/>
        </w:rPr>
        <w:t>一</w:t>
      </w:r>
      <w:proofErr w:type="gramEnd"/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/>
          <w:b/>
          <w:spacing w:val="20"/>
          <w:sz w:val="32"/>
        </w:rPr>
        <w:t>汽车生产企业</w:t>
      </w: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3260"/>
        <w:gridCol w:w="1134"/>
        <w:gridCol w:w="1134"/>
        <w:gridCol w:w="2416"/>
      </w:tblGrid>
      <w:tr w:rsidR="0066433A">
        <w:trPr>
          <w:trHeight w:val="20"/>
          <w:tblHeader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6433A" w:rsidRDefault="005C0E8D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6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6433A" w:rsidRDefault="005C0E8D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6433A" w:rsidRDefault="005C0E8D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《目录》序号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6433A" w:rsidRDefault="005C0E8D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勘误内容</w:t>
            </w:r>
          </w:p>
          <w:p w:rsidR="0066433A" w:rsidRDefault="005C0E8D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6433A" w:rsidRDefault="005C0E8D"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6E6EBD" w:rsidTr="006E6EBD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Default="006E6EBD" w:rsidP="006E6EBD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北汽福田汽车股份有限公司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6E6EBD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6E6EBD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6E6EBD" w:rsidRDefault="00221B7F" w:rsidP="006E6EB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安徽江淮汽车集团股份有限公司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6E6EBD" w:rsidRDefault="00221B7F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</w:t>
            </w:r>
            <w:r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6E6EBD" w:rsidRDefault="00221B7F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6E6EB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6E6EBD" w:rsidTr="006E6EBD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Default="006E6EBD" w:rsidP="006E6EBD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中国重汽集团济宁商用车有限公司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6E6EBD" w:rsidTr="006E6EBD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Default="006E6EBD" w:rsidP="006E6EBD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上汽通用五菱汽车股份有限公司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6E6EBD" w:rsidTr="006E6EBD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Default="006E6EBD" w:rsidP="006E6EBD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华晨鑫源重庆汽车有限公司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6E6EBD" w:rsidTr="006E6EBD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Default="006E6EBD" w:rsidP="006E6EBD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三一重能有限公司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</w:t>
            </w:r>
            <w:proofErr w:type="gramStart"/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一</w:t>
            </w:r>
            <w:proofErr w:type="gramEnd"/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)47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822293" w:rsidTr="006E6EBD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Default="00822293" w:rsidP="006E6EBD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Pr="006E6EBD" w:rsidRDefault="00822293" w:rsidP="006E6EB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822293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绥化创博金属</w:t>
            </w:r>
            <w:proofErr w:type="gramEnd"/>
            <w:r w:rsidRPr="00822293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构件有限公司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Pr="006E6EBD" w:rsidRDefault="00822293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822293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(八)28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Pr="006E6EBD" w:rsidRDefault="00822293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Default="00822293" w:rsidP="006E6EB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C7461" w:rsidTr="006E6EBD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7461" w:rsidRDefault="00BC7461" w:rsidP="006E6EBD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7461" w:rsidRPr="00822293" w:rsidRDefault="00BC7461" w:rsidP="006E6EB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BC7461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浙江筑马工程机械设备制造有限公司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7461" w:rsidRPr="00822293" w:rsidRDefault="00BC7461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BC7461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(十一)52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7461" w:rsidRDefault="00BC7461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7461" w:rsidRDefault="00BC7461" w:rsidP="006E6EB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6E6EBD" w:rsidTr="006E6EBD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Default="006E6EBD" w:rsidP="006E6EBD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安徽联合飞彩车辆有限公司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(十二)53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D00DD" w:rsidTr="006E6EBD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D00DD" w:rsidRDefault="00FD00DD" w:rsidP="006E6EBD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D00DD" w:rsidRPr="006E6EBD" w:rsidRDefault="00FD00DD" w:rsidP="006E6EB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D00D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山东吉鲁汽车改装有限公司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D00DD" w:rsidRPr="006E6EBD" w:rsidRDefault="00FD00D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D00D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D00DD" w:rsidRPr="006E6EBD" w:rsidRDefault="00FD00D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D00DD" w:rsidRDefault="00FD00DD" w:rsidP="006E6EB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822293" w:rsidTr="006E6EBD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Default="00822293" w:rsidP="006E6EBD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Pr="006E6EBD" w:rsidRDefault="00822293" w:rsidP="006E6EB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822293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山东晨润达汽车制造有限公司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Pr="006E6EBD" w:rsidRDefault="00822293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822293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Pr="006E6EBD" w:rsidRDefault="00822293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Default="00822293" w:rsidP="006E6EB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6E6EBD" w:rsidTr="006E6EBD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Default="006E6EBD" w:rsidP="006E6EBD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山东杨嘉汽车制造有限公司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(十五)61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6E6EBD" w:rsidTr="006E6EBD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Default="006E6EBD" w:rsidP="006E6EBD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山东万事达专用汽车制造有限公司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(十五)86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D00DD" w:rsidTr="006E6EBD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D00DD" w:rsidRDefault="00FD00DD" w:rsidP="006E6EBD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D00DD" w:rsidRPr="006E6EBD" w:rsidRDefault="00FD00DD" w:rsidP="006E6EB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D00D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山东铁马特种车辆制造有限公司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D00DD" w:rsidRPr="006E6EBD" w:rsidRDefault="00FD00D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D00D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D00DD" w:rsidRPr="006E6EBD" w:rsidRDefault="00FD00D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D00DD" w:rsidRDefault="00FD00DD" w:rsidP="006E6EB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822293" w:rsidTr="006E6EBD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Default="00822293" w:rsidP="006E6EBD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Pr="006E6EBD" w:rsidRDefault="00822293" w:rsidP="006E6EB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822293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梁山通华专用车有限公司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Pr="006E6EBD" w:rsidRDefault="00822293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822293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Pr="006E6EBD" w:rsidRDefault="00822293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Default="00822293" w:rsidP="006E6EB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822293" w:rsidTr="006E6EBD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Default="00822293" w:rsidP="006E6EBD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Pr="006E6EBD" w:rsidRDefault="00822293" w:rsidP="006E6EB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proofErr w:type="gramStart"/>
            <w:r w:rsidRPr="00822293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梁山儒源机械</w:t>
            </w:r>
            <w:proofErr w:type="gramEnd"/>
            <w:r w:rsidRPr="00822293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Pr="006E6EBD" w:rsidRDefault="00822293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822293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Pr="006E6EBD" w:rsidRDefault="00822293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Default="00822293" w:rsidP="006E6EB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822293" w:rsidTr="006E6EBD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Default="00822293" w:rsidP="006E6EBD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Pr="00822293" w:rsidRDefault="00822293" w:rsidP="006E6EB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822293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山东天鸿汽车科技股份有限公司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Pr="00822293" w:rsidRDefault="00822293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822293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(十五)184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Default="00822293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Default="00822293" w:rsidP="006E6EB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822293" w:rsidTr="006E6EBD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Default="00822293" w:rsidP="006E6EBD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Pr="00822293" w:rsidRDefault="00822293" w:rsidP="006E6EB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822293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山东天瑞车辆有限公司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Pr="00822293" w:rsidRDefault="00822293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822293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(十五)323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Default="00822293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2293" w:rsidRDefault="00822293" w:rsidP="006E6EB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6E6EBD" w:rsidTr="006E6EBD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Default="006E6EBD" w:rsidP="006E6EBD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河南华茂骏捷车辆有限公司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221B7F" w:rsidTr="006E6EBD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6E6EBD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6E6EBD" w:rsidRDefault="00221B7F" w:rsidP="006E6EB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汝州市增强车辆有限公司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6E6EBD" w:rsidRDefault="00221B7F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221B7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(十六)94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Pr="006E6EBD" w:rsidRDefault="00221B7F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21B7F" w:rsidRDefault="00221B7F" w:rsidP="006E6EB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6E6EBD" w:rsidTr="006E6EBD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Default="006E6EBD" w:rsidP="006E6EBD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广东</w:t>
            </w:r>
            <w:proofErr w:type="gramStart"/>
            <w:r w:rsidRPr="006E6EB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永强奥林</w:t>
            </w:r>
            <w:proofErr w:type="gramEnd"/>
            <w:r w:rsidRPr="006E6EB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宝国际消防汽车有限公司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(十九)49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6E6EBD" w:rsidTr="006E6EBD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Default="006E6EBD" w:rsidP="006E6EBD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洛阳中</w:t>
            </w:r>
            <w:proofErr w:type="gramStart"/>
            <w:r w:rsidRPr="006E6EB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集凌宇</w:t>
            </w:r>
            <w:proofErr w:type="gramEnd"/>
            <w:r w:rsidRPr="006E6EB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P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E6EBD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6EBD" w:rsidRDefault="006E6EBD" w:rsidP="006E6EBD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</w:tbl>
    <w:p w:rsidR="0066433A" w:rsidRDefault="0066433A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66433A" w:rsidRDefault="005C0E8D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(二)摩托车</w:t>
      </w:r>
      <w:r>
        <w:rPr>
          <w:rFonts w:ascii="黑体" w:eastAsia="黑体" w:hAnsi="黑体"/>
          <w:b/>
          <w:spacing w:val="20"/>
          <w:sz w:val="32"/>
        </w:rPr>
        <w:t>生产企业</w:t>
      </w:r>
    </w:p>
    <w:tbl>
      <w:tblPr>
        <w:tblW w:w="857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3260"/>
        <w:gridCol w:w="1134"/>
        <w:gridCol w:w="1134"/>
        <w:gridCol w:w="2416"/>
      </w:tblGrid>
      <w:tr w:rsidR="0066433A">
        <w:trPr>
          <w:trHeight w:val="20"/>
          <w:tblHeader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6433A" w:rsidRDefault="005C0E8D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6433A" w:rsidRDefault="005C0E8D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6433A" w:rsidRDefault="005C0E8D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《目录》序号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6433A" w:rsidRDefault="005C0E8D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勘误内容</w:t>
            </w:r>
          </w:p>
          <w:p w:rsidR="0066433A" w:rsidRDefault="005C0E8D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6433A" w:rsidRDefault="005C0E8D">
            <w:pPr>
              <w:autoSpaceDN w:val="0"/>
              <w:spacing w:line="240" w:lineRule="exact"/>
              <w:ind w:leftChars="-14" w:left="-29" w:rightChars="-11" w:right="-2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DE1005" w:rsidTr="00630667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E1005" w:rsidRDefault="00DE1005" w:rsidP="00DE1005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E1005" w:rsidRPr="00630667" w:rsidRDefault="00DE1005" w:rsidP="00DE100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</w:rPr>
              <w:t>浙江天鹰机车有限公司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E1005" w:rsidRPr="00630667" w:rsidRDefault="00DE1005" w:rsidP="00DE100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E1005" w:rsidRPr="00630667" w:rsidRDefault="00DE1005" w:rsidP="00DE100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E1005" w:rsidRDefault="00DE1005" w:rsidP="00DE1005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DE1005" w:rsidTr="00630667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E1005" w:rsidRDefault="00DE1005" w:rsidP="00DE1005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E1005" w:rsidRPr="00630667" w:rsidRDefault="00DE1005" w:rsidP="00DE100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重庆建设机电有限责任公司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E1005" w:rsidRPr="00630667" w:rsidRDefault="00DE1005" w:rsidP="00DE100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E1005" w:rsidRPr="00630667" w:rsidRDefault="00DE1005" w:rsidP="00DE100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E1005" w:rsidRDefault="00DE1005" w:rsidP="00DE1005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DE1005" w:rsidTr="00630667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E1005" w:rsidRDefault="00DE1005" w:rsidP="00DE1005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E1005" w:rsidRPr="00630667" w:rsidRDefault="00DE1005" w:rsidP="00DE100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力帆实业(集团)股份有限公司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E1005" w:rsidRPr="00630667" w:rsidRDefault="00DE1005" w:rsidP="00DE100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E1005" w:rsidRPr="00630667" w:rsidRDefault="00DE1005" w:rsidP="00DE100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630667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E1005" w:rsidRDefault="00DE1005" w:rsidP="00DE1005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</w:tbl>
    <w:p w:rsidR="0066433A" w:rsidRDefault="0066433A">
      <w:pPr>
        <w:ind w:firstLineChars="600" w:firstLine="2168"/>
        <w:rPr>
          <w:rFonts w:ascii="黑体" w:eastAsia="黑体"/>
          <w:b/>
          <w:spacing w:val="20"/>
          <w:sz w:val="32"/>
        </w:rPr>
      </w:pPr>
    </w:p>
    <w:p w:rsidR="0066433A" w:rsidRDefault="005C0E8D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第三部分  暂停、恢复企业及产品</w:t>
      </w:r>
    </w:p>
    <w:p w:rsidR="0066433A" w:rsidRDefault="005C0E8D">
      <w:pPr>
        <w:numPr>
          <w:ilvl w:val="0"/>
          <w:numId w:val="18"/>
        </w:numPr>
        <w:ind w:hanging="714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汽车生产企业及产品</w:t>
      </w:r>
    </w:p>
    <w:p w:rsidR="0066433A" w:rsidRDefault="0066433A">
      <w:pPr>
        <w:widowControl/>
        <w:tabs>
          <w:tab w:val="left" w:pos="4350"/>
          <w:tab w:val="left" w:pos="7035"/>
        </w:tabs>
        <w:jc w:val="left"/>
        <w:textAlignment w:val="bottom"/>
        <w:rPr>
          <w:rFonts w:ascii="仿宋_GB2312" w:eastAsia="仿宋_GB2312" w:hAnsi="仿宋_GB2312" w:cs="仿宋_GB2312"/>
          <w:b/>
          <w:bCs/>
          <w:snapToGrid w:val="0"/>
          <w:spacing w:val="-20"/>
          <w:kern w:val="0"/>
          <w:szCs w:val="21"/>
        </w:rPr>
        <w:sectPr w:rsidR="0066433A">
          <w:footerReference w:type="default" r:id="rId9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66433A" w:rsidRPr="00DC0B2E" w:rsidRDefault="005C0E8D">
      <w:pPr>
        <w:numPr>
          <w:ilvl w:val="0"/>
          <w:numId w:val="19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 w:rsidRPr="00DC0B2E">
        <w:rPr>
          <w:rFonts w:ascii="黑体" w:eastAsia="黑体" w:cs="黑体" w:hint="eastAsia"/>
          <w:b/>
          <w:bCs/>
          <w:sz w:val="24"/>
          <w:szCs w:val="24"/>
        </w:rPr>
        <w:t>下列产品经整改已符合《公告》管理规定，自《公告》发布之日起可恢复生产销售。</w:t>
      </w:r>
    </w:p>
    <w:p w:rsidR="0066433A" w:rsidRPr="00DC0B2E" w:rsidRDefault="0066433A">
      <w:pPr>
        <w:numPr>
          <w:ilvl w:val="0"/>
          <w:numId w:val="19"/>
        </w:numPr>
        <w:ind w:left="425" w:hanging="425"/>
        <w:rPr>
          <w:rFonts w:ascii="仿宋_GB2312" w:eastAsia="仿宋_GB2312"/>
          <w:b/>
          <w:szCs w:val="21"/>
        </w:rPr>
        <w:sectPr w:rsidR="0066433A" w:rsidRPr="00DC0B2E">
          <w:footerReference w:type="default" r:id="rId10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DC0B2E" w:rsidRPr="00DC0B2E" w:rsidRDefault="00DC0B2E" w:rsidP="00DC0B2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 w:rsidRPr="00DC0B2E">
        <w:rPr>
          <w:rFonts w:ascii="仿宋_GB2312" w:eastAsia="仿宋_GB2312" w:hint="eastAsia"/>
          <w:b/>
          <w:szCs w:val="21"/>
        </w:rPr>
        <w:t>东风汽车股份有限公司</w:t>
      </w:r>
    </w:p>
    <w:p w:rsidR="00DC0B2E" w:rsidRPr="00DC0B2E" w:rsidRDefault="00DC0B2E" w:rsidP="00DC0B2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DC0B2E">
        <w:rPr>
          <w:rFonts w:ascii="仿宋_GB2312" w:eastAsia="仿宋_GB2312" w:hint="eastAsia"/>
          <w:szCs w:val="21"/>
        </w:rPr>
        <w:t>DFA6518KYX5B1幼儿专用校车</w:t>
      </w:r>
    </w:p>
    <w:p w:rsidR="00DC0B2E" w:rsidRPr="00DC0B2E" w:rsidRDefault="00DC0B2E" w:rsidP="00DC0B2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 w:rsidRPr="00DC0B2E">
        <w:rPr>
          <w:rFonts w:ascii="仿宋_GB2312" w:eastAsia="仿宋_GB2312" w:hint="eastAsia"/>
          <w:b/>
          <w:szCs w:val="21"/>
        </w:rPr>
        <w:t>东风汽车集团有限公司</w:t>
      </w:r>
    </w:p>
    <w:p w:rsidR="00DC0B2E" w:rsidRPr="00DC0B2E" w:rsidRDefault="00DC0B2E" w:rsidP="00DC0B2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DC0B2E">
        <w:rPr>
          <w:rFonts w:ascii="仿宋_GB2312" w:eastAsia="仿宋_GB2312" w:hint="eastAsia"/>
          <w:szCs w:val="21"/>
        </w:rPr>
        <w:t>DFM6474D5A多用途乘用车</w:t>
      </w:r>
    </w:p>
    <w:p w:rsidR="00DC0B2E" w:rsidRPr="00DC0B2E" w:rsidRDefault="00DC0B2E" w:rsidP="00DC0B2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DC0B2E">
        <w:rPr>
          <w:rFonts w:ascii="仿宋_GB2312" w:eastAsia="仿宋_GB2312" w:hint="eastAsia"/>
          <w:szCs w:val="21"/>
        </w:rPr>
        <w:t>EQ1160GTEVJ2纯电动载货汽车底盘</w:t>
      </w:r>
    </w:p>
    <w:p w:rsidR="00DC0B2E" w:rsidRPr="00DC0B2E" w:rsidRDefault="00DC0B2E" w:rsidP="00DC0B2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DC0B2E">
        <w:rPr>
          <w:rFonts w:ascii="仿宋_GB2312" w:eastAsia="仿宋_GB2312" w:hint="eastAsia"/>
          <w:szCs w:val="21"/>
        </w:rPr>
        <w:t>EQ5160TDYTBEV纯电动多功能</w:t>
      </w:r>
      <w:proofErr w:type="gramStart"/>
      <w:r w:rsidRPr="00DC0B2E">
        <w:rPr>
          <w:rFonts w:ascii="仿宋_GB2312" w:eastAsia="仿宋_GB2312" w:hint="eastAsia"/>
          <w:szCs w:val="21"/>
        </w:rPr>
        <w:t>抑尘车</w:t>
      </w:r>
      <w:proofErr w:type="gramEnd"/>
    </w:p>
    <w:p w:rsidR="00DC0B2E" w:rsidRPr="00DC0B2E" w:rsidRDefault="00DC0B2E" w:rsidP="00DC0B2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 w:rsidRPr="00DC0B2E">
        <w:rPr>
          <w:rFonts w:ascii="仿宋_GB2312" w:eastAsia="仿宋_GB2312" w:hint="eastAsia"/>
          <w:b/>
          <w:szCs w:val="21"/>
        </w:rPr>
        <w:t>浙江吉利汽车有限公司</w:t>
      </w:r>
    </w:p>
    <w:p w:rsidR="00DC0B2E" w:rsidRPr="00DC0B2E" w:rsidRDefault="00DC0B2E" w:rsidP="00DC0B2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DC0B2E">
        <w:rPr>
          <w:rFonts w:ascii="仿宋_GB2312" w:eastAsia="仿宋_GB2312" w:hint="eastAsia"/>
          <w:szCs w:val="21"/>
        </w:rPr>
        <w:t>MR7183C01轿车</w:t>
      </w:r>
    </w:p>
    <w:p w:rsidR="00DC0B2E" w:rsidRPr="00DC0B2E" w:rsidRDefault="00DC0B2E" w:rsidP="00DC0B2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DC0B2E">
        <w:rPr>
          <w:rFonts w:ascii="仿宋_GB2312" w:eastAsia="仿宋_GB2312" w:hint="eastAsia"/>
          <w:szCs w:val="21"/>
        </w:rPr>
        <w:t>MR7183C03轿车</w:t>
      </w:r>
    </w:p>
    <w:p w:rsidR="00DC0B2E" w:rsidRPr="00DC0B2E" w:rsidRDefault="00DC0B2E" w:rsidP="00DC0B2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 w:rsidRPr="00DC0B2E">
        <w:rPr>
          <w:rFonts w:ascii="仿宋_GB2312" w:eastAsia="仿宋_GB2312" w:hint="eastAsia"/>
          <w:b/>
          <w:szCs w:val="21"/>
        </w:rPr>
        <w:t>四川江淮汽车有限公司</w:t>
      </w:r>
    </w:p>
    <w:p w:rsidR="00DC0B2E" w:rsidRPr="00DC0B2E" w:rsidRDefault="00DC0B2E" w:rsidP="00DC0B2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DC0B2E">
        <w:rPr>
          <w:rFonts w:ascii="仿宋_GB2312" w:eastAsia="仿宋_GB2312" w:hint="eastAsia"/>
          <w:szCs w:val="21"/>
        </w:rPr>
        <w:t>HFC5043CYFP91K2C2V-S养蜂车</w:t>
      </w:r>
    </w:p>
    <w:p w:rsidR="00DC0B2E" w:rsidRPr="00DC0B2E" w:rsidRDefault="00DC0B2E" w:rsidP="00DC0B2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 w:rsidRPr="00DC0B2E">
        <w:rPr>
          <w:rFonts w:ascii="仿宋_GB2312" w:eastAsia="仿宋_GB2312" w:hint="eastAsia"/>
          <w:b/>
          <w:szCs w:val="21"/>
        </w:rPr>
        <w:t>航天新长征电动汽车技术有限公司</w:t>
      </w:r>
    </w:p>
    <w:p w:rsidR="00DC0B2E" w:rsidRPr="00DC0B2E" w:rsidRDefault="00DC0B2E" w:rsidP="00DC0B2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DC0B2E">
        <w:rPr>
          <w:rFonts w:ascii="仿宋_GB2312" w:eastAsia="仿宋_GB2312" w:hint="eastAsia"/>
          <w:szCs w:val="21"/>
        </w:rPr>
        <w:t>BYN5050XZS展示车</w:t>
      </w:r>
    </w:p>
    <w:p w:rsidR="00DC0B2E" w:rsidRPr="00DC0B2E" w:rsidRDefault="00DC0B2E" w:rsidP="00DC0B2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 w:rsidRPr="00DC0B2E">
        <w:rPr>
          <w:rFonts w:ascii="仿宋_GB2312" w:eastAsia="仿宋_GB2312" w:hint="eastAsia"/>
          <w:b/>
          <w:szCs w:val="21"/>
        </w:rPr>
        <w:t>劲旅环境科技有限公司</w:t>
      </w:r>
    </w:p>
    <w:p w:rsidR="00DC0B2E" w:rsidRPr="00DC0B2E" w:rsidRDefault="00DC0B2E" w:rsidP="00DC0B2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DC0B2E">
        <w:rPr>
          <w:rFonts w:ascii="仿宋_GB2312" w:eastAsia="仿宋_GB2312" w:hint="eastAsia"/>
          <w:szCs w:val="21"/>
        </w:rPr>
        <w:t>JLL5250ZDZ吊装式垃圾车</w:t>
      </w:r>
    </w:p>
    <w:p w:rsidR="00DC0B2E" w:rsidRPr="00DC0B2E" w:rsidRDefault="00DC0B2E" w:rsidP="00DC0B2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 w:rsidRPr="00DC0B2E">
        <w:rPr>
          <w:rFonts w:ascii="仿宋_GB2312" w:eastAsia="仿宋_GB2312" w:hint="eastAsia"/>
          <w:b/>
          <w:szCs w:val="21"/>
        </w:rPr>
        <w:t>梁山盛鑫集团专用车有限公司</w:t>
      </w:r>
    </w:p>
    <w:p w:rsidR="00DC0B2E" w:rsidRPr="00DC0B2E" w:rsidRDefault="00DC0B2E" w:rsidP="00DC0B2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DC0B2E">
        <w:rPr>
          <w:rFonts w:ascii="仿宋_GB2312" w:eastAsia="仿宋_GB2312" w:hint="eastAsia"/>
          <w:szCs w:val="21"/>
        </w:rPr>
        <w:t>SSX9401Z自卸半挂车</w:t>
      </w:r>
    </w:p>
    <w:p w:rsidR="00DC0B2E" w:rsidRPr="00DC0B2E" w:rsidRDefault="00DC0B2E" w:rsidP="00DC0B2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 w:rsidRPr="00DC0B2E">
        <w:rPr>
          <w:rFonts w:ascii="仿宋_GB2312" w:eastAsia="仿宋_GB2312" w:hint="eastAsia"/>
          <w:b/>
          <w:szCs w:val="21"/>
        </w:rPr>
        <w:t>山东梁山亚中车辆有限公司</w:t>
      </w:r>
    </w:p>
    <w:p w:rsidR="00DC0B2E" w:rsidRPr="00DC0B2E" w:rsidRDefault="00DC0B2E" w:rsidP="00DC0B2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DC0B2E">
        <w:rPr>
          <w:rFonts w:ascii="仿宋_GB2312" w:eastAsia="仿宋_GB2312" w:hint="eastAsia"/>
          <w:szCs w:val="21"/>
        </w:rPr>
        <w:t>WPZ9403TDPSZ低平板半挂车</w:t>
      </w:r>
    </w:p>
    <w:p w:rsidR="00DC0B2E" w:rsidRPr="00DC0B2E" w:rsidRDefault="00DC0B2E" w:rsidP="00DC0B2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 w:rsidRPr="00DC0B2E">
        <w:rPr>
          <w:rFonts w:ascii="仿宋_GB2312" w:eastAsia="仿宋_GB2312" w:hint="eastAsia"/>
          <w:b/>
          <w:szCs w:val="21"/>
        </w:rPr>
        <w:t>驻马店大力天骏专用汽车制造有限公司</w:t>
      </w:r>
    </w:p>
    <w:p w:rsidR="00DC0B2E" w:rsidRPr="00DC0B2E" w:rsidRDefault="00DC0B2E" w:rsidP="00DC0B2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DC0B2E">
        <w:rPr>
          <w:rFonts w:ascii="仿宋_GB2312" w:eastAsia="仿宋_GB2312" w:hint="eastAsia"/>
          <w:szCs w:val="21"/>
        </w:rPr>
        <w:t>TJV9350TWY</w:t>
      </w:r>
      <w:r w:rsidRPr="00DC0B2E">
        <w:rPr>
          <w:rFonts w:ascii="仿宋_GB2312" w:eastAsia="仿宋_GB2312" w:hint="eastAsia"/>
          <w:spacing w:val="-6"/>
          <w:szCs w:val="21"/>
        </w:rPr>
        <w:t>G</w:t>
      </w:r>
      <w:proofErr w:type="gramStart"/>
      <w:r w:rsidRPr="00DC0B2E">
        <w:rPr>
          <w:rFonts w:ascii="仿宋_GB2312" w:eastAsia="仿宋_GB2312" w:hint="eastAsia"/>
          <w:spacing w:val="-6"/>
          <w:szCs w:val="21"/>
        </w:rPr>
        <w:t>危险品罐箱骨架</w:t>
      </w:r>
      <w:proofErr w:type="gramEnd"/>
      <w:r w:rsidRPr="00DC0B2E">
        <w:rPr>
          <w:rFonts w:ascii="仿宋_GB2312" w:eastAsia="仿宋_GB2312" w:hint="eastAsia"/>
          <w:spacing w:val="-6"/>
          <w:szCs w:val="21"/>
        </w:rPr>
        <w:t>运输半挂车</w:t>
      </w:r>
    </w:p>
    <w:p w:rsidR="00DC0B2E" w:rsidRPr="00DC0B2E" w:rsidRDefault="00DC0B2E" w:rsidP="00DC0B2E">
      <w:pPr>
        <w:numPr>
          <w:ilvl w:val="0"/>
          <w:numId w:val="20"/>
        </w:numPr>
        <w:ind w:leftChars="202" w:left="424"/>
        <w:rPr>
          <w:rFonts w:ascii="仿宋_GB2312" w:eastAsia="仿宋_GB2312"/>
          <w:b/>
          <w:szCs w:val="21"/>
        </w:rPr>
      </w:pPr>
      <w:r w:rsidRPr="00DC0B2E">
        <w:rPr>
          <w:rFonts w:ascii="仿宋_GB2312" w:eastAsia="仿宋_GB2312" w:hint="eastAsia"/>
          <w:b/>
          <w:szCs w:val="21"/>
        </w:rPr>
        <w:t>四川建设机械(集团)股份有限公司</w:t>
      </w:r>
    </w:p>
    <w:p w:rsidR="00DC0B2E" w:rsidRPr="00DC0B2E" w:rsidRDefault="00DC0B2E" w:rsidP="00DC0B2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DC0B2E">
        <w:rPr>
          <w:rFonts w:ascii="仿宋_GB2312" w:eastAsia="仿宋_GB2312" w:hint="eastAsia"/>
          <w:szCs w:val="21"/>
        </w:rPr>
        <w:t>SCM5310GJBHW5混凝土搅拌运输车</w:t>
      </w:r>
    </w:p>
    <w:p w:rsidR="0066433A" w:rsidRPr="00DC0B2E" w:rsidRDefault="0066433A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  <w:sectPr w:rsidR="0066433A" w:rsidRPr="00DC0B2E">
          <w:type w:val="continuous"/>
          <w:pgSz w:w="11906" w:h="16838"/>
          <w:pgMar w:top="2155" w:right="1588" w:bottom="1588" w:left="1588" w:header="851" w:footer="992" w:gutter="0"/>
          <w:cols w:num="2" w:space="720"/>
          <w:docGrid w:type="lines" w:linePitch="312"/>
        </w:sectPr>
      </w:pPr>
    </w:p>
    <w:p w:rsidR="0066433A" w:rsidRDefault="0066433A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</w:p>
    <w:p w:rsidR="0066433A" w:rsidRPr="009474B8" w:rsidRDefault="005C0E8D">
      <w:pPr>
        <w:numPr>
          <w:ilvl w:val="0"/>
          <w:numId w:val="19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 w:rsidRPr="009474B8">
        <w:rPr>
          <w:rFonts w:ascii="黑体" w:eastAsia="黑体" w:cs="黑体" w:hint="eastAsia"/>
          <w:b/>
          <w:bCs/>
          <w:sz w:val="24"/>
          <w:szCs w:val="24"/>
        </w:rPr>
        <w:t>下列产品不符合《公告》管理规定，自《公告》发布之日起暂停生产、销售。</w:t>
      </w:r>
    </w:p>
    <w:p w:rsidR="0066433A" w:rsidRPr="009474B8" w:rsidRDefault="0066433A">
      <w:pPr>
        <w:numPr>
          <w:ilvl w:val="0"/>
          <w:numId w:val="19"/>
        </w:numPr>
        <w:ind w:firstLine="422"/>
        <w:rPr>
          <w:rFonts w:ascii="黑体" w:eastAsia="黑体" w:cs="黑体"/>
          <w:b/>
          <w:bCs/>
          <w:sz w:val="24"/>
          <w:szCs w:val="24"/>
        </w:rPr>
        <w:sectPr w:rsidR="0066433A" w:rsidRPr="009474B8"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027800" w:rsidRDefault="00027800" w:rsidP="009474B8">
      <w:pPr>
        <w:numPr>
          <w:ilvl w:val="0"/>
          <w:numId w:val="21"/>
        </w:numPr>
        <w:ind w:leftChars="202" w:left="424"/>
        <w:rPr>
          <w:rFonts w:ascii="仿宋_GB2312" w:eastAsia="仿宋_GB2312"/>
          <w:b/>
          <w:szCs w:val="21"/>
        </w:rPr>
      </w:pPr>
      <w:r w:rsidRPr="00027800">
        <w:rPr>
          <w:rFonts w:ascii="仿宋_GB2312" w:eastAsia="仿宋_GB2312" w:hint="eastAsia"/>
          <w:b/>
          <w:szCs w:val="21"/>
        </w:rPr>
        <w:t>辽宁红旗威斯特重工有限公司</w:t>
      </w:r>
    </w:p>
    <w:p w:rsidR="00027800" w:rsidRPr="00027800" w:rsidRDefault="00027800" w:rsidP="00027800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027800">
        <w:rPr>
          <w:rFonts w:ascii="仿宋_GB2312" w:eastAsia="仿宋_GB2312" w:hint="eastAsia"/>
          <w:szCs w:val="21"/>
        </w:rPr>
        <w:t>GDM9402GFL中密度粉粒物料运输半挂车</w:t>
      </w:r>
    </w:p>
    <w:p w:rsidR="009474B8" w:rsidRPr="009474B8" w:rsidRDefault="009474B8" w:rsidP="009474B8">
      <w:pPr>
        <w:numPr>
          <w:ilvl w:val="0"/>
          <w:numId w:val="21"/>
        </w:numPr>
        <w:ind w:leftChars="202" w:left="424"/>
        <w:rPr>
          <w:rFonts w:ascii="仿宋_GB2312" w:eastAsia="仿宋_GB2312"/>
          <w:b/>
          <w:szCs w:val="21"/>
        </w:rPr>
      </w:pPr>
      <w:r w:rsidRPr="009474B8">
        <w:rPr>
          <w:rFonts w:ascii="仿宋_GB2312" w:eastAsia="仿宋_GB2312" w:hint="eastAsia"/>
          <w:b/>
          <w:szCs w:val="21"/>
        </w:rPr>
        <w:t>山东晨润达汽车制造有限公司</w:t>
      </w:r>
    </w:p>
    <w:p w:rsidR="009474B8" w:rsidRPr="009474B8" w:rsidRDefault="009474B8" w:rsidP="009474B8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CB7AE9">
        <w:rPr>
          <w:rFonts w:ascii="仿宋_GB2312" w:eastAsia="仿宋_GB2312" w:hint="eastAsia"/>
          <w:szCs w:val="21"/>
        </w:rPr>
        <w:t>WQY9402ZZXP自卸半挂车</w:t>
      </w:r>
    </w:p>
    <w:p w:rsidR="009474B8" w:rsidRPr="009474B8" w:rsidRDefault="009474B8" w:rsidP="009474B8">
      <w:pPr>
        <w:numPr>
          <w:ilvl w:val="0"/>
          <w:numId w:val="21"/>
        </w:numPr>
        <w:ind w:leftChars="202" w:left="424"/>
        <w:rPr>
          <w:rFonts w:ascii="仿宋_GB2312" w:eastAsia="仿宋_GB2312"/>
          <w:b/>
          <w:szCs w:val="21"/>
        </w:rPr>
      </w:pPr>
      <w:r w:rsidRPr="009474B8">
        <w:rPr>
          <w:rFonts w:ascii="仿宋_GB2312" w:eastAsia="仿宋_GB2312" w:hint="eastAsia"/>
          <w:b/>
          <w:szCs w:val="21"/>
        </w:rPr>
        <w:t>山东建宇特种车辆有限公司</w:t>
      </w:r>
    </w:p>
    <w:p w:rsidR="009474B8" w:rsidRPr="009474B8" w:rsidRDefault="009474B8" w:rsidP="009474B8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643176">
        <w:rPr>
          <w:rFonts w:ascii="仿宋_GB2312" w:eastAsia="仿宋_GB2312" w:hint="eastAsia"/>
          <w:szCs w:val="21"/>
        </w:rPr>
        <w:t>YFZ9405GFL中密度粉粒物料运输半挂车</w:t>
      </w:r>
    </w:p>
    <w:p w:rsidR="0066433A" w:rsidRPr="009474B8" w:rsidRDefault="009474B8" w:rsidP="009474B8">
      <w:pPr>
        <w:numPr>
          <w:ilvl w:val="0"/>
          <w:numId w:val="21"/>
        </w:numPr>
        <w:ind w:leftChars="202" w:left="424"/>
        <w:rPr>
          <w:rFonts w:ascii="仿宋_GB2312" w:eastAsia="仿宋_GB2312"/>
          <w:b/>
          <w:szCs w:val="21"/>
        </w:rPr>
      </w:pPr>
      <w:r w:rsidRPr="009474B8">
        <w:rPr>
          <w:rFonts w:ascii="仿宋_GB2312" w:eastAsia="仿宋_GB2312" w:hint="eastAsia"/>
          <w:b/>
          <w:szCs w:val="21"/>
        </w:rPr>
        <w:t>山东铁马特种车辆制造有限公司</w:t>
      </w:r>
    </w:p>
    <w:p w:rsidR="009474B8" w:rsidRDefault="009474B8" w:rsidP="009474B8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CB7AE9">
        <w:rPr>
          <w:rFonts w:ascii="仿宋_GB2312" w:eastAsia="仿宋_GB2312" w:hint="eastAsia"/>
          <w:szCs w:val="21"/>
        </w:rPr>
        <w:t>STM9400XXY厢式运输半挂车</w:t>
      </w:r>
    </w:p>
    <w:p w:rsidR="009474B8" w:rsidRPr="009474B8" w:rsidRDefault="009474B8" w:rsidP="009474B8">
      <w:pPr>
        <w:numPr>
          <w:ilvl w:val="0"/>
          <w:numId w:val="21"/>
        </w:numPr>
        <w:ind w:leftChars="202" w:left="424"/>
        <w:rPr>
          <w:rFonts w:ascii="仿宋_GB2312" w:eastAsia="仿宋_GB2312"/>
          <w:b/>
          <w:szCs w:val="21"/>
        </w:rPr>
      </w:pPr>
      <w:r w:rsidRPr="009474B8">
        <w:rPr>
          <w:rFonts w:ascii="仿宋_GB2312" w:eastAsia="仿宋_GB2312" w:hint="eastAsia"/>
          <w:b/>
          <w:szCs w:val="21"/>
        </w:rPr>
        <w:t>山东畅达专用车有限公司</w:t>
      </w:r>
    </w:p>
    <w:p w:rsidR="009474B8" w:rsidRDefault="009474B8" w:rsidP="009474B8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643176">
        <w:rPr>
          <w:rFonts w:ascii="仿宋_GB2312" w:eastAsia="仿宋_GB2312" w:hint="eastAsia"/>
          <w:szCs w:val="21"/>
        </w:rPr>
        <w:t>XSQ9400GFLH中密度粉粒物料运输半挂车</w:t>
      </w:r>
    </w:p>
    <w:p w:rsidR="009474B8" w:rsidRPr="009474B8" w:rsidRDefault="009474B8" w:rsidP="009474B8">
      <w:pPr>
        <w:numPr>
          <w:ilvl w:val="0"/>
          <w:numId w:val="21"/>
        </w:numPr>
        <w:ind w:leftChars="202" w:left="424"/>
        <w:rPr>
          <w:rFonts w:ascii="仿宋_GB2312" w:eastAsia="仿宋_GB2312"/>
          <w:b/>
          <w:szCs w:val="21"/>
        </w:rPr>
      </w:pPr>
      <w:r w:rsidRPr="009474B8">
        <w:rPr>
          <w:rFonts w:ascii="仿宋_GB2312" w:eastAsia="仿宋_GB2312" w:hint="eastAsia"/>
          <w:b/>
          <w:szCs w:val="21"/>
        </w:rPr>
        <w:t>梁山</w:t>
      </w:r>
      <w:proofErr w:type="gramStart"/>
      <w:r w:rsidRPr="009474B8">
        <w:rPr>
          <w:rFonts w:ascii="仿宋_GB2312" w:eastAsia="仿宋_GB2312" w:hint="eastAsia"/>
          <w:b/>
          <w:szCs w:val="21"/>
        </w:rPr>
        <w:t>通泰车业</w:t>
      </w:r>
      <w:proofErr w:type="gramEnd"/>
      <w:r w:rsidRPr="009474B8">
        <w:rPr>
          <w:rFonts w:ascii="仿宋_GB2312" w:eastAsia="仿宋_GB2312" w:hint="eastAsia"/>
          <w:b/>
          <w:szCs w:val="21"/>
        </w:rPr>
        <w:t>有限公司</w:t>
      </w:r>
    </w:p>
    <w:p w:rsidR="009474B8" w:rsidRPr="009474B8" w:rsidRDefault="009474B8" w:rsidP="009474B8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CB7AE9">
        <w:rPr>
          <w:rFonts w:ascii="仿宋_GB2312" w:eastAsia="仿宋_GB2312" w:hint="eastAsia"/>
          <w:szCs w:val="21"/>
        </w:rPr>
        <w:t>TZL9401GFL中密度粉粒物料运输半挂车</w:t>
      </w:r>
    </w:p>
    <w:p w:rsidR="009474B8" w:rsidRPr="009474B8" w:rsidRDefault="009474B8" w:rsidP="009474B8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  <w:sectPr w:rsidR="009474B8" w:rsidRPr="009474B8" w:rsidSect="009474B8">
          <w:footerReference w:type="default" r:id="rId11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66433A" w:rsidRDefault="0066433A">
      <w:pPr>
        <w:ind w:firstLineChars="600" w:firstLine="2168"/>
        <w:rPr>
          <w:rFonts w:ascii="黑体" w:eastAsia="黑体"/>
          <w:b/>
          <w:spacing w:val="20"/>
          <w:sz w:val="32"/>
        </w:rPr>
      </w:pPr>
    </w:p>
    <w:p w:rsidR="0066433A" w:rsidRDefault="005C0E8D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第四部分  撤销企业及产品</w:t>
      </w:r>
    </w:p>
    <w:p w:rsidR="0066433A" w:rsidRDefault="005C0E8D">
      <w:pPr>
        <w:numPr>
          <w:ilvl w:val="0"/>
          <w:numId w:val="22"/>
        </w:numPr>
        <w:ind w:hanging="714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汽车生产企业及产品</w:t>
      </w:r>
    </w:p>
    <w:p w:rsidR="0066433A" w:rsidRDefault="0066433A">
      <w:pPr>
        <w:widowControl/>
        <w:tabs>
          <w:tab w:val="left" w:pos="4350"/>
          <w:tab w:val="left" w:pos="7035"/>
        </w:tabs>
        <w:jc w:val="left"/>
        <w:textAlignment w:val="bottom"/>
        <w:rPr>
          <w:rFonts w:ascii="仿宋_GB2312" w:eastAsia="仿宋_GB2312" w:hAnsi="仿宋_GB2312" w:cs="仿宋_GB2312"/>
          <w:b/>
          <w:bCs/>
          <w:snapToGrid w:val="0"/>
          <w:spacing w:val="-20"/>
          <w:kern w:val="0"/>
          <w:szCs w:val="21"/>
        </w:rPr>
        <w:sectPr w:rsidR="0066433A">
          <w:footerReference w:type="default" r:id="rId12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66433A" w:rsidRPr="005C0E8D" w:rsidRDefault="005C0E8D" w:rsidP="005C0E8D">
      <w:pPr>
        <w:numPr>
          <w:ilvl w:val="0"/>
          <w:numId w:val="23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下列产品</w:t>
      </w:r>
      <w:r w:rsidR="00E55467">
        <w:rPr>
          <w:rFonts w:ascii="黑体" w:eastAsia="黑体" w:cs="黑体" w:hint="eastAsia"/>
          <w:b/>
          <w:bCs/>
          <w:sz w:val="24"/>
          <w:szCs w:val="24"/>
        </w:rPr>
        <w:t>不符合</w:t>
      </w:r>
      <w:r w:rsidRPr="005C0E8D">
        <w:rPr>
          <w:rFonts w:ascii="黑体" w:eastAsia="黑体" w:cs="黑体" w:hint="eastAsia"/>
          <w:b/>
          <w:bCs/>
          <w:sz w:val="24"/>
          <w:szCs w:val="24"/>
        </w:rPr>
        <w:t>GB 17691-2018《重型柴油车污染物排放限值及测量方法（中国第六阶段）》</w:t>
      </w:r>
      <w:r>
        <w:rPr>
          <w:rFonts w:ascii="黑体" w:eastAsia="黑体" w:cs="黑体" w:hint="eastAsia"/>
          <w:b/>
          <w:bCs/>
          <w:sz w:val="24"/>
          <w:szCs w:val="24"/>
        </w:rPr>
        <w:t>规定，自2</w:t>
      </w:r>
      <w:r>
        <w:rPr>
          <w:rFonts w:ascii="黑体" w:eastAsia="黑体" w:cs="黑体"/>
          <w:b/>
          <w:bCs/>
          <w:sz w:val="24"/>
          <w:szCs w:val="24"/>
        </w:rPr>
        <w:t>019</w:t>
      </w:r>
      <w:r>
        <w:rPr>
          <w:rFonts w:ascii="黑体" w:eastAsia="黑体" w:cs="黑体" w:hint="eastAsia"/>
          <w:b/>
          <w:bCs/>
          <w:sz w:val="24"/>
          <w:szCs w:val="24"/>
        </w:rPr>
        <w:t>年7月1日起停止生产、销售。</w:t>
      </w:r>
    </w:p>
    <w:p w:rsidR="009D1686" w:rsidRDefault="009D1686" w:rsidP="009D1686">
      <w:pPr>
        <w:numPr>
          <w:ilvl w:val="0"/>
          <w:numId w:val="24"/>
        </w:numPr>
        <w:ind w:leftChars="202" w:left="424"/>
        <w:rPr>
          <w:rFonts w:ascii="仿宋_GB2312" w:eastAsia="仿宋_GB2312"/>
          <w:b/>
          <w:szCs w:val="21"/>
        </w:rPr>
        <w:sectPr w:rsidR="009D1686">
          <w:footerReference w:type="default" r:id="rId13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中国第一汽车集团有限公司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CA1180P1K2L2NE5A80平头天然气载货汽车底盘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3226C9">
        <w:rPr>
          <w:rFonts w:ascii="仿宋_GB2312" w:eastAsia="仿宋_GB2312" w:hint="eastAsia"/>
          <w:szCs w:val="21"/>
        </w:rPr>
        <w:t>CA1180P62K30L4E5M</w:t>
      </w:r>
      <w:r w:rsidRPr="00A315CD">
        <w:rPr>
          <w:rFonts w:ascii="仿宋_GB2312" w:eastAsia="仿宋_GB2312" w:hint="eastAsia"/>
          <w:spacing w:val="-10"/>
          <w:szCs w:val="21"/>
        </w:rPr>
        <w:t>平头天然气载货汽车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CA1180P62K30L4E5M平头天然气载货汽车底盘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CA1189PK2L2NE5A80平头天然气载货汽车底盘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CA1310P1K15L3T4NE5A80平头天然气载货汽车底盘</w:t>
      </w:r>
    </w:p>
    <w:p w:rsidR="003226C9" w:rsidRPr="00BF350F" w:rsidRDefault="003226C9" w:rsidP="00BF350F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CA1310P66L7T4E24M5平头天然气载货汽车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CA1310P66L7T4E24M5平头天然气载货车底盘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CA3250P27K15L4T1NE5A80平头天然气自卸汽车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CA3250P27K15L4T1NE5A80平头天然气自卸汽车底盘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CA3250P66L0BT1E24M5平头天然气自卸汽车底盘</w:t>
      </w:r>
    </w:p>
    <w:p w:rsidR="003226C9" w:rsidRPr="00BF350F" w:rsidRDefault="003226C9" w:rsidP="00BF350F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CA3250P66L0T1E24M5平头天然气自卸汽车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CA3250P66L2BT1E24M5平头天然气自卸汽车底盘</w:t>
      </w:r>
    </w:p>
    <w:p w:rsidR="003226C9" w:rsidRPr="00BF350F" w:rsidRDefault="003226C9" w:rsidP="00BF350F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CA3250P66L2T1E24M5平头天然气自卸汽车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CA3310P27K15L5T4NE5A80平头天然气自卸汽车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CA3310P27K15L5T4NE5A80平头天然气自卸汽车底盘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CA3310P66L3BT4E24M5平头天然气自卸汽车底盘</w:t>
      </w:r>
    </w:p>
    <w:p w:rsidR="003226C9" w:rsidRPr="00BF350F" w:rsidRDefault="003226C9" w:rsidP="00BF350F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CA3310P66L3T4E24M5平头天然气自卸汽车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CA3310P66L4BT4E24M5平头天然气自卸汽车底盘</w:t>
      </w:r>
    </w:p>
    <w:p w:rsidR="003226C9" w:rsidRPr="00BF350F" w:rsidRDefault="003226C9" w:rsidP="00BF350F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CA3310P66L4T4E24M5平头天然气自卸汽车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CA3310P66L5BT4E24M5平头天然气自卸汽车底盘</w:t>
      </w:r>
    </w:p>
    <w:p w:rsidR="003226C9" w:rsidRPr="00BF350F" w:rsidRDefault="003226C9" w:rsidP="00BF350F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CA3310P66L5T4E24M5平头天然气自卸汽车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CA3311P1K15L3T4NE5A80平头天然气自卸汽车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CA4181N2E5A90天然气半挂牵引汽车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CA4182N2E5A90天然气半挂牵引汽车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3226C9">
        <w:rPr>
          <w:rFonts w:ascii="仿宋_GB2312" w:eastAsia="仿宋_GB2312" w:hint="eastAsia"/>
          <w:szCs w:val="21"/>
        </w:rPr>
        <w:lastRenderedPageBreak/>
        <w:t>CA4250P1K15T1NE5A82</w:t>
      </w:r>
      <w:r w:rsidRPr="00A315CD">
        <w:rPr>
          <w:rFonts w:ascii="仿宋_GB2312" w:eastAsia="仿宋_GB2312" w:hint="eastAsia"/>
          <w:spacing w:val="-10"/>
          <w:szCs w:val="21"/>
        </w:rPr>
        <w:t>平头天然气牵引车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CA4250P25K15T1E5M平头天然气牵引车</w:t>
      </w:r>
    </w:p>
    <w:p w:rsidR="003226C9" w:rsidRPr="00BF350F" w:rsidRDefault="003226C9" w:rsidP="00BF350F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CA4250P25K15T1NE5A80平头天然气牵引车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CA4250P25K27T1E5M平头天然气牵引车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CA4250P25K27T1E5M1危险品运输半挂牵引车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3226C9">
        <w:rPr>
          <w:rFonts w:ascii="仿宋_GB2312" w:eastAsia="仿宋_GB2312" w:hint="eastAsia"/>
          <w:szCs w:val="21"/>
        </w:rPr>
        <w:t>CA4250P2K15T1NE5A82</w:t>
      </w:r>
      <w:r w:rsidRPr="00A315CD">
        <w:rPr>
          <w:rFonts w:ascii="仿宋_GB2312" w:eastAsia="仿宋_GB2312" w:hint="eastAsia"/>
          <w:spacing w:val="-10"/>
          <w:szCs w:val="21"/>
        </w:rPr>
        <w:t>平头天然气牵引车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CA4250P63T1E24M5平头天然气半挂牵引汽车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CA4250P66K29T1E5M平头天然气半挂牵引汽车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CA4250P66T1A1E22M5平头天然气半挂牵引汽车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CA4250P66T1A1E24M5平头天然气半挂牵引汽车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CA4250P66T1A2E22M5危险品运输半挂牵引车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CA4250P66T1A2E24M5危险品运输半挂牵引车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CA4250P66T1A3E22M5平头天然气半挂牵引汽车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CA4250P66T1A3E24M5平头天然气半挂牵引汽车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3226C9">
        <w:rPr>
          <w:rFonts w:ascii="仿宋_GB2312" w:eastAsia="仿宋_GB2312" w:hint="eastAsia"/>
          <w:szCs w:val="21"/>
        </w:rPr>
        <w:t>CA4253N2E5R5T1A92</w:t>
      </w:r>
      <w:r w:rsidRPr="00A315CD">
        <w:rPr>
          <w:rFonts w:ascii="仿宋_GB2312" w:eastAsia="仿宋_GB2312" w:hint="eastAsia"/>
          <w:spacing w:val="-10"/>
          <w:szCs w:val="21"/>
        </w:rPr>
        <w:t>天然气半挂牵引汽车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CA4255P25K15T1NE5A80危险品运输半挂牵引车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3226C9">
        <w:rPr>
          <w:rFonts w:ascii="仿宋_GB2312" w:eastAsia="仿宋_GB2312" w:hint="eastAsia"/>
          <w:szCs w:val="21"/>
        </w:rPr>
        <w:t>CA4256P2K15T1NE5A80</w:t>
      </w:r>
      <w:r w:rsidRPr="00A315CD">
        <w:rPr>
          <w:rFonts w:ascii="仿宋_GB2312" w:eastAsia="仿宋_GB2312" w:hint="eastAsia"/>
          <w:spacing w:val="-10"/>
          <w:szCs w:val="21"/>
        </w:rPr>
        <w:t>平头天然气牵引车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3226C9">
        <w:rPr>
          <w:rFonts w:ascii="仿宋_GB2312" w:eastAsia="仿宋_GB2312" w:hint="eastAsia"/>
          <w:szCs w:val="21"/>
        </w:rPr>
        <w:t>CA4259P2K15T1NE5A80</w:t>
      </w:r>
      <w:r w:rsidRPr="00A315CD">
        <w:rPr>
          <w:rFonts w:ascii="仿宋_GB2312" w:eastAsia="仿宋_GB2312" w:hint="eastAsia"/>
          <w:spacing w:val="-10"/>
          <w:szCs w:val="21"/>
        </w:rPr>
        <w:t>平头天然气牵引车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CA5160XXYP62L5E1M5厢式运输车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CA5160XXYP62L5E1M5厢式运输车底盘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CA5189CCYPK2L2NE5A80</w:t>
      </w:r>
      <w:proofErr w:type="gramStart"/>
      <w:r w:rsidRPr="003226C9">
        <w:rPr>
          <w:rFonts w:ascii="仿宋_GB2312" w:eastAsia="仿宋_GB2312" w:hint="eastAsia"/>
          <w:szCs w:val="21"/>
        </w:rPr>
        <w:t>仓栅式运输车</w:t>
      </w:r>
      <w:proofErr w:type="gramEnd"/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CA5189XXYPK2L5NE5A80厢式运输车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3226C9">
        <w:rPr>
          <w:rFonts w:ascii="仿宋_GB2312" w:eastAsia="仿宋_GB2312" w:hint="eastAsia"/>
          <w:szCs w:val="21"/>
        </w:rPr>
        <w:t>CA5189XXYPK2L5NE5A80</w:t>
      </w:r>
      <w:r w:rsidRPr="00A315CD">
        <w:rPr>
          <w:rFonts w:ascii="仿宋_GB2312" w:eastAsia="仿宋_GB2312" w:hint="eastAsia"/>
          <w:spacing w:val="-10"/>
          <w:szCs w:val="21"/>
        </w:rPr>
        <w:t>厢式运输车底盘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CA5189XXYPK2L7NE5A80厢式运输车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3226C9">
        <w:rPr>
          <w:rFonts w:ascii="仿宋_GB2312" w:eastAsia="仿宋_GB2312" w:hint="eastAsia"/>
          <w:szCs w:val="21"/>
        </w:rPr>
        <w:t>CA5189XXYPK2L7NE5A80</w:t>
      </w:r>
      <w:r w:rsidRPr="00A315CD">
        <w:rPr>
          <w:rFonts w:ascii="仿宋_GB2312" w:eastAsia="仿宋_GB2312" w:hint="eastAsia"/>
          <w:spacing w:val="-10"/>
          <w:szCs w:val="21"/>
        </w:rPr>
        <w:t>厢式运输车底盘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CA5250GJBP66T1E24M5混凝土搅拌运输车底盘</w:t>
      </w:r>
    </w:p>
    <w:p w:rsidR="003226C9" w:rsidRPr="00BF350F" w:rsidRDefault="003226C9" w:rsidP="00BF350F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CA5250ZLJP27K15L4T1NE5A80自卸式垃圾车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CA5250ZLJP2K2T1NE5A80自卸式垃圾车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CA5250ZLJP66L0T1E24M5自卸式垃圾车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CA5250ZLJP66L2T1E24M5自卸式垃圾车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CA5251ZLJP2K2T1NE5A80自卸式垃圾车</w:t>
      </w:r>
    </w:p>
    <w:p w:rsidR="003226C9" w:rsidRPr="00BF350F" w:rsidRDefault="003226C9" w:rsidP="00BF350F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CA5310ZLJP27K15L5T4NE5A80自卸式垃圾车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3226C9">
        <w:rPr>
          <w:rFonts w:ascii="仿宋_GB2312" w:eastAsia="仿宋_GB2312" w:hint="eastAsia"/>
          <w:szCs w:val="21"/>
        </w:rPr>
        <w:t>CA5310ZLJP2K2L5T4NE</w:t>
      </w:r>
      <w:r w:rsidRPr="00A315CD">
        <w:rPr>
          <w:rFonts w:ascii="仿宋_GB2312" w:eastAsia="仿宋_GB2312" w:hint="eastAsia"/>
          <w:spacing w:val="-10"/>
          <w:szCs w:val="21"/>
        </w:rPr>
        <w:t>5A80自卸式垃圾车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CA5310ZLJP66L3T4E24M5自卸式垃圾车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CA6100CFN21客车底盘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CA6100CRHEV21混合动力客车底盘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CA6100CRN22客车底盘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CA6100CRN25客车底盘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CA6100CRN26客车底盘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CA6100CRN27客车底盘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CA6100CRN28客车底盘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CA6100CRN29客车底盘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CA6100CRN81客车底盘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CA6101CRN29客车底盘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CA6101URN24城市客车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CA6120CRN24客车底盘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CA6120CRN81客车底盘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CA6121CRN24客车底盘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CA6180CRN21铰接客车底盘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CA6670CFN21客车底盘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CA6690CFN21客车底盘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CA6690CFN22客车底盘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CA6730CFN21客车底盘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CA6780CFN21客车底盘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CA6820CFN21客车底盘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CA6820CRN23客车底盘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CA6830CFN22客车底盘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CA6850CRN1客车底盘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CA6880CFN21客车底盘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CA6890CFN21客车底盘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CA6890CRN21客车底盘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CA6990CFN24客车底盘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东风商用车有限公司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DFH4240A1半挂牵引车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DFH4250A2半挂牵引车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DFH4250A3危险品半挂牵引车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DFH4250AX2危险品半挂牵引车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DFH4250AX3半挂牵引车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DFH6570F1客车底盘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DFH6620F客车底盘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EQ6111KR5N客车底盘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EQ6650KS5N客车底盘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EQ6790KC5N客车底盘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lastRenderedPageBreak/>
        <w:t>EQ6870KS5N客车底盘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EQ6991KR5N客车底盘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东风汽车股份有限公司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DFA1040L12N2载货汽车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DFA1040LJ12N2载货汽车底盘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DFA1040S12N2载货汽车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DFA1040S12N5载货汽车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DFA1040SJ12N2载货汽车底盘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DFA1040SJ12N5载货汽车底盘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DFA1050S12N3载货汽车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DFA1050SJ12N3载货汽车底盘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DFA1070S12N5载货汽车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DFA1070SJ12N5载货汽车底盘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DFA1080S12N3载货汽车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DFA1080SJ12N3载货汽车底盘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DFA1081SJ12N3载货汽车底盘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DFA1083SJ12N3载货汽车底盘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DFA1110SJ11N3载货汽车底盘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DFA5040CCY12N2AC</w:t>
      </w:r>
      <w:proofErr w:type="gramStart"/>
      <w:r w:rsidRPr="003226C9">
        <w:rPr>
          <w:rFonts w:ascii="仿宋_GB2312" w:eastAsia="仿宋_GB2312" w:hint="eastAsia"/>
          <w:szCs w:val="21"/>
        </w:rPr>
        <w:t>仓栅式运输车</w:t>
      </w:r>
      <w:proofErr w:type="gramEnd"/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DFA5040CCYL12N2AC</w:t>
      </w:r>
      <w:proofErr w:type="gramStart"/>
      <w:r w:rsidRPr="003226C9">
        <w:rPr>
          <w:rFonts w:ascii="仿宋_GB2312" w:eastAsia="仿宋_GB2312" w:hint="eastAsia"/>
          <w:szCs w:val="21"/>
        </w:rPr>
        <w:t>仓栅式运输车</w:t>
      </w:r>
      <w:proofErr w:type="gramEnd"/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DFA5040XLC12N5AC冷藏车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DFA5040XXY12N2AC厢式运输车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DFA5040XXYL12N2AC厢式运输车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DFA5040XYZ12N5AC邮政车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DFA5050XXY12N3AC厢式运输车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DFA5070XLC12N5AC冷藏车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DFA5070XYZ12N5AC邮政车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DFA5080XLC12N3AC冷藏车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DFA5080XXY12N3AC厢式运输车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DFH6100D1客车底盘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DFH6900D1客车底盘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EQ5110GSS11N3AC洒水车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EQ6100KC5N客车底盘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EQ6100RN5AC客车底盘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EQ6101HN5AC1客车底盘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EQ6101HN5ACD客车底盘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EQ6101RC5N客车底盘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EQ6107RC5N客车底盘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EQ6110HN5AC客车底盘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EQ6110RN5AC客车底盘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EQ6113KR5N客车底盘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EQ6120HN5AC客车底盘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EQ6120TN5AC客车底盘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EQ6121RC5N客车底盘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EQ6123HN5AC客车底盘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EQ6129HN5AC客车底盘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EQ6180HN5AC客车底盘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EQ6500KN5AC客车底盘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EQ6540KN5AC客车底盘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EQ6543KN5AC客车底盘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EQ6545KN5AC客车底盘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EQ6570KN5AC客车底盘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EQ6570KN5AC1客车底盘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EQ6570KN5AC2客车底盘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EQ6570KN5AC3客车底盘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EQ6570KN5ACD客车底盘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EQ6570KS5N客车底盘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EQ6570KS5N1客车底盘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EQ6570KZN5AC客车底盘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EQ6579KN5AC客车底盘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EQ6620KS5N客车底盘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EQ6629KN5AC客车底盘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EQ6650KN5AC客车底盘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EQ6652KN5AC客车底盘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EQ6653KN5AC客车底盘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EQ6660KN5AC客车底盘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EQ6680KS5N客车底盘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EQ6680TN5AC客车底盘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EQ6689KN5AC客车底盘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EQ6690KN5AC客车底盘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EQ6690KS5N客车底盘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EQ6693TN5AC客车底盘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EQ6710TN5AC客车底盘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EQ6720HN5AC客车底盘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EQ6720KC5N客车底盘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EQ6720KC5N1客车底盘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EQ6720TN5AC客车底盘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EQ6730HN5AC客车底盘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EQ6730KN5AC客车底盘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EQ6733TN5AC客车底盘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EQ6750HN5AC客车底盘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EQ6750HN5AC1客车底盘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EQ6760HN5AC客车底盘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EQ6760KT5N客车底盘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lastRenderedPageBreak/>
        <w:t>EQ6770HN5AC客车底盘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EQ6770RN5AC客车底盘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EQ6780TGN5AC客车底盘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EQ6783TN5AC客车底盘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EQ6783TN5ACD客车底盘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EQ6800TN5AC客车底盘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EQ6800TN5AC1客车底盘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EQ6820HN5AC客车底盘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EQ6821RC5N客车底盘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EQ6821RC5N2客车底盘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EQ6850KN5AC客车底盘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EQ6850TN5AC客车底盘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EQ6860TN5AC1客车底盘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EQ6869TN5AC客车底盘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EQ6870HN5AC客车底盘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EQ6870RN5AC客车底盘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EQ6900HN5AC1客车底盘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EQ6920HN5AC客车底盘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EQ6920TN5AC客车底盘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EQ6950RN5AC客车底盘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EQ6983TN5AC客车底盘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EQ6983TN5AC1客车底盘</w:t>
      </w:r>
    </w:p>
    <w:p w:rsidR="003226C9" w:rsidRPr="003226C9" w:rsidRDefault="003226C9" w:rsidP="003226C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3226C9">
        <w:rPr>
          <w:rFonts w:ascii="仿宋_GB2312" w:eastAsia="仿宋_GB2312" w:hint="eastAsia"/>
          <w:szCs w:val="21"/>
        </w:rPr>
        <w:t>EQ6989TN5AC客车底盘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东风汽车集团有限公司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EQ1043TKN1载货汽车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EQ1043TKNJ1载货汽车底盘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EQ1045TTZPHEVJ插电式混合动力载货汽车底盘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EQ1070FFNJ载货汽车底盘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EQ1072GLNJ载货汽车底盘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EQ1080GLVNJ载货汽车底盘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EQ1121GLN载货汽车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EQ1121GLNJ载货汽车底盘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EQ1166GLJ载货汽车底盘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EQ1168GFN载货汽车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EQ1168KFNJ载货汽车底盘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EQ1180GFVNJ载货汽车底盘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EQ1180GLVN载货汽车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EQ1180GLVNJ载货汽车底盘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EQ1250GLVNJ载货汽车底盘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EQ1250VFN载货汽车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EQ1250VFNJ载货汽车底盘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EQ1250VFNJ1载货汽车底盘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EQ1258GLJN载货汽车底盘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EQ3164GLN自卸汽车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EQ3164GLNJ自卸汽车底盘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EQ3168KFN自卸汽车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EQ3168KFNJ自卸汽车底盘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EQ3180GLVN自卸汽车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EQ3250VFVN自卸汽车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EQ3250VFVNJ自卸汽车底盘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EQ3312GLN自卸汽车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EQ3312GLNJ自卸汽车底盘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EQ4160GLN半挂牵引汽车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EQ4180VFN牵引汽车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EQ4250GLN半挂牵引汽车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EQ4250GLN1半挂牵引汽车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EQ4250GLN2半挂牵引车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EQ4250GLVN半挂牵引车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EQ4250GLVN1危险品半挂牵引车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EQ4252GLN半挂牵引汽车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EQ5040XXYFN厢式运输车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EQ5043CCYLN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EQ5043TCALN餐厨垃圾车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EQ5043XXYLN1厢式运输车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EQ5045XXYTZPHEV插电式混合动力厢式运输车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EQ5070XXYFN厢式运输车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EQ5072TCALN餐厨垃圾车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EQ5121CCYLN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EQ5166GSS洒水车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EQ5168CCYFN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EQ5168JSQFN随车起重运输车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EQ5180CCYLVN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EQ5180XXYLVN厢式运输车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EQ5180XYKLVN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翼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开启厢式车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EQ5250CCYFN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EQ5250CCYFN1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EQ5250XXYFN厢式运输车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EQ5250XXYFN1厢式运输车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EQ5258CCYLN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EQ5258XXYLN厢式运输车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EQ6100CACCHEV插</w:t>
      </w:r>
      <w:r w:rsidRPr="00A315CD">
        <w:rPr>
          <w:rFonts w:ascii="仿宋_GB2312" w:eastAsia="仿宋_GB2312" w:hint="eastAsia"/>
          <w:spacing w:val="-10"/>
          <w:szCs w:val="21"/>
        </w:rPr>
        <w:t>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EQ6101KRACCHEV混合动力客车底盘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EQ6101KRACPHEV2混合动力客车底盘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EQ6101KRACPHEV3混合动力客车底盘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EQ6101KRACPHEV4插电式混合动力客车底盘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EQ6101KRACPHEV5混合动力客车底盘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EQ6101KRACPHEV6混合动力客车底盘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EQ6101KRACPHEV7混合动力客车底盘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EQ6110KRACCHEV混合动力客车底盘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EQ6110KRACCHEV1混合动力客车底盘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EQ6120CACCHEV</w:t>
      </w:r>
      <w:r w:rsidRPr="00A315CD">
        <w:rPr>
          <w:rFonts w:ascii="仿宋_GB2312" w:eastAsia="仿宋_GB2312" w:hint="eastAsia"/>
          <w:spacing w:val="-10"/>
          <w:szCs w:val="21"/>
        </w:rPr>
        <w:t>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EQ6121KRACPHEV混合动力客车底盘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EQ6121KRLPHEV1混合动力客车底盘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EQ6121KRLPHEV6混合动力客车底盘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EQ6820KRACCHEV混合动力客车底盘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EQ6820KRACCHEV2混合动力客车底盘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DFE3310VFN自卸汽车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DFE3310VFN1自卸汽车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DFE3310VFN2自卸汽车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DFE3310VFN3自卸汽车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DFE3310VFNJ自卸汽车底盘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DFE3310VFNJ1自卸汽车底盘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DFE3310VFNJ2自卸汽车底盘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DFE4250VFN牵引汽车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DFE5250GJBFNJ混凝土搅拌运输车底盘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DFS1312GN载货汽车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DFS1312GNJ载货汽车底盘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DFS4160GLN半挂牵引汽车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DFS4250GN半挂牵引汽车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东风特种汽车有限公司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EQ5041XXYTN厢式运输车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EQ6550CTN城市客车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EQ6606LTN2客车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EQ6608LTN客车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EQ6609CTN城市客车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EQ6609CTN1城市客车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EQ6609LTN客车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EQ6650KS5TN客车底盘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EQ6660CTN2城市客车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EQ6660LTN3客车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EQ6660LTN4客车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EQ6668LTN客车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EQ6668LTN1客车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EQ6670CTN城市客车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EQ6711CTN城市客车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EQ6730CTN1城市客车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EQ6731LTN客车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EQ6751CTN1城市客车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EQ6752LTN1客车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EQ6770CHTN1城市客车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EQ6770CTN城市客车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EQ6770LTN客车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EQ6792LTN1客车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EQ6830CTN1城市客车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EQ6840KR5TN客车底盘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EQ6930CHTN城市客车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金华青年汽车制造有限公司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JNP6120GVC豪华城市客车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JNP6800GVCJ客车底盘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JNP6820GVCJ客车底盘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北汽福田汽车股份有限公司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BJ1043V8JCA-AE载货汽车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BJ1043V8JCA-AG载货汽车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BJ1043V9JCA-H1载货汽车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BJ1043V9JCA-H1载货汽车底盘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BJ1046V9AC5-E3载货汽车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BJ1046V9AC5-E3载货汽车底盘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BJ1046V9JC5-E1载货汽车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BJ1046V9JC5-E1载货汽车底盘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BJ1046V9PC5-E2载货汽车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BJ1046V9PC5-E2载货汽车底盘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BJ1049V8JCA-A1载货汽车底盘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BJ1049V9JEA-BA载货汽车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BJ1049V9JEA-BA载货汽车底盘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BJ1049V9PEA-BA载货汽车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BJ1049V9PEA-BA载货汽车底盘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BJ1059VBJCA-A1载货汽车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BJ1059VBJCA-A1载货汽车底盘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BJ1079VDJCA-A1载货汽车底盘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BJ1083VEJCA-E1载货汽车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BJ1083VEJCA-E1载货汽车底盘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BJ1083VFJCA-FA载货汽车底盘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BJ1089VEJCA-A1载货汽车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BJ1089VEJCA-A1载货汽车底盘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BJ1089VEJCA-AA载货汽车底盘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BJ1099VBJCA-A1载货汽车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BJ1099VBJCA-A1载货汽车底盘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BJ1165VKPFK-4载货汽车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BJ1165VKPFK-4载货汽车底盘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BJ1185VKPFK-4载货汽车底盘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BJ3043D8JCA-FA自卸汽车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BJ3043D8JCA-FA自卸汽车底盘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BJ3045D9JEA-5自卸汽车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BJ3045D9JEA-5自卸汽车底盘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BJ3315DNPJC-5自卸汽车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BJ3315DNPJC-6自卸汽车底盘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BJ3315DNPJC-8自卸汽车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BJ5043CCY-AE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BJ5043CCY-AG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BJ5043XXY-AE厢式运输车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BJ5043XXY-H1厢式运输车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BJ5046CCY-E7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BJ5046CCY-E8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BJ5046CCY-E9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BJ5046XXY-E7厢式运输车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BJ5046XXY-E8厢式运输车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BJ5046XXY-E9厢式运输车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BJ5049XLC-A1冷藏车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BJ5049XRQ-A1易燃气体厢式运输车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BJ5049XSH-FB售货车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BJ5049XXY-EB厢式运输车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BJ5049XXY-EC厢式运输车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BJ5059XXY-A1厢式运输车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BJ5082ZYSNG-H1压缩式垃圾车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BJ5082ZZZNG-H1自装卸式垃圾车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BJ5089CCY-A3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BJ5089XXY-A1厢式运输车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BJ5099GQX-A1下水道疏通清洗车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BJ5099XLC-A1冷藏车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BJ5099XXY-A1厢式运输车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BJ5162ZXXNG-H1车厢可卸式垃圾车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BJ5162ZYSNG-H1压缩式垃圾车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BJ5165CCY-8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BJ5165XXY-8厢式运输车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BJ5166GSS-1洒水车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BJ5166ZYS-1压缩式垃圾车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BJ5182GQXNG-H2清洗车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BJ5252ZYSNG-H1压缩式垃圾车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BJ5253GJB-XF混凝土搅拌运输车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BJ5312ZXXNG-H1车厢可卸式垃圾车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BJ6105C6BCB城市客车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BJ6105C6MCD城市客车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BJ6105C6MCD城市客车底盘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BJ6105CHEVCA-11插电式混合动力城市客车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BJ6105CHEVCA-13插电式混合动力城市客车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BJ6105CHEVCA-9插电式混合动力城市客车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BJ6105PHEVCA-17插电式混合动力城市客车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BJ6105PHEVCA-19插电式混合动力城市客车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BJ6112C7MCB-1城市客车底盘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BJ6112C8MCB城市客车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BJ6113U8MCB客车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BJ6113U8MCB客车底盘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BJ6113U8MCB-1客车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BJ6123C7BTD城市客车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BJ6123C7BTD-1城市客车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BJ6123CHEVCA-5插电式混合动力城市客车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BJ6123CHEVCA-7插电式混合动力城市客车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BJ6123PHEVCA-15插电式混合动力城市客车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BJ6123PHEVCA-17插电式混合动力城市客车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BJ6123SHEVCA-5插电式混合动力城市客车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BJ6127C8MTB客车底盘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BJ6127SHEVCA</w:t>
      </w:r>
      <w:r w:rsidRPr="00A315CD">
        <w:rPr>
          <w:rFonts w:ascii="仿宋_GB2312" w:eastAsia="仿宋_GB2312" w:hint="eastAsia"/>
          <w:spacing w:val="-10"/>
          <w:szCs w:val="21"/>
        </w:rPr>
        <w:t>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BJ6128C8BCD城市客车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BJ6128SHEVCA-3插电式混合动力双层城市客车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BJ6140C8CTD城市客车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BJ6140CHEVCA</w:t>
      </w:r>
      <w:r w:rsidRPr="00A315CD">
        <w:rPr>
          <w:rFonts w:ascii="仿宋_GB2312" w:eastAsia="仿宋_GB2312" w:hint="eastAsia"/>
          <w:spacing w:val="-10"/>
          <w:szCs w:val="21"/>
        </w:rPr>
        <w:t>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BJ6140CHEVCA-1插电式混合动力城市客车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BJ6140SHEVCA</w:t>
      </w:r>
      <w:r w:rsidRPr="00A315CD">
        <w:rPr>
          <w:rFonts w:ascii="仿宋_GB2312" w:eastAsia="仿宋_GB2312" w:hint="eastAsia"/>
          <w:spacing w:val="-10"/>
          <w:szCs w:val="21"/>
        </w:rPr>
        <w:t>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BJ6140SHEVCA-1插电式混合动力城市客车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BJ6160C6CCD城市客车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BJ6180C8CTD城市客车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BJ6180C8CTD-1城市客车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BJ6680SHEVCA</w:t>
      </w:r>
      <w:r w:rsidRPr="00A315CD">
        <w:rPr>
          <w:rFonts w:ascii="仿宋_GB2312" w:eastAsia="仿宋_GB2312" w:hint="eastAsia"/>
          <w:spacing w:val="-10"/>
          <w:szCs w:val="21"/>
        </w:rPr>
        <w:t>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BJ6680SHEVCA-1插电式混合动力城市客车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BJ6760BF0AD客车底盘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BJ6802U6ACB客车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BJ6802U6ACB-1客车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BJ6851C6BCD城市客车底盘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BJ6852U6ACB客车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BJ6852U6ACB-1客车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BJ6855CHEVCA-3插电式混合动力城市客车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BJ6855CHEVCA-5插电式混合动力城市客车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BJ6855PHEVCA-1插电式混合动力城市客车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BJ6855SHEVCA</w:t>
      </w:r>
      <w:r w:rsidRPr="00A315CD">
        <w:rPr>
          <w:rFonts w:ascii="仿宋_GB2312" w:eastAsia="仿宋_GB2312" w:hint="eastAsia"/>
          <w:spacing w:val="-10"/>
          <w:szCs w:val="21"/>
        </w:rPr>
        <w:t>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BJ6856C6BCB城市客车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BJ6870BK0DD-3城市客车底盘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BJ6900BK0DD-1城市客车底盘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BJ6902U7ACB客车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BJ6902U7ACB-1客车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BJ6902U7ACB-2客车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BJ6905CHEVCA-12插电式混合动力城市客车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北京福田戴姆勒汽车有限公司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BJ1253VMPCE-XA载货汽车底盘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BJ1253VMPHH-AA载货汽车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BJ1253VMPHH-AA载货汽车底盘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BJ3253DLPCB-AA自卸汽车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BJ3253DLPCB-AA自卸汽车底盘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BJ3253DLPCE-AA自卸汽车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BJ3253DLPCE-AA自卸汽车底盘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BJ3253DLPCE-AC自卸汽车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BJ3253DLPCE-AC自卸汽车底盘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BJ3253DLPCE-XA自卸汽车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BJ3253DLPCE-XA自卸汽车底盘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BJ3259DLPCE-AA自卸汽车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BJ3259DLPCE-AA自卸汽车底盘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BJ3313DMPCC-AA自卸汽车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BJ3313DMPCC-AA自卸汽车底盘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BJ3313DMPCC-AC自卸汽车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BJ3313DMPCC-AC自卸汽车底盘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BJ3313DMPCC-AD自卸汽车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BJ3313DMPCC-AD自卸汽车底盘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BJ3313DMPCF-AA自卸汽车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BJ3313DMPCF-AA自卸汽车底盘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BJ3313DMPCF-XA自卸汽车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BJ3313DMPCF-XA自卸汽车底盘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BJ3313DMPCJ-XA自卸汽车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BJ3313DMPCJ-XA自卸汽车底盘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BJ3313DMPCJ-XB自卸汽车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BJ3313DMPCJ-XB自卸汽车底盘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BJ3319DMPCC-AB自卸汽车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BJ3319DMPCC-AB自卸汽车底盘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BJ3319DMPCJ-AA自卸汽车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BJ3319DMPCJ-AA自卸汽车底盘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BJ4182SLFCA-XA半挂牵引汽车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BJ4182SLFCA-XB半挂牵引汽车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BJ4183SLFCB-AA半挂牵引车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BJ4189SKFCA-XA半挂牵引汽车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BJ4252SNFCB-XA半挂牵引汽车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BJ4253SMFCB-XA半挂牵引汽车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BJ4253SMFCB-XB半挂牵引汽车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BJ4253SNFCB-AC半挂牵引汽车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BJ4253SNFCB-AE半挂牵引汽车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BJ4253SNFCB-AF危险品半挂牵引汽车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BJ4253SNFCB-AH半挂牵引车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BJ4253SNFCB-XA半挂牵引汽车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BJ4253SNFCB-XC危险品半挂牵引汽车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BJ4259SMFCB-AA半挂牵引汽车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BJ4259SMFCB-AB半挂牵引车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BJ4259SMFCB-XA半挂牵引汽车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BJ4259SMFCB-XB半挂牵引汽车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BJ4259SNFCB-AA危险品半挂牵引车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BJ4259SNFCB-AB危险品半挂牵引车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BJ5163XXY-XQ厢式运输车底盘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BJ5163ZXX-AA车厢可卸式垃圾车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BJ5253CCY-AA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BJ5253GJB-XF混凝土搅拌运输车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BJ5253GJB-XF混凝土搅拌运输车底盘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BJ5253XXY-AA厢式运输车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BJ5253XYK-AC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翼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开启厢式车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BJ5253ZLJ-XD自卸式垃圾车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BJ5253ZXX-AA车厢可卸式垃圾车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BJ5317GJB-XA混凝土搅拌运输车底盘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河北长征汽车制造有限公司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CZ3250SU45L自卸汽车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CZ3250SU45LP自卸汽车底盘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CZ3251SU45L自卸汽车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CZ3251SU45LP自卸汽车底盘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CZ3311SU65LP自卸汽车底盘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CZ4251SU45L半挂牵引汽车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CZ5250ZLJSU45L自卸式垃圾车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CZ5251ZLJSU45L自卸式垃圾车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CZ5311GJBSU65L混凝土搅拌运输车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北奔重型汽车集团有限公司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ND1250BG5J6Z00载货汽车底盘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ND1250BG5J6Z03载货汽车底盘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ND1310DG5J6Z00载货汽车底盘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ND1310DG5J7Z01载货汽车底盘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ND3250BG5J6Z00自卸车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ND3250BG5J6Z02自卸车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ND3250BG5J6Z02自卸车底盘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ND3250BG5J7Z01自卸车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ND3250BG5J7Z01自卸车底盘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ND3310DG5J6Z00自卸车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ND3310DG5J6Z02自卸车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ND3310DG5J6Z02自卸车底盘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ND3310DG5J6Z03自卸车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ND3310DG5J6Z03自卸车底盘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ND3310DG5J7Z00自卸车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ND3310DG5J7Z01自卸车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ND3310DG5J7Z01自卸车底盘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ND4180A38J6Z01牵引车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ND4180A38J7Z00牵引车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ND4250B38J6Z00牵引车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ND4250B38J7Z00牵引车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ND4250BG5J3Z00危险品牵引车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ND4250BG5J6Z02危险品牵引车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ND4250BG5J7Z01牵引车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ND4250BG5J7Z02危险品牵引车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ND4250BG5J7Z03牵引车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ND5250ZLJZ11自卸式垃圾车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ND6100WDT0客车底盘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ND6110WDT6客车底盘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ND6110WDT7客车底盘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ND6780SCT0客车底盘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ND6851WDT1客车底盘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ND6870PHEVN插电式混合动力城市客车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重庆长安跨越商用车有限公司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XC4250B385牵引汽车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丹东黄海汽车有限责任公司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DD6109B01FN城市客车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DD6109B21城市客车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DD6109B21客车底盘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DD6109B22N城市客车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DD6109B22N客车底盘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DD6109B23N客车底盘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DD6109B50N城市客车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DD6109CHEV5N</w:t>
      </w:r>
      <w:r w:rsidRPr="00A315CD">
        <w:rPr>
          <w:rFonts w:ascii="仿宋_GB2312" w:eastAsia="仿宋_GB2312" w:hint="eastAsia"/>
          <w:spacing w:val="-10"/>
          <w:szCs w:val="21"/>
        </w:rPr>
        <w:t>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DD6109DC31N客车底盘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DD6118B22城市客车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DD6118B22客车底盘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DD6118B23N客车底盘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DD6118B25N城市客车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DD6118B25N客车底盘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DD6119B12DN客车底盘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DD6119C31N客车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DD6120CHEV2N混合动力城市客车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DD6125B03N城市客车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DD6125B03N客车底盘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DD6129B03FN城市客车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DD6129B03FN客车底盘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DD6129B31客车底盘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DD6129B32N城市客车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DD6129B32N客车底盘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DD6129B33N客车底盘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DD6129B35N客车底盘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DD6129CHEV11N插电</w:t>
      </w:r>
      <w:r w:rsidRPr="00A315CD">
        <w:rPr>
          <w:rFonts w:ascii="仿宋_GB2312" w:eastAsia="仿宋_GB2312" w:hint="eastAsia"/>
          <w:spacing w:val="-10"/>
          <w:szCs w:val="21"/>
        </w:rPr>
        <w:t>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DD6129K65N客车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DD6129K65N客车底盘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DD6131DB02N客车底盘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DD6161B01N城市客车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DD6181B01N城市客车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DD6181B01N客车底盘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DD6181B11N客车底盘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DD6680DB01FN客车底盘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DD6720B01FN城市客车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DD6760DC03FXN客车底盘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DD6762B01N客车底盘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DD6791DB01N客车底盘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DD6811B01N城市客车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DD6821DB01N客车底盘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DD6821DB02N客车底盘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DD6851PHEV2N混合动力城市客车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DD6862DB02N客车底盘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DD6890DB23N客车底盘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DD6890DB24N客车底盘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DD6890DB25N客车底盘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DD6892B02N城市客车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DD6930B23N城市客车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DD6980DC02FXN客车底盘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DD6990DB01FN客车底盘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辽宁航天凌河汽车有限公司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LH4250GLN半挂牵引汽车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广汽日</w:t>
      </w:r>
      <w:proofErr w:type="gramEnd"/>
      <w:r>
        <w:rPr>
          <w:rFonts w:ascii="仿宋_GB2312" w:eastAsia="仿宋_GB2312" w:hint="eastAsia"/>
          <w:b/>
          <w:szCs w:val="21"/>
        </w:rPr>
        <w:t>野(沈阳)汽车有限公司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SFQ6110GFVGAD客车底盘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广西华奥汽车制造有限公司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CCA6730N5客车底盘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CCA6820N5客车底盘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CCA6840N5客车底盘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上海申沃客车有限公司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SWB6107Q8客车底盘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SWB6107Q81客车底盘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SWB6110G1N8客车底盘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SWB6117Q8客车底盘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SWB6127N18客车底盘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SWB6127N8客车底盘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SWB6127Q8客车底盘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SWB6792Q8客车底盘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SWB6830Q8客车底盘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SWB6930Q8客车底盘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南京汽车集团有限公司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NJ6102YBC1客车底盘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NJ6102YBC2客车底盘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NJ6122YBC1客车底盘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NJ6672YFC1客车底盘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NJ6682YBD1客车底盘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NJ6892YBC1客车底盘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北汽(常州)汽车有限公司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BJ6101B11PHEVN插电式混合动力城市客车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BJ6751B11ND客车底盘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BJ6761B11N城市客车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BJ6801B11ND客车底盘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BJ6820B21ND客车底盘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BJ6821B11N城市客车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BJ6850B21N城市客车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BJ6851B21CHEVN插电式混合动力城市客车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BJ6920B21ND客车底盘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BJ6950B21N城市客车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DD6100G09N客车底盘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DD6110G06N客车底盘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DD6740DG02N客车底盘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DD6751DG01N客车底盘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DD6801DG01N客车底盘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DD6820DG05N客车底盘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DD6920DG01N客车底盘</w:t>
      </w:r>
    </w:p>
    <w:p w:rsidR="003226C9" w:rsidRPr="003226C9" w:rsidRDefault="003226C9" w:rsidP="003226C9">
      <w:pPr>
        <w:widowControl/>
        <w:numPr>
          <w:ilvl w:val="0"/>
          <w:numId w:val="31"/>
        </w:numPr>
        <w:ind w:leftChars="200" w:left="430" w:hanging="1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3226C9">
        <w:rPr>
          <w:rFonts w:ascii="仿宋_GB2312" w:eastAsia="仿宋_GB2312" w:hint="eastAsia"/>
          <w:b/>
          <w:szCs w:val="21"/>
        </w:rPr>
        <w:t>北汽(镇江)汽车有限公司</w:t>
      </w:r>
      <w:r w:rsidRPr="003226C9">
        <w:rPr>
          <w:rFonts w:ascii="仿宋_GB2312" w:eastAsia="仿宋_GB2312" w:hAnsi="仿宋_GB2312" w:cs="仿宋_GB2312" w:hint="eastAsia"/>
          <w:kern w:val="0"/>
          <w:szCs w:val="21"/>
          <w:lang w:bidi="ar"/>
        </w:rPr>
        <w:t>ZJZ6100RN5客车底盘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ZJZ6110RN5客车底盘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ZJZ6116RN5客车底盘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ZJZ6730RN5客车底盘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ZJZ6800RN5客车底盘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ZJZ6870RN5客车底盘</w:t>
      </w:r>
    </w:p>
    <w:p w:rsidR="003226C9" w:rsidRPr="003226C9" w:rsidRDefault="003226C9" w:rsidP="003226C9">
      <w:pPr>
        <w:widowControl/>
        <w:numPr>
          <w:ilvl w:val="0"/>
          <w:numId w:val="31"/>
        </w:numPr>
        <w:ind w:leftChars="200" w:left="430" w:hanging="1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3226C9">
        <w:rPr>
          <w:rFonts w:ascii="仿宋_GB2312" w:eastAsia="仿宋_GB2312" w:hint="eastAsia"/>
          <w:b/>
          <w:szCs w:val="21"/>
        </w:rPr>
        <w:t>徐州徐</w:t>
      </w:r>
      <w:proofErr w:type="gramStart"/>
      <w:r w:rsidRPr="003226C9">
        <w:rPr>
          <w:rFonts w:ascii="仿宋_GB2312" w:eastAsia="仿宋_GB2312" w:hint="eastAsia"/>
          <w:b/>
          <w:szCs w:val="21"/>
        </w:rPr>
        <w:t>工汽车</w:t>
      </w:r>
      <w:proofErr w:type="gramEnd"/>
      <w:r w:rsidRPr="003226C9">
        <w:rPr>
          <w:rFonts w:ascii="仿宋_GB2312" w:eastAsia="仿宋_GB2312" w:hint="eastAsia"/>
          <w:b/>
          <w:szCs w:val="21"/>
        </w:rPr>
        <w:t>制造有限公司</w:t>
      </w:r>
      <w:r w:rsidRPr="003226C9">
        <w:rPr>
          <w:rFonts w:ascii="仿宋_GB2312" w:eastAsia="仿宋_GB2312" w:hAnsi="仿宋_GB2312" w:cs="仿宋_GB2312" w:hint="eastAsia"/>
          <w:kern w:val="0"/>
          <w:szCs w:val="21"/>
          <w:lang w:bidi="ar"/>
        </w:rPr>
        <w:t>NXG3250N5KCX自卸汽车底盘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NXG3251N5KCX自卸汽车底盘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NXG3310N5KEX自卸汽车底盘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NXG3311N5KEX自卸汽车底盘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NXG4250N5KB半挂牵引汽车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NXG4250N5WB半挂牵引车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NXG4250N5WC半挂牵引车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XGA3250N5WCX自卸汽车底盘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XGA3310N5WEX自卸汽车底盘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XGA4180N5NA半挂牵引车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XGA4250N5NC半挂牵引车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XGA4259N5WC危险品运输半挂牵引车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XGA5250ZLJW5自卸式垃圾车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XGA5310ZLJW5自卸式垃圾车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XGA5310ZLJW5A自卸式垃圾车</w:t>
      </w:r>
    </w:p>
    <w:p w:rsidR="003226C9" w:rsidRPr="003226C9" w:rsidRDefault="003226C9" w:rsidP="003226C9">
      <w:pPr>
        <w:widowControl/>
        <w:numPr>
          <w:ilvl w:val="0"/>
          <w:numId w:val="31"/>
        </w:numPr>
        <w:ind w:leftChars="200" w:left="430" w:hanging="1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3226C9">
        <w:rPr>
          <w:rFonts w:ascii="仿宋_GB2312" w:eastAsia="仿宋_GB2312" w:hint="eastAsia"/>
          <w:b/>
          <w:szCs w:val="21"/>
        </w:rPr>
        <w:t>扬州亚星客车股份有限公司</w:t>
      </w:r>
      <w:r w:rsidRPr="003226C9"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JS6101GCP城市客车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JS6106GHCP城市客车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JS6106GHDCP客车底盘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JS6108GDHEV1混合动力客车底盘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JS6108GHEVC16插</w:t>
      </w:r>
      <w:r w:rsidRPr="00A315CD">
        <w:rPr>
          <w:rFonts w:ascii="仿宋_GB2312" w:eastAsia="仿宋_GB2312" w:hint="eastAsia"/>
          <w:spacing w:val="-10"/>
          <w:szCs w:val="21"/>
        </w:rPr>
        <w:t>电式混合动力城市客车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JS6108GHEVC17插</w:t>
      </w:r>
      <w:r w:rsidRPr="00A315CD">
        <w:rPr>
          <w:rFonts w:ascii="仿宋_GB2312" w:eastAsia="仿宋_GB2312" w:hint="eastAsia"/>
          <w:spacing w:val="-10"/>
          <w:szCs w:val="21"/>
        </w:rPr>
        <w:t>电式混合动力城市客车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JS6108GHEVC18插</w:t>
      </w:r>
      <w:r w:rsidRPr="00A315CD">
        <w:rPr>
          <w:rFonts w:ascii="仿宋_GB2312" w:eastAsia="仿宋_GB2312" w:hint="eastAsia"/>
          <w:spacing w:val="-10"/>
          <w:szCs w:val="21"/>
        </w:rPr>
        <w:t>电式混合动力城市客车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JS6108GHEVC19插</w:t>
      </w:r>
      <w:r w:rsidRPr="00A315CD">
        <w:rPr>
          <w:rFonts w:ascii="仿宋_GB2312" w:eastAsia="仿宋_GB2312" w:hint="eastAsia"/>
          <w:spacing w:val="-10"/>
          <w:szCs w:val="21"/>
        </w:rPr>
        <w:t>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JS6111SHCP双层城市客车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JS6111SHDCP客车底盘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JS6116GHDCP客车底盘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JS6126GHCP城市客车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JS6126GHDCP客车底盘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JS6128GHEVC12插</w:t>
      </w:r>
      <w:r w:rsidRPr="00A315CD">
        <w:rPr>
          <w:rFonts w:ascii="仿宋_GB2312" w:eastAsia="仿宋_GB2312" w:hint="eastAsia"/>
          <w:spacing w:val="-10"/>
          <w:szCs w:val="21"/>
        </w:rPr>
        <w:t>电式混合动力城市客车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JS6128GHEVC15插</w:t>
      </w:r>
      <w:r w:rsidRPr="00A315CD">
        <w:rPr>
          <w:rFonts w:ascii="仿宋_GB2312" w:eastAsia="仿宋_GB2312" w:hint="eastAsia"/>
          <w:spacing w:val="-10"/>
          <w:szCs w:val="21"/>
        </w:rPr>
        <w:t>电式混合动力城市客车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JS6128GHEVC18插</w:t>
      </w:r>
      <w:r w:rsidRPr="00A315CD">
        <w:rPr>
          <w:rFonts w:ascii="仿宋_GB2312" w:eastAsia="仿宋_GB2312" w:hint="eastAsia"/>
          <w:spacing w:val="-10"/>
          <w:szCs w:val="21"/>
        </w:rPr>
        <w:t>电式混合动力城市客车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JS6128GHEVC19插</w:t>
      </w:r>
      <w:r w:rsidRPr="00A315CD">
        <w:rPr>
          <w:rFonts w:ascii="仿宋_GB2312" w:eastAsia="仿宋_GB2312" w:hint="eastAsia"/>
          <w:spacing w:val="-10"/>
          <w:szCs w:val="21"/>
        </w:rPr>
        <w:t>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JS6130SHQCP双层城市客车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JS6760GHDCP客车底盘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JS6770GHCP城市客车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JS6811GHCP城市客车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JS6851GHCP城市客车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JS6851GHDCP客车底盘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JS6851GHEVC3插</w:t>
      </w:r>
      <w:r w:rsidRPr="00A315CD">
        <w:rPr>
          <w:rFonts w:ascii="仿宋_GB2312" w:eastAsia="仿宋_GB2312" w:hint="eastAsia"/>
          <w:spacing w:val="-10"/>
          <w:szCs w:val="21"/>
        </w:rPr>
        <w:t>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JS6861GCP城市客车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JS6861GDCP客车底盘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JS6886GHDCP客车底盘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JS6886GHDCP1客车底盘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JS6981GDCP客车底盘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YBL6105HDCP客车底盘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YBL6110H1QCP1客车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YBL6110HDCP客车底盘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YBL6110HQCP1客车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YBL6111H1QCP1客车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YBL6111HQCP1客车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YBL6117HDCP客车底盘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YBL6121H1QCP客车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YBL6121HQCP客车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YBL6125H1QCP1客车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YBL6125H2QCP1客车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YBL6148H1QCP1客车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YBL6148H2QCP1客车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YBL6738HDCP客车底盘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YBL6796HDCP客车底盘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YBL6805H1QCP客车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YBL6805H1QCP1客车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YBL6855HDCP客车底盘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YBL6885H1QCP客车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YBL6885HQCP客车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YBL6896HDCP客车底盘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YBL6905H1QCP客车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YBL6905H2QCP客车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YBL6935HDCP客车底盘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潍</w:t>
      </w:r>
      <w:proofErr w:type="gramEnd"/>
      <w:r>
        <w:rPr>
          <w:rFonts w:ascii="仿宋_GB2312" w:eastAsia="仿宋_GB2312" w:hint="eastAsia"/>
          <w:b/>
          <w:szCs w:val="21"/>
        </w:rPr>
        <w:t>柴(扬州)亚星新能源商用车有限公司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YBL5110XLHCP教练车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YBL6870GDCP客车底盘</w:t>
      </w:r>
    </w:p>
    <w:p w:rsidR="003226C9" w:rsidRPr="003226C9" w:rsidRDefault="003226C9" w:rsidP="003226C9">
      <w:pPr>
        <w:widowControl/>
        <w:numPr>
          <w:ilvl w:val="0"/>
          <w:numId w:val="31"/>
        </w:numPr>
        <w:ind w:leftChars="200" w:left="430" w:hanging="1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3226C9">
        <w:rPr>
          <w:rFonts w:ascii="仿宋_GB2312" w:eastAsia="仿宋_GB2312" w:hint="eastAsia"/>
          <w:b/>
          <w:szCs w:val="21"/>
        </w:rPr>
        <w:t>浙江飞碟汽车制造有限公司</w:t>
      </w:r>
      <w:r w:rsidRPr="003226C9">
        <w:rPr>
          <w:rFonts w:ascii="仿宋_GB2312" w:eastAsia="仿宋_GB2312" w:hAnsi="仿宋_GB2312" w:cs="仿宋_GB2312" w:hint="eastAsia"/>
          <w:kern w:val="0"/>
          <w:szCs w:val="21"/>
          <w:lang w:bidi="ar"/>
        </w:rPr>
        <w:t>FD5081ZYSE5NG压缩式垃圾车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FD5081ZZZH5NG自装卸式垃圾车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FD5160ZXXE5NG车厢可卸式垃圾车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FD5160ZYSH5NG压缩式垃圾车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FD5180GPSE5NG绿化喷洒车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FD5180TXSE5NG洗扫车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FD5250GPSE5NG绿化喷洒车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FD5250ZXXE5NG车厢可卸式垃圾车</w:t>
      </w:r>
    </w:p>
    <w:p w:rsidR="003226C9" w:rsidRPr="003226C9" w:rsidRDefault="003226C9" w:rsidP="003226C9">
      <w:pPr>
        <w:widowControl/>
        <w:numPr>
          <w:ilvl w:val="0"/>
          <w:numId w:val="31"/>
        </w:numPr>
        <w:ind w:leftChars="200" w:left="430" w:hanging="1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3226C9">
        <w:rPr>
          <w:rFonts w:ascii="仿宋_GB2312" w:eastAsia="仿宋_GB2312" w:hint="eastAsia"/>
          <w:b/>
          <w:szCs w:val="21"/>
        </w:rPr>
        <w:t>安徽安凯汽车股份有限公司</w:t>
      </w:r>
      <w:r w:rsidRPr="003226C9"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HFF6100D03CHEV23插电式混合动力客车底盘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HFF6100D03PHEV20插电式混合动力客车底盘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HFF6100D39CE5客车底盘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HFF6100G03CHEV22插电式混合动力城市客车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HFF6100G03CHEV23插电式混合动力城市客车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HFF6100G03CHEV24插电式混合动力城市客车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HFF6100G03CHEV26插电式混合动力城市客车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HFF6100G03PHEV2插电式混合动力城市客车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HFF6100G39CE5城市客车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HFF6105G39C城市客车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HFF6110D09CE5客车底盘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HFF6110DCE5客车底盘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HFF6110GS01CE5双层城市客车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HFF6110K09C1E5B客车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HFF6115GS01C双层城市客车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HFF6120D17CE5客车底盘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HFF6120DCE5客车底盘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HFF6120K09C1E5客车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HFF6120K09C2E5客车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HFF6120K10C1E5客车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HFF6121G03CHEV-22插电式混合动力城市客车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HFF6121K09C1E5客车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HFF6122D03CHEV21插电式混合动力客车底盘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HFF6122D03PHEV21插电式混合动力客车底盘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HFF6122G03CHEV2插电式混合动力城市客车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HFF6122G03CHEV22插电式混合动力城市客车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HFF6125GZ-4C城市客车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HFF6180G02CE5铰接城市客车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HFF6570DCE5客车底盘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HFF6609GCE5FB城市客车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HFF6820D16CE5客车底盘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HFF6820D57CE5客车底盘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HFF6839DCE5客车底盘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HFF6850G03CHEV2插电式混合动力城市客车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HFF6859KC1E5B客车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HFF6859KCE5B客车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HFF6870D08CE5客车底盘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HFF6879DCE5客车底盘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HFF6909KC1E5B客车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HFF6909KCE5B客车</w:t>
      </w:r>
    </w:p>
    <w:p w:rsidR="003226C9" w:rsidRPr="003226C9" w:rsidRDefault="003226C9" w:rsidP="003226C9">
      <w:pPr>
        <w:widowControl/>
        <w:numPr>
          <w:ilvl w:val="0"/>
          <w:numId w:val="31"/>
        </w:numPr>
        <w:ind w:leftChars="200" w:left="430" w:hanging="1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3226C9">
        <w:rPr>
          <w:rFonts w:ascii="仿宋_GB2312" w:eastAsia="仿宋_GB2312" w:hint="eastAsia"/>
          <w:b/>
          <w:szCs w:val="21"/>
        </w:rPr>
        <w:t>安徽江淮汽车集团股份有限公司</w:t>
      </w:r>
      <w:r w:rsidRPr="003226C9"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HFC1043P91N1C2V载货汽车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HFC1043P91N1C2V载货汽车底盘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HFC1080P91N1C2V载货汽车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HFC1080P91N1C2V载货汽车底盘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HFC1081P81N1C5VZ载货汽车底盘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HFC1161P3N1A40V载货汽车底盘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HFC1161P3N1A53HV载货汽车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HFC1161P3N1A53HV载货汽车底盘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HFC1161P3N1A53V载货汽车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HFC1161P3N2A53HV载货汽车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HFC1161P3N2A53V载货汽车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HFC1181P3N2A50S2V载货汽车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HFC1181P3N2A50S2V载货汽车底盘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HFC1311P1N5H45HV载货汽车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HFC1311P1N6H45V载货汽车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HFC1311P1N6H45V载货汽车底盘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HFC1321P1N4H45S3V载货汽车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HFC1321P1N4H45S3V载货汽车底盘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HFC3251P1N6E41V自卸汽车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HFC3251P1N6E41V自卸汽车底盘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HFC3251P2N4E43V自卸汽车底盘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HFC3311P1N6H41V自卸汽车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HFC3311P1N6H41V自卸汽车底盘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HFC3311P2N4H35V自卸汽车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HFC3311P2N4H38V自卸汽车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HFC3311P2N4H38V自卸汽车底盘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HFC4121P3N1A42V牵引汽车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HFC4181P2N3A38V牵引汽车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HFC4181P3N3A42S3V牵引汽车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HFC4251P12N5E38S3V危险品牵引车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HFC4251P1N5C29HV牵引汽车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HFC4251P1N6E38H1V牵引汽车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HFC4251P1N6E38V牵引汽车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HFC4251P1N7E38V牵引汽车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HFC4251P1N7E38ZV牵引汽车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HFC4252P13N5E38S3V危险品牵引车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HFC4252P13N6E38S3V危险品牵引车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HFC4252P13N7E38S3V牵引汽车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HFC5043CCYP91N1C2V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HFC5043XXYP91N1C2V厢式运输车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HFC5080CCYP91N1C2V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HFC5080XXYP91N1C2V厢式运输车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HFC5161CCYP3N1A53HV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HFC5161CCYP3N1A53V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HFC5161CCYP3N2A53V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HFC5161GSSP3N1A45V洒水车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HFC5161XXYP3N1A53HV厢式运输车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HFC5161XXYP3N1A53V厢式运输车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HFC5161XXYP3N2A53V厢式运输车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HFC5161ZLJP3N1A40V自卸式垃圾车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HFC5161ZXXP3N1A45V</w:t>
      </w:r>
      <w:r w:rsidRPr="00A315CD">
        <w:rPr>
          <w:rFonts w:ascii="仿宋_GB2312" w:eastAsia="仿宋_GB2312" w:hint="eastAsia"/>
          <w:spacing w:val="-10"/>
          <w:szCs w:val="21"/>
        </w:rPr>
        <w:t>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HFC5161ZYSP3N1A40V压缩式垃圾车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HFC5181CCYP3N2A50S2V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HFC5181XXYP3N2A50S2V厢式运输车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HFC5251GJBP1N5E41S3V混凝土搅拌运输车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HFC5251GJBP1N5E41S3V混凝土搅拌运输车底盘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HFC5251GJBP1N5E41S4V混凝土搅拌运输车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A315CD">
        <w:rPr>
          <w:rFonts w:ascii="仿宋_GB2312" w:eastAsia="仿宋_GB2312" w:hint="eastAsia"/>
          <w:spacing w:val="-10"/>
          <w:szCs w:val="21"/>
        </w:rPr>
        <w:t>HFC5251GJBP1N5E41S4V</w:t>
      </w: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混凝土搅拌运输车底盘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HFC5251Z</w:t>
      </w:r>
      <w:r w:rsidRPr="00A315CD">
        <w:rPr>
          <w:rFonts w:ascii="仿宋_GB2312" w:eastAsia="仿宋_GB2312" w:hint="eastAsia"/>
          <w:spacing w:val="-10"/>
          <w:szCs w:val="21"/>
        </w:rPr>
        <w:t>XXP2N4E43V车厢可卸式垃圾车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HFC5311CCYP1N4H45V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HFC5311CCYP1N5H45HV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HFC5311GFLP1N6H45V低密度粉粒物料运输车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HFC5311XXYP1N4H45V厢式运输车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HFC5311XXYP1N5H45HV厢式运输车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HFC5321CCYP1N4H45S3V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HFC5321XXYP1N4H45S3V厢式运输车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HFC6100NY1V客车底盘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HFC6490NY1V客车底盘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HFC6570NY1V客车底盘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HFC6570NY2V客车底盘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HFC6576NY1V客车底盘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HFC6576NY2V客车底盘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HFC6640NY1V客车底盘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HFC6680NY1V客车底盘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HFC6685NY1V客车底盘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HFC6703NY1V客车底盘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HFC6710NY1V客车底盘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HFC6730NY1V客车底盘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HFC6782NY1V客车底盘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HFC6832NY1V客车底盘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HFC6850NY1V客车底盘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HFC6870NY2V客车底盘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HFC6880NY1V客车底盘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HFC6880NY2V客车底盘</w:t>
      </w:r>
    </w:p>
    <w:p w:rsidR="003226C9" w:rsidRPr="003226C9" w:rsidRDefault="003226C9" w:rsidP="003226C9">
      <w:pPr>
        <w:widowControl/>
        <w:numPr>
          <w:ilvl w:val="0"/>
          <w:numId w:val="31"/>
        </w:numPr>
        <w:ind w:leftChars="200" w:left="430" w:hanging="1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3226C9">
        <w:rPr>
          <w:rFonts w:ascii="仿宋_GB2312" w:eastAsia="仿宋_GB2312" w:hint="eastAsia"/>
          <w:b/>
          <w:szCs w:val="21"/>
        </w:rPr>
        <w:t>福建新福达汽车工业有限公司</w:t>
      </w:r>
      <w:r w:rsidRPr="003226C9">
        <w:rPr>
          <w:rFonts w:ascii="仿宋_GB2312" w:eastAsia="仿宋_GB2312" w:hAnsi="仿宋_GB2312" w:cs="仿宋_GB2312" w:hint="eastAsia"/>
          <w:kern w:val="0"/>
          <w:szCs w:val="21"/>
          <w:lang w:bidi="ar"/>
        </w:rPr>
        <w:t>FZ6109U5N5客车底盘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FZ6109UFNHEV502插电式混合动力城市客车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FZ6119U5N5客车底盘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FZ6129U5N5客车底盘</w:t>
      </w:r>
    </w:p>
    <w:p w:rsidR="003226C9" w:rsidRPr="003226C9" w:rsidRDefault="003226C9" w:rsidP="003226C9">
      <w:pPr>
        <w:widowControl/>
        <w:numPr>
          <w:ilvl w:val="0"/>
          <w:numId w:val="31"/>
        </w:numPr>
        <w:ind w:leftChars="200" w:left="430" w:hanging="1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3226C9">
        <w:rPr>
          <w:rFonts w:ascii="仿宋_GB2312" w:eastAsia="仿宋_GB2312" w:hint="eastAsia"/>
          <w:b/>
          <w:szCs w:val="21"/>
        </w:rPr>
        <w:t>江西江铃集团晶马汽车有限公司</w:t>
      </w:r>
      <w:r w:rsidRPr="003226C9">
        <w:rPr>
          <w:rFonts w:ascii="仿宋_GB2312" w:eastAsia="仿宋_GB2312" w:hAnsi="仿宋_GB2312" w:cs="仿宋_GB2312" w:hint="eastAsia"/>
          <w:kern w:val="0"/>
          <w:szCs w:val="21"/>
          <w:lang w:bidi="ar"/>
        </w:rPr>
        <w:t>JMV6115GRN城市客车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JMV6570DFN客车底盘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JMV6570DFN1客车底盘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JMV6700DFN客车底盘</w:t>
      </w:r>
    </w:p>
    <w:p w:rsidR="003226C9" w:rsidRPr="003226C9" w:rsidRDefault="003226C9" w:rsidP="003226C9">
      <w:pPr>
        <w:widowControl/>
        <w:numPr>
          <w:ilvl w:val="0"/>
          <w:numId w:val="31"/>
        </w:numPr>
        <w:ind w:leftChars="200" w:left="430" w:hanging="1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3226C9">
        <w:rPr>
          <w:rFonts w:ascii="仿宋_GB2312" w:eastAsia="仿宋_GB2312" w:hint="eastAsia"/>
          <w:b/>
          <w:szCs w:val="21"/>
        </w:rPr>
        <w:t>中国重型汽车集团有限公司</w:t>
      </w:r>
      <w:r w:rsidRPr="003226C9">
        <w:rPr>
          <w:rFonts w:ascii="仿宋_GB2312" w:eastAsia="仿宋_GB2312" w:hAnsi="仿宋_GB2312" w:cs="仿宋_GB2312" w:hint="eastAsia"/>
          <w:kern w:val="0"/>
          <w:szCs w:val="21"/>
          <w:lang w:bidi="ar"/>
        </w:rPr>
        <w:t>ZZ6107GK1E城市客车底盘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ZZ6127GM1EN客车底盘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ZZ6186GN5Q1城市客车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ZZ6567GE1EN客车底盘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ZZ6627GE1ENF客车底盘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ZZ6777HG1EN客车底盘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ZZ6807GG1EC客车底盘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ZZ6827HH1EN客车底盘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ZZ6887GH1EN客车底盘</w:t>
      </w:r>
    </w:p>
    <w:p w:rsidR="003226C9" w:rsidRPr="00106181" w:rsidRDefault="003226C9" w:rsidP="003226C9">
      <w:pPr>
        <w:widowControl/>
        <w:numPr>
          <w:ilvl w:val="0"/>
          <w:numId w:val="31"/>
        </w:numPr>
        <w:ind w:leftChars="200" w:left="430" w:hanging="10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 w:rsidRPr="003226C9">
        <w:rPr>
          <w:rFonts w:ascii="仿宋_GB2312" w:eastAsia="仿宋_GB2312" w:hint="eastAsia"/>
          <w:b/>
          <w:szCs w:val="21"/>
        </w:rPr>
        <w:t>中</w:t>
      </w:r>
      <w:r w:rsidRPr="00106181">
        <w:rPr>
          <w:rFonts w:ascii="仿宋_GB2312" w:eastAsia="仿宋_GB2312" w:hint="eastAsia"/>
          <w:b/>
          <w:spacing w:val="-4"/>
          <w:szCs w:val="21"/>
        </w:rPr>
        <w:t>国重汽集团济南卡车股份有限公司</w:t>
      </w:r>
    </w:p>
    <w:p w:rsidR="003226C9" w:rsidRPr="003226C9" w:rsidRDefault="003226C9" w:rsidP="003226C9">
      <w:pPr>
        <w:widowControl/>
        <w:ind w:left="43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3226C9"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ZZ1167G501GE1L载货汽车底盘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ZZ1167M501GE1L载货汽车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ZZ1167M501GE1L载货汽车底盘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ZZ1187M501GE1C载货汽车底盘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ZZ1207M42CGE1L载货汽车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ZZ1207M42CGE1L载货汽车底盘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ZZ1207M56CGE1L载货汽车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ZZ1207M56CGE1L载货汽车底盘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ZZ1257M42CGE1L载货汽车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ZZ1257M42CGE1L载货汽车底盘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ZZ1257M4347E1C载货汽车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ZZ1257M4347E1C载货汽车底盘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ZZ1257M4347E1L载货汽车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ZZ1257M4347E1L载货汽车底盘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ZZ1257M4647E1L载货汽车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ZZ1257M4647E1L载货汽车底盘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ZZ1257M56CGE1L载货汽车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ZZ1257M56CGE1L载货汽车底盘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ZZ1257M5847E1L载货汽车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ZZ1257M5847E1L载货汽车底盘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ZZ1257N3847E1L载货汽车底盘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ZZ1257N4047E1L载货汽车底盘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ZZ1257N4347E1C载货汽车底盘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ZZ1257N4347E1L载货汽车底盘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ZZ1257N464GE1CL载货汽车底盘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ZZ1257N584GE1CL载货汽车底盘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ZZ1317M466GE1L载货汽车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ZZ1317M466GE1L载货汽车底盘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ZZ1317N3667E1L载货汽车底盘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ZZ1317N3867E1LB载货汽车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ZZ1317N3867E1LB载货汽车底盘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ZZ1317N3867E1LH载货汽车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ZZ1317N3867E1LH载货汽车底盘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ZZ1317N4667E1LB载货汽车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ZZ1317N4667E1LB载货汽车底盘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ZZ1317N4667E1LH载货汽车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ZZ1317N4667E1LH载货汽车底盘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ZZ3257N3847E1L自卸汽车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ZZ3257N3847E1L自卸汽车底盘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ZZ3257N3847E1L7自卸汽车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ZZ3257N4147E1L自卸汽车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ZZ3257N4147E1L自卸汽车底盘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ZZ3257N4347E1C自卸汽车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ZZ3257N4347E1C自卸汽车底盘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ZZ3257N4947E1L自卸汽车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ZZ3257N4947E1L自卸汽车底盘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ZZ3257N5247E1L自卸汽车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ZZ3257N5247E1L自卸汽车底盘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ZZ3317M386GE1L自卸汽车底盘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ZZ3317N3567E1L自卸汽车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ZZ3317N3567E1L自卸汽车底盘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ZZ3317N3867E1L自卸汽车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ZZ3317N3867E1L自卸汽车底盘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ZZ3317N4267E1C自卸汽车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ZZ3317N4267E1C自卸汽车底盘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ZZ3317N4267E1L自卸汽车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ZZ3317N4267E1L自卸汽车底盘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ZZ3317N4667E1C自卸汽车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ZZ3317N4667E1C自卸汽车底盘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ZZ3317N4667E1L自卸汽车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ZZ3317N4667E1L自卸汽车底盘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ZZ3317N4867E1C自卸汽车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ZZ3317N4867E1C自卸汽车底盘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ZZ3317N4867E1L自卸汽车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ZZ3317N4867E1L自卸汽车底盘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ZZ4187M421GE1L牵引汽车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ZZ4187M421GE1LB牵引汽车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ZZ4187M421GE1LZ集装箱半挂牵引车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ZZ4187N4217E1LB牵引汽车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ZZ4187V381HE1L牵引汽车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ZZ4187V381HE1LW危险品牵引车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ZZ4257N25C7E1C牵引汽车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ZZ4257N25C7E1CW危险品牵引车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ZZ4257N25C7E1L牵引汽车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ZZ4257N25C7E1LW危险品牵引车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ZZ4257N3837E1L牵引汽车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ZZ4257N3847E1CB牵引汽车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ZZ4257N3847E1CH牵引汽车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ZZ4257N3847E1CW危险品牵引车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ZZ4257N3847E1LB牵引汽车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ZZ4257N3847E1LH牵引汽车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ZZ4257N3847E1LW危险品牵引车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ZZ4257V383HE1L牵引汽车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ZZ4257V384HE1CB牵引汽车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ZZ4257V384HE1CH牵引汽车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ZZ4257V384HE1CW危险品牵引车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ZZ4257V384HE1LB牵引汽车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ZZ4257V384HE1LBX牵引汽车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ZZ4257V384HE1LH牵引汽车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ZZ4257V384HE1LW危险品牵引车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ZZ4257V384HE1LWX危险品牵引车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ZZ5167CCYM501GE1L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ZZ5167XXYG561GE1L厢式运输车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ZZ5167XXYG561GE1L厢式运输车底盘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ZZ5167XXYM501GE1L厢式运输车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ZZ5167XXYM561GE1L厢式运输车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ZZ5167XXYM561GE1L厢式运输车底盘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ZZ5207CCYM42CGE1L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ZZ5207CCYM56CGE1L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ZZ5207XXYM42CGE1L厢式运输车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ZZ5207XXYM56CGE1L厢式运输车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ZZ5257CCYM42CGE1L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ZZ5257CCYM4347E1L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ZZ5257CCYM4647E1L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ZZ5257CCYM56CGE1L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ZZ5257CCYM5847E1L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ZZ5257GJBN3847E1L混凝土搅拌运输车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ZZ5257GJBN4047E1L混凝土搅拌运输车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ZZ5257GJBN4347E1L混凝土搅拌运输车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ZZ5257XLCM56CGE1L冷藏车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ZZ5257XXYM42CGE1L厢式运输车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ZZ5257XXYM56CGE1L厢式运输车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ZZ5257ZLJN3847E1L自卸式垃圾车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ZZ5257ZLJN4147E1L自卸式垃圾车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ZZ5317CCYM466GE1L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ZZ5317CCYN3867E1LB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ZZ5317CCYN3867E1LH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ZZ5317CCYN4667E1LB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ZZ5317CCYN4667E1LH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ZZ5317GJBN3667E1L混凝土搅拌运输车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ZZ5317XXYM466GE1L厢式运输车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ZZ5317XXYN3867E1LB厢式运输车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ZZ5317XXYN3867E1LH厢式运输车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ZZ5317XXYN4667E1LB厢式运输车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ZZ5317XXYN4667E1LH厢式运输车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ZZ5317ZLJN4267E1L自卸式垃圾车</w:t>
      </w:r>
    </w:p>
    <w:p w:rsidR="003226C9" w:rsidRPr="003226C9" w:rsidRDefault="003226C9" w:rsidP="003226C9">
      <w:pPr>
        <w:widowControl/>
        <w:numPr>
          <w:ilvl w:val="0"/>
          <w:numId w:val="31"/>
        </w:numPr>
        <w:ind w:leftChars="200" w:left="430" w:hanging="1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3226C9">
        <w:rPr>
          <w:rFonts w:ascii="仿宋_GB2312" w:eastAsia="仿宋_GB2312" w:hint="eastAsia"/>
          <w:b/>
          <w:szCs w:val="21"/>
        </w:rPr>
        <w:t>中国重汽集团济南商用车有限公司</w:t>
      </w:r>
      <w:r w:rsidRPr="003226C9"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ZZ1121K501GE1L载货汽车底盘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ZZ1161K501GE1L载货汽车底盘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ZZ1181G451GE1L载货汽车底盘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ZZ1181G521GE1L载货汽车底盘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ZZ1181M451GE1L载货汽车底盘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ZZ1181M521GE1L载货汽车底盘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ZZ1201M56CGE1L载货汽车底盘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ZZ1203M56CGE1L载货汽车底盘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ZZ1251M42CGE1L载货汽车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ZZ1251M42CGE1L载货汽车底盘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ZZ1251M4441E1L载货汽车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ZZ1251M4441E1L载货汽车底盘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ZZ1251M464GE1C载货汽车底盘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ZZ1251M464GE1L载货汽车底盘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ZZ1251M56CGE1L载货汽车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ZZ1251M56CGE1L载货汽车底盘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ZZ1251N4241E1L载货汽车底盘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ZZ1253M56CGE1L载货汽车底盘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ZZ1253N3841E1LN载货汽车底盘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ZZ1253N4041E1LN载货汽车底盘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ZZ1253N4341E1LN载货汽车底盘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ZZ1311N4661E1L载货汽车底盘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ZZ1313M466GE1L载货汽车底盘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ZZ1313N3261E1LN载货汽车底盘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ZZ1313N3861E1LN载货汽车底盘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ZZ3251N3841E1L自卸汽车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ZZ3251N3841E1L自卸汽车底盘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ZZ3251N4041E1L自卸汽车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ZZ3251N4041E1L自卸汽车底盘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ZZ3251N4241E1L自卸汽车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ZZ3251N4241E1L自卸汽车底盘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ZZ3251N4641E1L自卸汽车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ZZ3251N4641E1L自卸汽车底盘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ZZ3253N3841E1LN自卸汽车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ZZ3253N3841E1LN自卸汽车底盘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ZZ3253N4041E1LN自卸汽车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ZZ3253N4041E1LN自卸汽车底盘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ZZ3253N4341E1LN自卸汽车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ZZ3253N4341E1LN自卸汽车底盘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ZZ3253N4641E1LN自卸汽车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ZZ3253N4641E1LN自卸汽车底盘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ZZ3313M386GE1L自卸汽车底盘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ZZ3313N3661E1LN自卸汽车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ZZ3313N3661E1LN自卸汽车底盘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ZZ3313N3861E1LN自卸汽车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ZZ3313N3861E1LN自卸汽车底盘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ZZ3313N4261E1LN自卸汽车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ZZ3313N4261E1LN自卸汽车底盘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ZZ3313N4861E1LN自卸汽车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ZZ3313N4861E1LN自卸汽车底盘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ZZ4181M421GE1L牵引汽车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ZZ4181M421GE1LZ集装箱半挂牵引车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ZZ4183M381GE1L牵引汽车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ZZ4183N4211E1LN牵引汽车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ZZ4253N27C1E1LN牵引汽车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ZZ4253N3841E1CN牵引汽车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ZZ4253N3841E1CNW危险品牵引车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ZZ4253N3841E1LBN牵引汽车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ZZ4253N3841E1LHN牵引汽车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ZZ4253N3841E1LNW危险品牵引车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ZZ4253V3841E1CNW危险品牵引车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ZZ5201XXYM56CGE1L厢式运输车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ZZ5203XXYM56CGE1L厢式运输车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ZZ5251CCYM42CGE1L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ZZ5251CCYM56CGE1L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ZZ5251GJBN4241E1L混凝土搅拌运输车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ZZ5251XXYM56CGE1L厢式运输车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ZZ5251ZLJN3841E1L自卸式垃圾车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ZZ5253XXYM56CGE1L厢式运输车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ZZ5253ZLJN3841E1LN自卸式垃圾车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ZZ5253ZLJN4041E1LN自卸式垃圾车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ZZ5253ZLJN4341E1LN自卸式垃圾车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ZZ5253ZLJN4641E1LN自卸式垃圾车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ZZ5311CCYN4661E1L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ZZ5313CCYM466GE1L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ZZ5313GJBN3261E1LN混凝</w:t>
      </w:r>
      <w:r w:rsidRPr="00A315CD">
        <w:rPr>
          <w:rFonts w:ascii="仿宋_GB2312" w:eastAsia="仿宋_GB2312" w:hint="eastAsia"/>
          <w:spacing w:val="-10"/>
          <w:szCs w:val="21"/>
        </w:rPr>
        <w:t>土搅拌运输车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ZZ5313GJBN3861E1LN混凝</w:t>
      </w:r>
      <w:r w:rsidRPr="00A315CD">
        <w:rPr>
          <w:rFonts w:ascii="仿宋_GB2312" w:eastAsia="仿宋_GB2312" w:hint="eastAsia"/>
          <w:spacing w:val="-10"/>
          <w:szCs w:val="21"/>
        </w:rPr>
        <w:t>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ZZ4256V383HE1L牵引汽车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ZZ4256V383HE1LW危险品牵引车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ZZ4256V384HE1C牵引汽车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ZZ4256V384HE1CW危险品牵引车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ZZ4256V384HE1LB牵引汽车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ZZ4256V384HE1LH牵引汽车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ZZ4256V384HE1LW危险品牵引车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ZZ1047D3415E145C载货汽车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ZZ1047D3415E145C载货汽车底盘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ZZ1047F3415E145L载货汽车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ZZ1047F3415E145L载货汽车底盘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ZZ1077E3415E174C载货汽车底盘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ZZ1107F3815E1L载货汽车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ZZ1107F3815E1L载货汽车底盘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ZZ1187G451DE1L载货汽车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ZZ1187G451DE1L载货汽车底盘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ZZ1187G521DE1L载货汽车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ZZ1187G521DE1L载货汽车底盘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ZZ5047CCYD3415E143C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ZZ5047CCYF3415E143L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ZZ5047XXYD3415E145C厢式运输车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ZZ5047XXYF3415E145L厢式运输车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ZZ5107CCYF3815E1L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ZZ5107XXYF3815E1L厢式运输车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ZZ5187CCYG451DE1L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ZZ5187CCYG521DE1L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ZZ5187XXYG451DE1L厢式运输车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ZZ5187XXYG521DE1L厢式运输车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中国重汽集团济宁商用车有限公司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ZZ1165M4413E1L载货汽车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ZZ1165M4413E1L载货汽车底盘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ZZ1165M5013E1L载货汽车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ZZ1165M5013E1L载货汽车底盘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ZZ1185N5113E1L载货汽车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ZZ1185N5113E1L载货汽车底盘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ZZ1205M56C3E1L载货汽车底盘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ZZ1255M56C3E1C载货汽车底盘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ZZ1255M56C3E1L载货汽车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ZZ1255M56C3E1L载货汽车底盘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ZZ1255N4346E1L载货汽车底盘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ZZ1255N43C3E1L载货汽车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ZZ1255N43C3E1L载货汽车底盘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ZZ1255N4646E1L载货汽车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ZZ1255N4646E1L载货汽车底盘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ZZ1255V5436E1C载货汽车底盘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ZZ1255V5436E1L载货汽车底盘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ZZ1255V5446E1C载货汽车底盘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ZZ1255V5446E1L载货汽车底盘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ZZ1255V5736E1C载货汽车底盘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ZZ1255V5736E1L载货汽车底盘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ZZ1255V5746E1C载货汽车底盘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ZZ1255V5746E1L载货汽车底盘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ZZ1315M4663E1L载货汽车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ZZ1315M4663E1L载货汽车底盘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ZZ1315N3263E1L载货汽车底盘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ZZ1315N3266E1L载货汽车底盘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ZZ1315N4666E1C载货汽车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ZZ1315N4666E1C载货汽车底盘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ZZ1315N4666E1L载货汽车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ZZ1315N4666E1L载货汽车底盘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ZZ1315V4666E1C载货汽车底盘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ZZ3255M35C3E1L自卸汽车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ZZ3255M35C3E1L自卸汽车底盘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ZZ3255M3843E1L自卸汽车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ZZ3255M3843E1L自卸汽车底盘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ZZ3255M38C3E1L自卸汽车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ZZ3255M38C3E1L自卸汽车底盘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ZZ3255N3846E1L自卸汽车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ZZ3255N3846E1L自卸汽车底盘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ZZ3255N4046E1L自卸汽车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ZZ3255N4046E1L自卸汽车底盘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ZZ3255N4946E1L自卸汽车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ZZ3255N4946E1L自卸汽车底盘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ZZ3255N5246E1L自卸汽车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ZZ3255N5246E1L自卸汽车底盘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ZZ3255V3846E1L自卸汽车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ZZ3255V3846E1L自卸汽车底盘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ZZ3255V4046E1L自卸汽车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ZZ3255V4046E1L自卸汽车底盘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ZZ3255V4346E1L自卸汽车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ZZ3255V4346E1L自卸汽车底盘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ZZ3255V4646E1L自卸汽车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ZZ3255V4646E1L自卸汽车底盘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ZZ3315M3563E1L自卸汽车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ZZ3315M3563E1L自卸汽车底盘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ZZ3315N3263E1L自卸汽车底盘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ZZ3315N3566E1L自卸汽车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ZZ3315N3566E1L自卸汽车底盘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ZZ3315N3866E1C自卸汽车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ZZ3315N3866E1C自卸汽车底盘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ZZ3315N3866E1L自卸汽车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ZZ3315N3866E1L自卸汽车底盘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ZZ3315N4066E1L自卸汽车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ZZ3315N4066E1L自卸汽车底盘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ZZ3315N4666E1L自卸汽车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ZZ3315N4666E1L自卸汽车底盘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ZZ3315N4866E1C自卸汽车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ZZ3315N4866E1C自卸汽车底盘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ZZ3315V3066E1L自卸汽车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ZZ3315V3066E1L自卸汽车底盘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ZZ3315V3266E1L自卸汽车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ZZ3315V3266E1L自卸汽车底盘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ZZ3315V3566E1L自卸汽车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ZZ3315V3566E1L自卸汽车底盘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ZZ3315V3866E1L自卸汽车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ZZ3315V3866E1L自卸汽车底盘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ZZ3315V4066E1L自卸汽车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ZZ3315V4066E1L自卸汽车底盘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ZZ3315V4266E1L自卸汽车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ZZ3315V4266E1L自卸汽车底盘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ZZ3315V4666E1L自卸汽车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ZZ3315V4666E1L自卸汽车底盘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ZZ3315V4866E1C自卸汽车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ZZ3315V4866E1C自卸汽车底盘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ZZ4185M4213E1L牵引汽车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ZZ4185M4216E1C牵引汽车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ZZ4185M4216E1L牵引汽车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ZZ4185N4216E1C牵引汽车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ZZ4185N4216E1L牵引汽车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ZZ4185V4216E1CB牵引汽车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ZZ4185V4216E1CW危险品牵引车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ZZ4185V4216E1LB牵引汽车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ZZ4185V4216E1LW危险品牵引车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ZZ4255M3843E1L牵引汽车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ZZ4255N27C6E1C牵引汽车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ZZ4255N27C6E1L牵引汽车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ZZ4255N27C7E1C牵引汽车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ZZ4255N27C7E1L牵引汽车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ZZ4255N3846E1C牵引汽车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ZZ4255N3846E1CB牵引汽车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ZZ4255N3846E1LB牵引汽车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ZZ4255N3846E1LH牵引汽车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ZZ4255N3846E1LW危险品牵引车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ZZ4255N3847E1C牵引汽车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ZZ4255N3847E1CW危险品牵引车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ZZ4255N3847E1L牵引汽车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ZZ4255N3847E1LW危险品牵引车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ZZ4255N38C6E1L牵引汽车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ZZ4255V2946E1L牵引汽车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ZZ4255V3246E1L牵引汽车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ZZ4255V3846E1CW危险品牵引车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ZZ4255V3846E1CX牵引汽车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ZZ4255V3846E1CXW危险品牵引车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ZZ4255V3846E1LW危险品牵引车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ZZ4255V3846E1LX牵引汽车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ZZ4255V3846E1LXW危险品牵引车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ZZ4255V3936E1C牵引汽车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ZZ4255V3936E1CW危险品牵引车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ZZ4255V3936E1L牵引汽车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ZZ4255V3936E1LW危险品牵引车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ZZ4255V4246E1L牵引汽车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ZZ4255V4246E1LW危险品牵引车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ZZ4255V4246E1LX牵引汽车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ZZ4255V4246E1LXW危险品牵引车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ZZ5165CCYM5013E1L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ZZ5165XXYM5013E1L厢式运输车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ZZ5165XXYM5713E1L厢式运输车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ZZ5165XXYM5713E1L厢式运输车底盘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ZZ5185CCYN5113E1L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ZZ5185XXYN5113E1L厢式运输车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ZZ5185XXYN5613E1L厢式运输车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ZZ5185XXYN5613E1L厢式运输车底盘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ZZ5185XXYN6813E1L厢式运输车底盘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ZZ5185XXYN7113E1L厢式运输车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ZZ5185XXYN7113E1L厢式运输车底盘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ZZ5205XXYM56C3E1L厢式运输车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ZZ5255CCQM56C3E1C畜禽运输车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ZZ5255CCYM56C3E1C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ZZ5255CCYM56C3E1L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ZZ5255CCYN43C3E1L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ZZ5255CCYN4646E1L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ZZ5255GJBN4346E1L混凝土搅拌运输车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ZZ5255XLCM56C3E1L冷藏车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ZZ5255XXYM56C3E1C厢式运输车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ZZ5255XXYM56C3E1L厢式运输车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ZZ5255XXYN43C3E1L厢式运输车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ZZ5255XXYV5436E1C厢式运输车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ZZ5255XXYV5436E1L厢式运输车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ZZ5255XXYV5446E1C厢式运输车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ZZ5255XXYV5446E1L厢式运输车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ZZ5255XXYV5736E1C厢式运输车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ZZ5255XXYV5736E1L厢式运输车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ZZ5255XXYV5746E1C厢式运输车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ZZ5255XXYV5746E1L厢式运输车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ZZ5255XYZM56C3E1L邮政车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ZZ5255ZLJN3846E1L自卸式垃圾车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ZZ5315CCQM4663E1L畜禽运输车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ZZ5315CCQN4666E1C畜禽运输车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ZZ5315CCQN4666E1L畜禽运输车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ZZ5315CCYM4663E1L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ZZ5315CCYN4666E1C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ZZ5315CCYN4666E1L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ZZ5315CCYV4666E1C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ZZ5315GJBN3263E1L混凝土搅拌运输车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ZZ5315GJBN3266E1L混凝土搅拌运输车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ZZ5315XXYM4663E1L厢式运输车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ZZ5315XXYN4666E1C厢式运输车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ZZ5315XXYN4666E1L厢式运输车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ZZ5315XXYV4666E1C厢式运输车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ZZ5315ZLJN3263E1L自卸式垃圾车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ZZ5315ZLJN3566E1L自卸式垃圾车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ZZ5315ZLJN3866E1L自卸式垃圾车</w:t>
      </w:r>
    </w:p>
    <w:p w:rsidR="003226C9" w:rsidRPr="00106181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pacing w:val="-4"/>
          <w:szCs w:val="21"/>
        </w:rPr>
      </w:pPr>
      <w:r>
        <w:rPr>
          <w:rFonts w:ascii="仿宋_GB2312" w:eastAsia="仿宋_GB2312" w:hint="eastAsia"/>
          <w:b/>
          <w:szCs w:val="21"/>
        </w:rPr>
        <w:t>中</w:t>
      </w:r>
      <w:r w:rsidRPr="00106181">
        <w:rPr>
          <w:rFonts w:ascii="仿宋_GB2312" w:eastAsia="仿宋_GB2312" w:hint="eastAsia"/>
          <w:b/>
          <w:spacing w:val="-4"/>
          <w:szCs w:val="21"/>
        </w:rPr>
        <w:t>国重汽集团福建海西汽车有限公司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ZZ4188K10EL0天然气牵引汽车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ZZ4258MC0EL0天然气牵引汽车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一汽解放</w:t>
      </w:r>
      <w:proofErr w:type="gramEnd"/>
      <w:r>
        <w:rPr>
          <w:rFonts w:ascii="仿宋_GB2312" w:eastAsia="仿宋_GB2312" w:hint="eastAsia"/>
          <w:b/>
          <w:szCs w:val="21"/>
        </w:rPr>
        <w:t>青岛汽车有限公司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CA1047P40K2L1N2E5A84平头天然气载货汽车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CA1047P40K2L1N2E5A84平头天然气载货汽车底盘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CA1167PK2L2NE5A80平头天然气载货汽车底盘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CA1168PK2L2NE5A80平头天然气载货汽车底盘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CA1169PK15L2NE5A80平头天然气载货汽车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CA1169PK15L2NE5A80平头天然气载货汽车底盘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CA1250P1K15L7T3NE5A80平头天然气载货汽车底盘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CA1250P2K2T1S2NE5A80平头天然气载货汽车底盘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CA1310P2K2L2T4S2NE5A80平头天然气载货汽车底盘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CA3256P2K2T1NE5A80平头天然气自卸汽车底盘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CA3256P2K2T1NE5A80平头液化天然气自卸汽车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CA3256P2K2T1NE5A80-1平头天然气自卸汽车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CA3310P1K15L3T4NE5A80平头天然气自卸汽车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CA3310P1K15L3T4NE5A80平头天然气自卸汽车底盘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CA3310P2K2L4T4NE5A80平头天然气自卸汽车底盘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CA3310P2K2L4T4NE5A80平头液化天然气自卸汽车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CA3310P2K2L5T4NE5A80平头天然气自卸汽车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CA3310P2K2L5T4NE5A80平头天然气自卸汽车底盘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CA3310P2K2L6T4NE5A80平头天然气自卸汽车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CA3310P2K2L6T4NE5A80平头天然气自卸汽车底盘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CA3312P2K2L6T4NE5A80平头天然气自卸汽车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CA3312P2K2L6T4NE5A80平头天然气自卸汽车底盘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CA4083PK2NE5A80平头天然气牵引汽车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CA4180P1K15NE5A80平头天然气牵引车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CA4181P1K15NE5A80平头天然气牵引车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CA4226P1K15T3NE5A80</w:t>
      </w:r>
      <w:r w:rsidRPr="00BF350F">
        <w:rPr>
          <w:rFonts w:ascii="仿宋_GB2312" w:eastAsia="仿宋_GB2312" w:hint="eastAsia"/>
          <w:spacing w:val="-10"/>
          <w:szCs w:val="21"/>
        </w:rPr>
        <w:t>平头天然气牵引车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CA4226P2K15T3NE5A80</w:t>
      </w:r>
      <w:r w:rsidRPr="00BF350F">
        <w:rPr>
          <w:rFonts w:ascii="仿宋_GB2312" w:eastAsia="仿宋_GB2312" w:hint="eastAsia"/>
          <w:spacing w:val="-10"/>
          <w:szCs w:val="21"/>
        </w:rPr>
        <w:t>平头天然气牵引车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CA4227P1K15T3NE5A80</w:t>
      </w:r>
      <w:r w:rsidRPr="00BF350F">
        <w:rPr>
          <w:rFonts w:ascii="仿宋_GB2312" w:eastAsia="仿宋_GB2312" w:hint="eastAsia"/>
          <w:spacing w:val="-10"/>
          <w:szCs w:val="21"/>
        </w:rPr>
        <w:t>平头天然气牵引车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CA4251P1K15T1NE5A80</w:t>
      </w:r>
      <w:r w:rsidRPr="00A315CD">
        <w:rPr>
          <w:rFonts w:ascii="仿宋_GB2312" w:eastAsia="仿宋_GB2312" w:hint="eastAsia"/>
          <w:spacing w:val="-10"/>
          <w:szCs w:val="21"/>
        </w:rPr>
        <w:t>平头天然气牵引车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CA4255P2K15T1NE5A80危险品运输半挂牵引车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CA4257P2K15T1NE5A80危险品运输半挂牵引车</w:t>
      </w:r>
    </w:p>
    <w:p w:rsidR="003226C9" w:rsidRPr="00A315CD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CA4258P2K15T1NE5A80</w:t>
      </w:r>
      <w:r w:rsidRPr="00A315CD">
        <w:rPr>
          <w:rFonts w:ascii="仿宋_GB2312" w:eastAsia="仿宋_GB2312" w:hint="eastAsia"/>
          <w:spacing w:val="-10"/>
          <w:szCs w:val="21"/>
        </w:rPr>
        <w:t>平头天然气牵引车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CA5047XXYP40K2L1</w:t>
      </w:r>
      <w:r w:rsidRPr="00BF350F">
        <w:rPr>
          <w:rFonts w:ascii="仿宋_GB2312" w:eastAsia="仿宋_GB2312" w:hint="eastAsia"/>
          <w:spacing w:val="-10"/>
          <w:szCs w:val="21"/>
        </w:rPr>
        <w:t>N2E5A84-3厢式运输车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CA5160XXYPK2L5NE5A80-3厢式运输车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CA5160XXYPK2L5NE5A80-3厢式运输车底盘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CA5169CCQPK15L2NE5A80畜禽运输车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CA5169CCYPK15L2NE5A8</w:t>
      </w:r>
      <w:r w:rsidRPr="00BF350F">
        <w:rPr>
          <w:rFonts w:ascii="仿宋_GB2312" w:eastAsia="仿宋_GB2312" w:hint="eastAsia"/>
          <w:spacing w:val="-10"/>
          <w:szCs w:val="21"/>
        </w:rPr>
        <w:t>0-1</w:t>
      </w:r>
      <w:proofErr w:type="gramStart"/>
      <w:r w:rsidRPr="00BF350F">
        <w:rPr>
          <w:rFonts w:ascii="仿宋_GB2312" w:eastAsia="仿宋_GB2312" w:hint="eastAsia"/>
          <w:spacing w:val="-10"/>
          <w:szCs w:val="21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CA5169XLCPK15L2NE5A80冷藏车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CA5169XXYPK15L2NE5A80-3厢式运输车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CA5250GJBP2K2T1NE5A80混凝土搅拌运输车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CA5250XXYP1K15L7T3NE5A80-3厢式运输车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CA5310ZLJP2K2L4T4NE5</w:t>
      </w:r>
      <w:r w:rsidRPr="00BF350F">
        <w:rPr>
          <w:rFonts w:ascii="仿宋_GB2312" w:eastAsia="仿宋_GB2312" w:hint="eastAsia"/>
          <w:spacing w:val="-10"/>
          <w:szCs w:val="21"/>
        </w:rPr>
        <w:t>A80自卸式垃圾车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中国重汽集团青岛重工有限公司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QDZ3251ZH38E1L自卸汽车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QDZ5160GXWZJM5GE1L吸污车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QDZ5160ZXXZHT5GE1L</w:t>
      </w:r>
      <w:r w:rsidRPr="00BF350F">
        <w:rPr>
          <w:rFonts w:ascii="仿宋_GB2312" w:eastAsia="仿宋_GB2312" w:hint="eastAsia"/>
          <w:spacing w:val="-10"/>
          <w:szCs w:val="21"/>
        </w:rPr>
        <w:t>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QDZ5160ZYSZHT5GE1L压缩式垃圾车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QDZ5160ZYSZJM5GE1L压缩式垃圾车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QDZ5180TSLEDEL扫路车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QDZ5180ZYSEJEL压缩式垃圾车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QDZ5250TCXZHE1L除雪车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QDZ5250ZXXZHT5GE1L</w:t>
      </w:r>
      <w:r w:rsidRPr="00BF350F">
        <w:rPr>
          <w:rFonts w:ascii="仿宋_GB2312" w:eastAsia="仿宋_GB2312" w:hint="eastAsia"/>
          <w:spacing w:val="-10"/>
          <w:szCs w:val="21"/>
        </w:rPr>
        <w:t>车厢可卸式垃圾车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QDZ5250ZXXZJM5GE1L</w:t>
      </w:r>
      <w:r w:rsidRPr="00BF350F">
        <w:rPr>
          <w:rFonts w:ascii="仿宋_GB2312" w:eastAsia="仿宋_GB2312" w:hint="eastAsia"/>
          <w:spacing w:val="-10"/>
          <w:szCs w:val="21"/>
        </w:rPr>
        <w:t>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QDZ5250ZYSETEL压缩式垃圾车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QDZ5250ZYSZHT5GE1L压缩式垃圾车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QDZ5250ZYSZJM5GE1L压缩式垃圾车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QDZ5310GJBZH36E1L混凝土搅拌运输车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QDZ5310ZLJZH48E1L垃圾转运车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QDZ5310ZXXZHE1L车厢可卸式垃圾车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QDZ5310ZXXZJM5GE1L</w:t>
      </w:r>
      <w:r w:rsidRPr="00BF350F">
        <w:rPr>
          <w:rFonts w:ascii="仿宋_GB2312" w:eastAsia="仿宋_GB2312" w:hint="eastAsia"/>
          <w:spacing w:val="-10"/>
          <w:szCs w:val="21"/>
        </w:rPr>
        <w:t>车厢可卸式垃圾车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中国一拖集团有限公司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LT5162GQXBBD5清洗车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LT5162TXSBBD5洗扫车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LT5165ZDJBBD2压缩式对接垃圾车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LT5166ZYSBBD2压缩式垃圾车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LT5257ZLJBBD0自卸式垃圾车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郑州宇通客车股份有限公司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ZK5080XXYN1厢式运输车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ZK5110XLHN5教练车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ZK6100GCN6客车底盘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ZK6105CHEVNPG29插电式混合动力城市客车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ZK6105CHEVNPG33插电式混合动力城市客车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ZK6105CHEVNPG35C插电式混合动力城市客车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ZK6105CHEVNPG36插电式混合动力城市客车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ZK6105HNG2城市客车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ZK6106CRNA2客车底盘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ZK6106CRNA3客车底盘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ZK6106CRNA5客车底盘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ZK6107CRN3客车底盘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ZK6107CRN5客车底盘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ZK6107HN1Y客车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ZK6107HN1Z客车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ZK6108CRN3客车底盘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ZK6108CRN5客车底盘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ZK6109CRN5客车底盘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ZK6110GCRNB客车底盘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ZK6115HNGS2双层城市客车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ZK6116CRN5客车底盘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ZK6116HNGS2双层城市客车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ZK6116HNGS3双层城市客车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ZK6117CRN5客车底盘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ZK6119CN1客车底盘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ZK6119CRN5客车底盘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ZK6119HN5Y客车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ZK6119HN5Z客车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ZK6119HNQ5S客车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ZK6119HNQ5Y客车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ZK6122HNQ7E客车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ZK6122HNQ7Y客车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ZK6122HNQ8E客车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ZK6122HNQ8Y客车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ZK6125CHEVNPG35插电式混合动力城市客车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ZK6125CHEVNPG36插电式混合动力城市客车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ZK6125CHEVNPG37插电式混合动力低入口城市客车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ZK6125HNG2城市客车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ZK6180HNG2A铰接城市客车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ZK6562CN1客车底盘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ZK6570CN5客车底盘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ZK6570GCN6客车底盘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ZK6609N5客车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ZK6609NG7城市客车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ZK6620CN5客车底盘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ZK6620GCN5客车底盘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ZK6621CN5客车底盘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ZK6640CN5客车底盘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ZK6641CN5客车底盘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ZK6660CN5客车底盘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ZK6670CN1客车底盘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ZK6670GCN1客车底盘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ZK6700GCN5客车底盘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ZK6700GCRN2客车底盘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ZK6710CRN2客车底盘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ZK6720CN1客车底盘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ZK6731NG5城市客车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ZK6735GCRN2客车底盘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ZK6752N5客车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ZK6760CN5客车底盘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ZK6770CRN2客车底盘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ZK6770CRN3客车底盘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ZK6770CRN4客车底盘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ZK6775HNG2城市客车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ZK6780GCRN2客车底盘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ZK6785GCRN2客车底盘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ZK6789CN1客车底盘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ZK6790GCN5客车底盘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ZK6791GCN5客车底盘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ZK6800GCN5客车底盘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ZK6808HN2Y客车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ZK6816HN5Y客车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ZK6816HN5Z客车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ZK6820CRN2客车底盘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ZK6821NG5城市客车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ZK6825CHEVNPG23C插电式混合动力城市客车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ZK6825CHEVRNGC3混合动力客车底盘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ZK6825GCRN2客车底盘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ZK6839CN1客车底盘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ZK6840CN5客车底盘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ZK6840CRN2客车底盘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ZK6840CRN3客车底盘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ZK6840CRN3E客车底盘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ZK6842N5客车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ZK6850CHEVNPG23混合动力城市客车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ZK6850CHEVNPG33插电式混合动力城市客车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ZK6850CHEVNPG35插电式混合动力城市客车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ZK6850CHEVNPG35C插电式混合动力城市客车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ZK6850CHEVNPG36插电式混合动力城市客车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ZK6850CRN2客车底盘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ZK6850HNG2城市客车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ZK6860GCN5客车底盘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ZK6865GCRN2客车底盘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ZK6870GCRN2客车底盘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ZK6876HN5E客车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ZK6876HN5Y客车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ZK6876HN5Z客车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ZK6879CRN1客车底盘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ZK6879CRN2客车底盘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ZK6889CRN2客车底盘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ZK6889CRN2E客车底盘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ZK6895CHEVGCRN3混合动力客车底盘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ZK6895GCRN2客车底盘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ZK6900GCRN2客车底盘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ZK6906HN5E客车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ZK6906HN5Y客车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ZK6906HN5Z客车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ZK6909CN1客车底盘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ZK6910CRN2客车底盘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ZK6970CRN2客车底盘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ZK6979CRN1客车底盘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ZK6980GCRN2客车底盘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ZK6989CN1客车底盘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ZK6990GCRN2客车底盘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湖北新楚风汽车股份有限公司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HQG6100R5N客车底盘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HQG6102R5N客车底盘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HQG6110R5N客车底盘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HQG6120R5N客车底盘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HQG6580EN5城市客车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HQG6660EN5城市客车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HQG6720EN5城市客车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HQG6850EN5H城市客车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HQG6900R5N客车底盘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湖北三环专用汽车有限公司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STQ3041L02N2N5自卸汽车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STQ3041L02N2N5自卸汽车底盘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STQ3311L15N4B5自卸汽车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STQ3311L15N4B5自卸汽车底盘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STQ4251L07N4D5牵引汽车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STQ4251L10N5S5牵引汽车</w:t>
      </w:r>
    </w:p>
    <w:p w:rsidR="003226C9" w:rsidRPr="00106181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pacing w:val="-4"/>
          <w:szCs w:val="21"/>
        </w:rPr>
      </w:pPr>
      <w:r w:rsidRPr="00106181">
        <w:rPr>
          <w:rFonts w:ascii="仿宋_GB2312" w:eastAsia="仿宋_GB2312" w:hint="eastAsia"/>
          <w:b/>
          <w:spacing w:val="-4"/>
          <w:szCs w:val="21"/>
        </w:rPr>
        <w:t>湖北三江航天万山特种车辆有限公司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WS1160NJ载货汽车底盘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WS1250NA载货汽车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WS1250NJA载货汽车底盘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WS3253NJ自卸汽车底盘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WS3311NJ自卸汽车底盘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三一汽车制造有限公司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SYM1253T2E载货汽车底盘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SYM1256T2E载货汽车底盘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SYM1312T2E载货汽车底盘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SYM5250ZLJ2E自卸式垃圾车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SYM5253GJB2E混凝土搅拌运输车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SYM5312GJB2E混凝土搅拌运输车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安徽华菱汽车有限公司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HN1160NGC16C8M5载货汽车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HN1160NGC16C8M5J载货汽车底盘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HN1250NGC28E7M5载货汽车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HN1250NGC28E7M5J载货汽车底盘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HN1310NGB30D3M5J载货汽车底盘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HN1310NGX38D5M5载货汽车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HN1310NGX38D5M5J载货汽车底盘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HN1313NGB35C1M5J载货汽车底盘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HN1314NGB35C1M5J载货汽车底盘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HN3250NGB39D7M5自卸汽车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HN3250NGB39D7M5J自卸汽车底盘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HN3250NGX38D4M5自卸汽车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HN3250NGX38D4M5J自卸汽车底盘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HN3251NGB41D4M5自卸汽车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HN3251NGB41D4M5J自卸汽车底盘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HN3310NGB35CLM5自卸汽车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HN3310NGB35CLM5J自卸汽车底盘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HN3310NGB41D6M5自卸汽车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HN3310NGB41D6M5J自卸汽车底盘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HN3310NGX38C2M5自卸汽车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HN3310NGX38C2M5J自卸汽车底盘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HN3310NGX38C9M5自卸汽车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HN3310NGX38C9M5J自卸汽车底盘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HN3310NGX38D5M5自卸汽车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HN3310NGX38D5M5J自卸汽车底盘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HN3313NGB35C1M5自卸汽车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HN3313NGB35C1M5J自卸汽车底盘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HN4180NGX39DLM5牵引汽车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HN4250NGA38C9M5牵引汽车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HN4250NGA43C9M5牵引汽车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HN4250NGB38C9M5牵引汽车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HN4250NGX35C2M5牵引汽车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HN4250NGX38C9M5牵引汽车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HN4250NGX41C9M5牵引汽车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HN4251NGH41C8M5牵引汽车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HN4251NGX35B8M5牵引汽车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HN4251NGX39C9M5牵引汽车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HN4255NGA38C9M5危险品半挂牵引车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HN4255NGH35B8M5危险品半挂牵引车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HN4255NGX41C9M5危险品半挂牵引车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HN5250CCYNGC28E7M5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HN5250XXYNGC28E7M5厢式运输车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HN5250XYKNGC28E7M5翼开启厢式车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HN5250ZLJNGB35D4M5自卸式垃圾车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HN5310CCYNGX38D5M5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HN5310XXYNGX38D5M5厢式运输车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HN5310ZLJNGB41C3M5自卸式垃圾车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HN5310ZLJNGB41D6M5自卸式垃圾车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HN5310ZLJNGB41DLM5自卸式垃圾车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HN5313ZLJNGB35C1M5自卸式垃圾车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深圳东风汽车有限公司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EQ5160ZXXNS5车厢可卸式垃圾车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EQ5183ZYSNS5压缩式垃圾车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EQ5250ZXXNS5车厢可卸式垃圾车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EQ5250ZYSNS5压缩式垃圾车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桂林客车工业集团有限公司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GL6100DNGR2客车底盘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GL6100DNGR5客车底盘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GL6110DNGR2客车底盘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GL6120DNGR5客车底盘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GL6610DNGT客车底盘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GL6880DNGR3客车底盘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GL6880DNGR4客车底盘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GL6880DNGR5客车底盘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东风柳州汽车有限公司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LZ1185M3ALT载货汽车底盘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LZ3251H7DL自卸汽车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LZ3251H7DLT自卸汽车底盘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LZ3311H7FL自卸汽车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LZ3311H7FLT自卸汽车底盘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LZ3314H7FL自卸汽车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LZ4250H7DL牵引汽车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LZ4250M5DB牵引汽车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LZ4250T5DL牵引汽车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LZ4251M5DB危险品牵引车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LZ5185XXYM3AL厢式运输车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上汽依维柯红岩商用车有限公司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CQ1256HPG384T载货汽车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CQ1256HPG384T载货汽车底盘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CQ3256HTG38-474TB自卸汽车底盘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CQ3256HTG384TB1自卸汽车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CQ3256HTG384TBA自卸汽车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CQ3256HTG404TB自卸汽车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CQ3256HTG424TB自卸汽车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CQ3256HTG444TB自卸汽车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CQ3256HTG474TB自卸汽车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CQ3316HTG30-366TB自卸汽车底盘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CQ3316HTG306TB自卸汽车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CQ3316HTG336TB自卸汽车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CQ3316HTG366TB1自卸汽车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CQ3316HTG366TBA自卸汽车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CQ3316HTG39-466TB自卸汽车底盘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CQ3316HTG396TB自卸汽车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CQ3316HTG426TB自卸汽车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CQ3316HTG426TBA平板自卸汽车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CQ3316HTG466TB自卸汽车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CQ3316HTG466TBF自卸汽车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CQ3316HTG486TB自卸汽车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CQ3316HTG486TB自卸汽车底盘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CQ4186HMG381T半挂牵引汽车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CQ4186HMG381TA半挂牵引汽车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CQ4186HMG381TAC集装箱半挂牵引车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CQ4186HMG381TC集装箱半挂牵引车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CQ4186HTG38-441T半挂牵引汽车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CQ4186HTG38-441TA半挂牵引汽车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CQ4186HTG38-441TAC</w:t>
      </w:r>
      <w:r w:rsidRPr="00BF350F">
        <w:rPr>
          <w:rFonts w:ascii="仿宋_GB2312" w:eastAsia="仿宋_GB2312" w:hint="eastAsia"/>
          <w:spacing w:val="-10"/>
          <w:szCs w:val="21"/>
        </w:rPr>
        <w:t>集装箱半挂牵引车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CQ4186HTG38-441TC集装箱半挂牵引车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CQ4186HTG38-441TU危险品牵引车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CQ4186HTG381T半挂牵引汽车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CQ4186HTG381TC集装箱半挂牵引车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CQ4226HTDG303T半挂牵引汽车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CQ4226HTDG303TC集装箱半挂牵引车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CQ4256HTG303T半挂牵引汽车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CQ4256HTG303TA半挂牵引汽车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CQ4256HTG303TAC集装箱半挂牵引车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CQ4256HTG303TC集装箱半挂牵引车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CQ4256HTG303TU危险品牵引车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CQ4256HTG384T半挂牵引汽车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CQ4256HTG384TA半挂牵引汽车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CQ4256HTG384TAC集装箱半挂牵引车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CQ4256HTG384TB半挂牵引汽车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CQ4256HTG384TBC集装箱半挂牵引车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CQ4256HTG384TC集装箱半挂牵引车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CQ4256HTG384TH半挂牵引汽车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CQ4256HTG384TU危险品牵引车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CQ4256HTG384TVU</w:t>
      </w:r>
      <w:r w:rsidRPr="00BF350F">
        <w:rPr>
          <w:rFonts w:ascii="仿宋_GB2312" w:eastAsia="仿宋_GB2312" w:hint="eastAsia"/>
          <w:spacing w:val="-10"/>
          <w:szCs w:val="21"/>
        </w:rPr>
        <w:t>危险品运输半挂牵引车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CQ5256GJBHTG384TB混凝土搅拌运输车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CQ5256GJBHTG444TB混凝土搅拌运输车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CQ5256ZLJHTG384TB自卸式垃圾车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CQ5256ZLJHTG404TB自卸式垃圾车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CQ5256ZLJHTG424TB自卸式垃圾车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CQ5256ZLJHTG444TB自卸式垃圾车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CQ5256ZLJHTG474TB自卸式垃圾车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CQ5316GFLHTG466TB低密度粉粒物料运输车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CQ5316GJBHTG336TB混凝土搅拌运输车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CQ5316GJBHTG366TB混凝土搅拌运输车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CQ5316ZLJHTG306TB自卸式垃圾车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CQ5316ZLJHTG336TB自卸式垃圾车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CQ5316ZLJHTG366TB自卸式垃圾车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CQ5316ZLJHTG396TB自卸式垃圾车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CQ5316ZLJHTG426TB自卸式垃圾车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CQ5316ZLJHTG466TB自卸式垃圾车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CQ5316ZLJHTG486TB自卸式垃圾车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CQ5336HTG455T特种作业车底盘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CQ5346HTG474T特种作业车底盘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lastRenderedPageBreak/>
        <w:t>中植</w:t>
      </w:r>
      <w:proofErr w:type="gramStart"/>
      <w:r>
        <w:rPr>
          <w:rFonts w:ascii="仿宋_GB2312" w:eastAsia="仿宋_GB2312" w:hint="eastAsia"/>
          <w:b/>
          <w:szCs w:val="21"/>
        </w:rPr>
        <w:t>一</w:t>
      </w:r>
      <w:proofErr w:type="gramEnd"/>
      <w:r>
        <w:rPr>
          <w:rFonts w:ascii="仿宋_GB2312" w:eastAsia="仿宋_GB2312" w:hint="eastAsia"/>
          <w:b/>
          <w:szCs w:val="21"/>
        </w:rPr>
        <w:t>客成都汽车有限公司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CDL6870URNF城市客车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CDL6570FT客车底盘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CDL6572FT客车底盘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CDL6671FT客车底盘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中国重汽集团成都王牌商用车有限公司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CDW1040HA1Q5N载货汽车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CDW1040HA1Q5N载货汽车底盘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CDW1040HA1R5N载货汽车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CDW1040HA1R5N载货汽车底盘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CDW3040A1R5N自卸汽车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CDW3040HA1R5N自卸汽车底盘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CDW3110A1R5N自卸汽车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CDW3110HA1R5N自卸汽车底盘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CDW3250A2S5L自卸汽车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CDW3250A2S5L自卸汽车底盘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CDW3310A1S5L自卸汽车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CDW3310A1S5L自卸汽车底盘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CDW3311A1S5L自卸汽车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CDW3312A1S5L自卸汽车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CDW3313A1S5L自卸汽车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CDW4250A1T5L牵引汽车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CDW5040CCYA1Q5N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CDW5040XXYHA1Q5N厢式运输车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CDW5250ZLJA2S5L自卸式垃圾车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CDW5310ZLJA1S5L自卸式垃圾车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CDW5311ZLJA1S5L自卸式垃圾车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CDW5312ZLJA1S5L自卸式垃圾车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CDW5313ZLJA1S5L自卸式垃圾车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成都大运汽车集团有限公司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CGC1040HLF33E载货汽车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CGC1040HLF33E载货汽车底盘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CGC1250N5DBHD载货汽车底盘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CGC3250N5DCGD自卸汽车底盘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CGC3250N5ECGD自卸汽车底盘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CGC3251N5XCA自卸汽车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CGC3251N5XCA自卸汽车底盘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CGC3251N5XCB自卸汽车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CGC3251N5XCB自卸汽车底盘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CGC3310N5EDKD自卸汽车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CGC3310N5EDKD自卸汽车底盘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CGC3313N52DA自卸汽车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CGC3313N52DA自卸汽车底盘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CGC3313N52DB自卸汽车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CGC3313N52DD自卸汽车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CGC3313N52DD自卸汽车底盘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CGC3313N52DF自卸汽车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CGC3313N53DA自卸汽车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CGC3313N53DA自卸汽车底盘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CGC3313N53DC自卸汽车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CGC3313N53DE自卸汽车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CGC4180N5DABD牵引汽车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CGC4250B5FCGE危险品运输半挂牵引车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CGC4250N52CA危险品运输半挂牵引车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CGC4250N52CB牵引汽车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CGC4250N53CA危险品运输半挂牵引车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CGC4250N53CB牵引汽车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CGC4250N5DBLG牵引汽车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CGC4250N5DCG2牵引汽车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CGC4250N5DCGE牵引汽车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CGC4250N5EBLG牵引汽车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CGC4250N5ECG2牵引汽车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CGC4250N5ECGE牵引汽车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CGC4250N5ECGG牵引汽车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CGC4250N5ECGH牵引汽车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CGC4250N5ECGJ牵引汽车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CGC4250N5FCGE牵引汽车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CGC4250N5FCGF牵引汽车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CGC4250N5FCGG牵引汽车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CGC4250N5FCGH牵引汽车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CGC4250N5FCGJ牵引汽车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CGC4253N52CA牵引汽车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CGC4253N53CA牵引汽车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CGC5250CCYN5DBHD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CGC5250GJBN5XCA混凝土搅拌运输车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CGC5250GJBN5XCB混凝土搅拌运输车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CGC5250ZLJN5DCGD自卸式垃圾车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CGC5250ZLJN5ECGD自卸式垃圾车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CGC5310GJBN5XDA</w:t>
      </w:r>
      <w:r w:rsidRPr="00BF350F">
        <w:rPr>
          <w:rFonts w:ascii="仿宋_GB2312" w:eastAsia="仿宋_GB2312" w:hint="eastAsia"/>
          <w:spacing w:val="-10"/>
          <w:szCs w:val="21"/>
        </w:rPr>
        <w:t>混凝土搅拌运输车底盘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DYQ3040N5AA自卸汽车底盘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DYQ3040N5AB自卸汽车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东风云南汽车有限公司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EQ6560PNJ5客车底盘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EQ6640PNJ5客车底盘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EQ6680PNJ5客车底盘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EQ6710PNJ5客车底盘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EQ6760PN5G城市客车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云南力帆骏马车辆有限公司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LFJ3160GKT1自卸汽车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LFJ3160GKT1自卸汽车底盘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LFJ3255G11自卸汽车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LFJ3255G11自卸汽车底盘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LFJ3255SGG1自卸汽车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LFJ3255SGG1自卸汽车底盘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LFJ4251G33牵引汽车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陕西汽车集团有限责任公司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SX1160GP5N载货汽车底盘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SX1168HR414TL载货汽车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SX1168HR414TL载货汽车底盘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SX1168MK461TL载货汽车底盘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SX1188LA1TL1载货汽车底盘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SX1250GP5N载货汽车底盘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SX1258DT434TL载货汽车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SX1258DT434TL载货汽车底盘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SX1258GM549TL载货汽车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SX1258GM549TL载货汽车底盘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SX1258MR434TL载货汽车底盘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SX1316GR456TL载货汽车底盘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SX1318GR456TL载货汽车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SX1318GT456T载货汽车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SX1318GT456T载货汽车底盘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SX1318XC6TL载货汽车底盘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SX3040GPN341自卸汽车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SX3040GPN341自卸汽车底盘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SX3160GP5N自卸汽车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SX3160GP5N自卸汽车底盘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SX3180GP5N自卸汽车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SX3180GP5N自卸汽车底盘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SX3250MPN404自卸汽车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SX3250MPN404自卸汽车底盘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SX32585V404TL自卸汽车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SX32585V434TL自卸汽车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SX32586R384TL自卸汽车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SX32586R384TL自卸汽车底盘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SX32586R404TL自卸车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SX3258DR324TL自卸汽车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SX3258DR364TL自卸汽车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SX3258DR364TL自卸汽车底盘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SX3258DR384TL自卸汽车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SX3258DR404TL自卸汽车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SX3258DR404TL自卸汽车底盘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SX3258DT434TL自卸汽车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SX3258DT434TL自卸汽车底盘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SX3258DT484T自卸汽车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SX3258DT484T自卸汽车底盘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SX3258MR354TL自卸汽车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SX3258MR384TL自卸汽车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SX3258MR384TL自卸汽车底盘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SX3258MR404TL自卸汽车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SX3258MT434TL自卸汽车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SX3258MT434TL自卸汽车底盘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SX3258MU384CTL自卸汽车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SX3258MU384CTL自卸汽车底盘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SX3310GPN316自卸汽车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SX3310GPN316自卸汽车底盘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SX3310MP5366N自卸汽车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SX3310MP5366N自卸汽车底盘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SX33184V506TL自卸汽车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SX33185U386TL自卸汽车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SX33185U406TL自卸汽车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SX33185U426TL自卸汽车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SX33185U486TL自卸汽车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SX33185U486TL自卸汽车底盘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SX33186R456TL自卸汽车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SX33186R456TL自卸汽车底盘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SX3318DR326TL自卸汽车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SX3318DR346TL自卸汽车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SX3318DR346TL自卸汽车底盘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SX3318DR366TL自卸汽车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SX3318DR366TL自卸汽车底盘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SX3318DT406TL自卸汽车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SX3318DT406TL自卸汽车底盘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SX3318DT456T自卸汽车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SX3318DT456T自卸汽车底盘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SX3318DT456TL自卸汽车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SX3318DT456TL自卸汽车底盘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SX3318DT456TL1自卸汽车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SX3318DT456TL1自卸汽车底盘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SX3318HR326TL自卸汽车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SX3318HR346TL自卸汽车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SX3318HR366TL自卸汽车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SX3318HR366TL自卸汽车底盘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SX3318HR386TL自卸汽车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SX3318HR406TL自卸汽车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SX3318HR456T自卸汽车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SX3318HR456T自卸汽车底盘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SX3318MR286TL自卸汽车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SX3318MR286TL自卸汽车底盘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SX3318MR366TL自卸汽车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SX3318MR366TL自卸汽车底盘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SX4180GPN401牵引汽车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SX41884R361TL牵引汽车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SX41884R421TLW危险品牵引汽车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SX4188BM361TL牵引汽车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SX4188GR361TL牵引汽车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SX4188GR361TLW危险品牵引汽车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SX4188NR361T牵引汽车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SX4188NR361TL牵引汽车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SX4188NR361TLW危险品牵引汽车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SX4250MPN404牵引汽车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SX4250X3LN牵引汽车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SX42584U384CTL牵引汽车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SX42584U384CTLQ牵引汽车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SX42584U384T牵引汽车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SX42584U384TL牵引汽车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SX42584V279TLW1危险品牵引汽车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SX42584V384T牵引汽车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SX42584V384TL牵引汽车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SX42584V384TLW危险品牵引汽车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SX42584V384TLW1危险品牵引汽车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SX42584V404T牵引汽车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SX42584X279TL牵引汽车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SX42584X344TL牵引汽车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SX42584X383TL牵引汽车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SX42584X384TL牵引汽车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SX42584Y384TL牵引汽车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SX42584Y384TLW危险品牵引汽车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SX4258GR279TL牵引汽车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SX4258GR279WHTL牵引汽车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SX4258GR384TL牵引汽车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SX4258GT279TLW1危险品牵引汽车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SX4258GT344TL牵引汽车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SX4258GT383TL牵引汽车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SX4258GU384CTL牵引汽车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SX4258GU384T牵引汽车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SX4258GV384TLW危险品牵引汽车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SX4258GV384TLW1危险品牵引汽车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SX4258GV384TW危险品牵引汽车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SX4258NR384T牵引汽车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SX4258NT299TL牵引汽车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SX4258NT384TL牵引汽车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SX4258NT404T牵引汽车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SX4258NV384TL牵引汽车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SX4258NV384TLW危险品牵引汽车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SX4258NV384TLW1危险品牵引汽车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SX4258NV384TW危险品牵引汽车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SX4258NV384TW1危险品牵引汽车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SX4258NV404T牵引汽车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SX5160CCYGP5N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SX5160XXYGP5N厢式运输车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SX5188CCYLA1TL1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SX5258CCYGM549TL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SX5258GJBDR384TL混凝土搅拌运输车底盘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SX5258GJBDT434TL混凝土搅拌运输车底盘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SX5258GYYMR434TL运油车底盘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SX5258TCXMC4T除雪车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SX5258TZLFB384TL渣料运输车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SX5258XXYGM549TL厢式运输车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SX5258ZLJ5B464TL自卸式垃圾车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SX5258ZLJDT404TL自卸式垃圾车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SX5258ZLJMB384TL自卸式垃圾车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SX5258ZLJMB404TL自卸式垃圾车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SX5258ZLJXB384TL自卸式垃圾车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SX5258ZLJXB404TL自卸式垃圾车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SX5316CCYGR456TL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SX5318CCY4V456TL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SX5318GFLNT466TL低密度粉粒物料运输车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SX5318GJBDR346T</w:t>
      </w:r>
      <w:r w:rsidRPr="00BF350F">
        <w:rPr>
          <w:rFonts w:ascii="仿宋_GB2312" w:eastAsia="仿宋_GB2312" w:hint="eastAsia"/>
          <w:spacing w:val="-10"/>
          <w:szCs w:val="21"/>
        </w:rPr>
        <w:t>混凝土搅拌运输车底盘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SX5318GJBDT326TL混凝土搅拌运输车底盘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SX5318GJBDT366TL混凝土搅拌运输车底盘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SX5318GJBMR326TL混凝土搅拌运输车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lastRenderedPageBreak/>
        <w:t>SX5318GJBMR326TL混凝土搅拌运输车底盘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SX5318GJBMR326TL2混凝土搅拌运输车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SX5318GYYGR466TL运油车底盘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SX5318ZLJHB346TL自卸式垃圾车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SX5328GYYGR456TL运油车底盘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SX6105GF81FT客车底盘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SX6105GJ81T客车底盘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SX6705GD81FT客车底盘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SX6745GE81FT客车底盘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SX6825GF81FT客车底盘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金龙联合汽车工业(苏州)有限公司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KLQ6109GAC5城市客车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KLQ6109GAHEVC5K插电式混合动力城市客车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KLQ6109KAC51客车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KLQ6111YAC51客车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KLQ6112HAC51客车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KLQ6115HAC51客车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KLQ6115HTAC50客车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KLQ6115HTAC51客车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KLQ6119GAC5城市客车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KLQ6119ZGC5城市客车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KLQ6122BAC51客车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KLQ6122BAC53客车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KLQ6122HAC51客车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KLQ6125HAC50客车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KLQ6125HAC51客车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KLQ6125KAC51客车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KLQ6129GAC5城市客车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KLQ6129GAHEVC5K插电式混合动力城市客车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KLQ6129ZGAC5城市客车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KLQ6608GC5城市客车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KLQ6609C5客车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KLQ6669GC5城市客车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KLQ6702C5客车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KLQ6702C50客车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KLQ6755KQC50客车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KLQ6755KQC51客车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KLQ6770GQC5城市客车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KLQ6802KAC50客车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KLQ6812KAC51客车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KLQ6825GQC5城市客车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KLQ6850GAHEVC5K插电式混合动力城市客车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KLQ6850GQC5城市客车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KLQ6852KAC50客车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KLQ6852KAC51B客车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KLQ6852KAC52客车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KLQ6852KAC52B客车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KLQ6882KAC50客车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KLQ6882KAC51客车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KLQ6882KAC52客车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KLQ6895GQC5城市客车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KLQ6902KAC50客车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KLQ6902KAC51客车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KLQ6902KAC52客车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KLQ6902KAC52A客车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KLQ6902ZAC5城市客车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KLQ6935GC5城市客车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东风商用车新疆有限公司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DFV3250GD5N自卸汽车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DFV3250GD5NJ自卸汽车底盘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DFV5250TCX5N除雪车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DFV5250ZDJGD5N压缩式对接垃圾车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DFV5250ZLJGD5N自卸式垃圾车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DFV5250ZLJGD5N1垃圾转运车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DFV5310XYKGD5N翼开启厢式车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DFV5310ZLJGD5N自卸式垃圾车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DFV5310ZLJGD5N1自卸式垃圾车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EQ1040GD5N载货汽车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EQ1040GD5NJ载货汽车底盘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EQ1080GD5NJ载货汽车底盘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EQ1120GD5NJ载货汽车底盘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EQ1120LZ5N载货汽车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EQ1120LZ5NJ载货汽车底盘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EQ1140LZ5N载货汽车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EQ1140LZ5NJ载货汽车底盘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EQ1160GD5N载货汽车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EQ1160GD5NJ载货汽车底盘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EQ1160LZ5N载货汽车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EQ1160LZ5NJ载货汽车底盘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EQ1180BX5N1J载货车底盘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EQ1180GD5NJ载货汽车底盘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EQ1250AX5N1J载货车底盘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EQ1250AXN载货汽车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EQ1250AXN载货汽车底盘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EQ1250GD5N载货汽车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EQ1250GD5N1载货汽车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EQ1250GD5NJ载货汽车底盘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EQ1250GD5NJ1载货汽车底盘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EQ1310AXN载货汽车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EQ1310AXN载货汽车底盘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EQ1310AXN1J载货车底盘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EQ1310GD5N载货汽车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EQ1310GD5NJ载货汽车底盘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EQ2140AX5N1J越野车底盘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EQ3040GD5N自卸汽车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EQ3140GD5N自卸汽车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EQ3140GD5NJ自卸汽车底盘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EQ3160FD5N自卸汽车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EQ3160FD5NJ自卸汽车底盘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EQ3160GD5N自卸汽车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EQ3160GD5N1自卸汽车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EQ3160GD5NJ1自卸汽车底盘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EQ3160LZ5N自卸汽车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EQ3180GD5N1自卸汽车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EQ3250GD5N自卸汽车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EQ3250GD5NJ自卸汽车底盘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EQ3310GD5N自卸汽车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EQ3310GD5N1自卸汽车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EQ3310GD5NJ自卸汽车底盘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EQ3310GD5NJ1自卸汽车底盘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EQ4160GZ5N半挂牵引汽车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EQ4180GD5N半挂牵引车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EQ4240AX1半挂牵引车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EQ4250AX5N1半挂牵引车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EQ4250AX5N2半挂牵引车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EQ4250AX5N3危险品半挂牵引车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EQ4250AX5N4危险品半挂牵引车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EQ4250GD5N半挂牵引车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EQ4250GD5N1半挂牵引车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EQ4250GD5N2半挂牵引车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EQ4250GD5N3半挂牵引车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EQ4250GD5N4危险品半挂牵引车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EQ4250GD5N5危险品半挂牵引车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EQ5040CCYGD5N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EQ5040XXYGD5N厢式运输车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EQ5080XXYGD5N厢式运输车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EQ5120CCYLZ5N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EQ5120XXYLZ5N厢式运输车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EQ5140CCYLZ5N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EQ5140TCXN1除雪车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EQ5140XXYLZ5N厢式运输车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EQ5160CCYLZ5N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EQ5160JSQGZ5N随车起重运输车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EQ5160XXYGD5N厢式运输车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EQ5160XXYLZ5N厢式运输车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EQ5180TDY5N1多功能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EQ5180XXYGD5N厢式运输车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EQ5250CCY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EQ5250TDY5N1多功能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EQ5250TDY5N2多功能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EQ5250XXYGD5N厢式运输车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EQ5310CCY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EQ5310CCYGD5N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四川现代汽车有限公司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CNJ6100TQNV客车底盘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CNJ6101TQNV客车底盘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CNJ6550KQNV客车底盘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CNJ6570KQNV客车底盘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CNJ6571KQNV客车底盘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CNJ6620KQNV客车底盘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CNJ6650KQNV客车底盘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CNJ6700TQNV客车底盘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CNJ6720TQNV客车底盘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CNJ6750TQNV客车底盘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CNJ6810TQNV客车底盘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CNJ6811TQNV客车底盘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CNJ6910TQNV客车底盘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奇瑞商用车(安徽)有限公司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SQR6100N-K客车底盘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SQR6110N-K客车底盘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SQR6120N-K客车底盘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SQR6570N-K客车底盘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SQR6900N-K客车底盘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SQR1252N5T2-E载货汽车底盘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SQR1312N6T6-E载货汽车底盘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SQR1312N6T6-E1载货汽车底盘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SQR3252N6T4自卸汽车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SQR3252N6T4-1自卸汽车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SQR3252N6T4-E自卸汽车底盘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SQR3252N6T4-E1自卸汽车底盘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SQR3252N6T4-E2自卸汽车底盘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SQR3252N6T4-E3自卸汽车底盘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SQR3312N6T6自卸汽车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SQR3312N6T6-1自卸汽车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SQR3312N6T6-2自卸汽车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SQR3312N6T6-3自卸汽车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SQR3312N6T6-E自卸汽车底盘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SQR3312N6T6-E1自卸汽车底盘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SQR3312N6T6-E2自卸汽车底盘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SQR3312N6T6-E3自卸汽车底盘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SQR4182N6Z牵引汽车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SQR4182N6Z-1牵引汽车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SQR4252N6ZT2牵引汽车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SQR4252N6ZT2-1集装箱半挂牵引车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SQR4252N6ZT2-2牵引汽车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SQR4252N6ZT4-3危险品牵引汽车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SQR4252N6ZT4-4危险品牵引汽车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SQR5252CCYN5T2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SQR5252GJBN6T4混凝土搅拌运输车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SQR5252GJBN6T4-E混凝土搅拌运输车底盘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SQR5252XXYN5T2厢式运输车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SQR5252ZLJN6T4自卸式垃圾车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SQR5252ZLJN6T4-1自卸式垃圾车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SQR5312CCYN6T6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SQR5312GFLN6T6</w:t>
      </w:r>
      <w:r w:rsidRPr="00BF350F">
        <w:rPr>
          <w:rFonts w:ascii="仿宋_GB2312" w:eastAsia="仿宋_GB2312" w:hint="eastAsia"/>
          <w:spacing w:val="-10"/>
          <w:szCs w:val="21"/>
        </w:rPr>
        <w:t>低密度粉粒物料运输车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SQR5312GJBN6T6混凝土搅拌运输车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SQR5312GJBN6T6-E混凝土搅拌运输车底盘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厦门金龙联合汽车工业有限公司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XMQ6100R4客车底盘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XMQ6102GR7客车底盘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XMQ6102GRHEV6混合动力客车底盘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XMQ6102R5客车底盘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XMQ6103R3客车底盘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XMQ6106AGCHEVN513插电式混合动力城市客车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XMQ6106AGCHEVN514插电式混合动力城市客车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XMQ6106AGN5城市客车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XMQ6106BGN5城市客车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XMQ6110ACN5D客车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XMQ6110AGN5城市客车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XMQ6111SGN5双层城市客车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XMQ6112AYN5C客车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XMQ6112AYN5D客车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XMQ6112R1客车底盘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XMQ6113GR8客车底盘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XMQ6116R3客车底盘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XMQ6119AGN5城市客车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XMQ6119BGN5城市客车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XMQ6120BCN5D客车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XMQ6120BGN5城市客车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XMQ6121GR12客车底盘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XMQ6125AYN5C客车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XMQ6125BYN5B客车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XMQ6125BYN5C客车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XMQ6125CYN5C客车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XMQ6125HYN5C客车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XMQ6127AGCHEVN513插电式混合动力城市客车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XMQ6127AGN5城市客车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XMQ6127AGPHEVN53插电式混合动力城市客车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XMQ6127BGN5城市客车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XMQ6130GR5客车底盘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XMQ6141AGN5城市客车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XMQ6180AGN5铰接城市客车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XMQ6570NR客车底盘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XMQ6608AGN5城市客车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XMQ6608AGN51城市客车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XMQ6608AYN5D客车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XMQ6668AGN5城市客车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XMQ6668AYN5D客车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XMQ6680NR1客车底盘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XMQ6728AGN5城市客车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XMQ6730R5客车底盘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XMQ6740GR3客车底盘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XMQ6770AGN5城市客车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XMQ6780R5客车底盘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XMQ6790GR客车底盘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XMQ6802AYN5C客车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XMQ6802AYN5C1客车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XMQ6802AYN5D客车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XMQ6820AGN5城市客车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XMQ6820R5客车底盘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XMQ6821GR5客车底盘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XMQ6850AGCHEVN55插电式混合动力城市客车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XMQ6850AGCHEVN56插电式混合动力城市客车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XMQ6850AGN5城市客车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XMQ6850AGPHEVN52插电式混合动力城市客车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XMQ6850R5客车底盘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XMQ6870GR5客车底盘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XMQ6870R5客车底盘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XMQ6879AYN5C客车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XMQ6900AGN5城市客车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XMQ6900GR5客车底盘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XMQ6901AYN5C客车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XMQ6901AYN5D客车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XMQ6931AGN5城市客车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XMQ6970R4客车底盘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厦门金龙旅行车有限公司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XML6102JHEVD5CN插电式混合动力城市客车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XML6103J15N客车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XML6103J25N客车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XML6105J15CN城市客车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XML6105JHEVD5CN2插电式混合动力城市客车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XML6105JHEVG5CN1混合动力城市客车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XML6105JHEVG5CN6插电式混合动力城市客车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XML6105JHEVG5CN7插电式混合动力城市客车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XML6105JHEVL5CN2插电式混合动力城市客车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XML6105JHEVS5CN插电式混合动力城市客车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XML6112J15NZ客车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XML6112J35NY客车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XML6112J35NZ客车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XML6112J55NY客车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XML6113J35N客车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XML6113J55N客车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XML6115J15CN城市客车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XML6116J15CNS双层城市客车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XML6122J15NY6客车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XML6122J35NY6客车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XML6125J15CN城市客车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XML6125J15N客车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XML6125J25N客车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XML6125JHEVD5CN插电式混合动力城市客车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XML6125JHEVG5CN1混合动力城市客车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XML6125JHEVG5CN5插电式混合动力城市客车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XML6125JHEVG5CN6插电式混合动力城市客车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XML6125JHEVL5CN1插电式混合动力城市客车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XML6125JHEVS5CN插电式混合动力城市客车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XML6127J15N客车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XML6127J25N客车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XML6165J15CN城市客车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XML6185J15CN城市客车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XML6601J15CN城市客车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XML6601J15N客车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XML6601J25CN城市客车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XML6601J35N客车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XML6602J15CN城市客车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XML6602J15N客车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XML6602J25CN城市客车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XML6700J15CN城市客车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XML6700J15N客车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XML6722J15CN城市客车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XML6722J15N客车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XML6722J25N客车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XML6745J15CN城市客车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XML6757J25N客车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XML6775J15CN城市客车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XML6805J15CN城市客车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XML6807J35N客车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XML6807J55N客车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XML6827J15NY客车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XML6827J15NZ客车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XML6845J15CN城市客车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XML6855JHEVD5CN2插电式混合动力城市客车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XML6857J15N客车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XML6857J35N客车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XML6887J15N客车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XML6887J25N客车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XML6895J15CN城市客车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XML6902J15NE客车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XML6907J15CN城市客车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XML6907J15N客车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XML6907J25N客车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XML6907J55N客车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XML6925J15CN城市客车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XML6957J15N客车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XML6957J25N客车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中通客车控股股份有限公司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LCK6105DGN客车底盘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LCK6105HGN城市客车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LCK6105HQGN城市客车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LCK6105RAN客车底盘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LCK6105RBN客车底盘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LCK6105RGN客车底盘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LCK6105RPHENV混合动力客车底盘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LCK6107PHEVCNG2插电式混合动力城市客车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LCK6107PHEVCNG22插电式混合动力城市客车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LCK6107PHEVCNG23插电式混合动力城市客车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LCK6107PHEVNC插</w:t>
      </w:r>
      <w:r w:rsidRPr="00BF350F">
        <w:rPr>
          <w:rFonts w:ascii="仿宋_GB2312" w:eastAsia="仿宋_GB2312" w:hint="eastAsia"/>
          <w:spacing w:val="-10"/>
          <w:szCs w:val="21"/>
        </w:rPr>
        <w:t>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LCK6107PHEVNG插</w:t>
      </w:r>
      <w:r w:rsidRPr="00BF350F">
        <w:rPr>
          <w:rFonts w:ascii="仿宋_GB2312" w:eastAsia="仿宋_GB2312" w:hint="eastAsia"/>
          <w:spacing w:val="-10"/>
          <w:szCs w:val="21"/>
        </w:rPr>
        <w:t>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LCK6107PHEVNG2插电式混合动力城市客车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LCK6107PHEVNG21插电式混合动力城市客车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LCK6115RGN客车底盘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LCK6117HN1客车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LCK6125DGN客车底盘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LCK6125HQGN城市客车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LCK6125RGN客车底盘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LCK6127PHEVNC插电</w:t>
      </w:r>
      <w:r w:rsidRPr="00BF350F">
        <w:rPr>
          <w:rFonts w:ascii="仿宋_GB2312" w:eastAsia="仿宋_GB2312" w:hint="eastAsia"/>
          <w:spacing w:val="-10"/>
          <w:szCs w:val="21"/>
        </w:rPr>
        <w:t>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LCK6127PHEVNG插电</w:t>
      </w:r>
      <w:r w:rsidRPr="00BF350F">
        <w:rPr>
          <w:rFonts w:ascii="仿宋_GB2312" w:eastAsia="仿宋_GB2312" w:hint="eastAsia"/>
          <w:spacing w:val="-10"/>
          <w:szCs w:val="21"/>
        </w:rPr>
        <w:t>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LCK6127PHEVNG2插电式混合动力城市客车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LCK6127PHEVNG31插电式混合动力低入口城市客车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LCK6660N5E客车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LCK6669N5GH城市客车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LCK6722N5GH城市客车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LCK6735DAN客车底盘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LCK6735RAN客车底盘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LCK6740RGN客车底盘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LCK6750N5E客车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LCK6765DAN客车底盘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LCK6765RGN客车底盘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LCK6775RAN客车底盘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LCK6780HGN城市客车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LCK6785RAN客车底盘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LCK6805RGN客车底盘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LCK6820HGN城市客车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LCK6825RAN客车底盘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LCK6835RAN客车底盘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LCK6850HGN城市客车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LCK6850PHEVCNG21插电式混合动力城市客车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LCK6850PHEVNG21插电式混合动力城市客车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LCK6850PHEVNG4插电式混合动力城市客车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LCK6856HN客车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LCK6856HN1客车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LCK6865RGN客车底盘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LCK6865RGNA客车底盘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LCK6875RAN客车底盘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LCK6905RGN客车底盘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LCK6909HN1客车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LCK6915DAN客车底盘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LCK6995RGN客车底盘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重庆恒通客车有限公司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CKZ6116HNA5城市客车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CKZ6116HNHEVE5插电式混合动力城市客车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CKZ6116N5城市客车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CKZ6126HNA5城市客车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CKZ6126HNHEVD5插电式混合动力城市客车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CKZ6590NB5城市客车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CKZ6680N5城市客车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CKZ6700N5城市客车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CKZ6710NB5城市客车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CKZ6729NA5客车底盘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CKZ6731N5城市客车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CKZ6751N5城市客车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CKZ6751NA5城市客车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CKZ6769NA5客车底盘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CKZ6781HN5城市客车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CKZ6781HNA5城市客车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CKZ6801NA5城市客车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CKZ6829NA5客车底盘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CKZ6851HNA5城市客车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CKZ6851NA5城市客车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CKZ6879N5客车底盘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CKZ6899HN5客车底盘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CKZ6989N5客车底盘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上海申龙客车有限公司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SLK6109NHEVL插电</w:t>
      </w:r>
      <w:r w:rsidRPr="00BF350F">
        <w:rPr>
          <w:rFonts w:ascii="仿宋_GB2312" w:eastAsia="仿宋_GB2312" w:hint="eastAsia"/>
          <w:spacing w:val="-10"/>
          <w:szCs w:val="21"/>
        </w:rPr>
        <w:t>式混合动力客车底盘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SLK6109NHEVL1插</w:t>
      </w:r>
      <w:r w:rsidRPr="00BF350F">
        <w:rPr>
          <w:rFonts w:ascii="仿宋_GB2312" w:eastAsia="仿宋_GB2312" w:hint="eastAsia"/>
          <w:spacing w:val="-10"/>
          <w:szCs w:val="21"/>
        </w:rPr>
        <w:t>电式混合动力客车底盘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SLK6109NHEVZ插电</w:t>
      </w:r>
      <w:r w:rsidRPr="00BF350F">
        <w:rPr>
          <w:rFonts w:ascii="仿宋_GB2312" w:eastAsia="仿宋_GB2312" w:hint="eastAsia"/>
          <w:spacing w:val="-10"/>
          <w:szCs w:val="21"/>
        </w:rPr>
        <w:t>式混合动力客车底盘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SLK6109U3N5客车底盘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SLK6109U5N5客车底盘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SLK6109UNHEVL插电</w:t>
      </w:r>
      <w:r w:rsidRPr="00BF350F">
        <w:rPr>
          <w:rFonts w:ascii="仿宋_GB2312" w:eastAsia="仿宋_GB2312" w:hint="eastAsia"/>
          <w:spacing w:val="-10"/>
          <w:szCs w:val="21"/>
        </w:rPr>
        <w:t>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SLK6109UNHEVL1插电式混合动力城市客车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SLK6109US5N5城市客车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SLK6116GLN5客车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SLK6116TLN5客车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SLK6118A5N客车底盘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SLK6118L5AN5客车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SLK6119U5N5客车底盘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SLK6119U5N51客车底盘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SLK6119UNHEVB1插电式混合动力城市客车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SLK6119US5N5城市客车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SLK6120L5AN5客车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SLK6126ALN52客车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SLK6128L5AN5客车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SLK6129U5N5客车底盘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SLK6129U5N51客车底盘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SLK6129UNHEVL1插电式混合动力低入口城市客车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SLK6129US5N5城市客车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SLK6729U5N5客车底盘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SLK6749U5N5客车底盘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SLK6759US5N5城市客车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SLK6772A5N5客车底盘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SLK6779U5N5客车底盘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SLK6803ALN5客车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SLK6809US5N5城市客车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SLK6829U5N5客车底盘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SLK6859UNHEVL插电式</w:t>
      </w:r>
      <w:r w:rsidRPr="00BF350F">
        <w:rPr>
          <w:rFonts w:ascii="仿宋_GB2312" w:eastAsia="仿宋_GB2312" w:hint="eastAsia"/>
          <w:spacing w:val="-10"/>
          <w:szCs w:val="21"/>
        </w:rPr>
        <w:t>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SLK6859UNHEVL1插电式混合动力城市客车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SLK6859US5N5城市客车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SLK6869U5N5客车底盘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SLK6873ALN5客车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SLK6882A5N5客车底盘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SLK6903ALN5客车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SLK6903BLN5客车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SLK6903GLN5客车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SLK6909U5N5客车底盘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SLK6909US5N5城市客车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SLK6939US5N5城市客车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SLK6978A5N5客车底盘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SLK6999U8N5客车底盘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吉利四川商用车有限公司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DNC6580KSN50客车底盘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DNC6680KTN50客车底盘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DNC6690KSN50客车底盘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DNC6740KTN50客车底盘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DNC6800KTN50客车底盘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集</w:t>
      </w:r>
      <w:proofErr w:type="gramStart"/>
      <w:r>
        <w:rPr>
          <w:rFonts w:ascii="仿宋_GB2312" w:eastAsia="仿宋_GB2312" w:hint="eastAsia"/>
          <w:b/>
          <w:szCs w:val="21"/>
        </w:rPr>
        <w:t>瑞联合重</w:t>
      </w:r>
      <w:proofErr w:type="gramEnd"/>
      <w:r>
        <w:rPr>
          <w:rFonts w:ascii="仿宋_GB2312" w:eastAsia="仿宋_GB2312" w:hint="eastAsia"/>
          <w:b/>
          <w:szCs w:val="21"/>
        </w:rPr>
        <w:t>工有限公司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QCC1252N659载货汽车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QCC1252N659-E载货汽车底盘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QCC3252N654自卸汽车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QCC3252N654-E自卸汽车底盘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QCC3312N656自卸汽车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QCC3312N656-E自卸汽车底盘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QCC4182N651牵引汽车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QCC4252N653牵引汽车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QCC4252N653W危险品牵引汽车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QCC4252N654牵引汽车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QCC4252N654-1牵引汽车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QCC4252N654-2牵引汽车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QCC4252N654-3牵引汽车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QCC4252N654K牵引汽车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QCC4252N654M牵引汽车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QCC4252N654M-1牵引汽车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QCC4252N654MK牵引汽车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QCC4252N654W危险品牵引汽车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QCC4252N654W-1危险品牵引汽车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QCC4252N654WK危险品牵引汽车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南京金龙客车制造有限公司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NJL6100N5客车底盘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NJL6109GN5城市客车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NJL6109HEVN6插电式</w:t>
      </w:r>
      <w:r w:rsidRPr="00BF350F">
        <w:rPr>
          <w:rFonts w:ascii="仿宋_GB2312" w:eastAsia="仿宋_GB2312" w:hint="eastAsia"/>
          <w:spacing w:val="-10"/>
          <w:szCs w:val="21"/>
        </w:rPr>
        <w:t>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NJL6109HEVND插电式混合动力城市客车底盘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NJL6111N5客车底盘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NJL6118YN5客车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NJL6118YNA5客车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NJL6120N5客车底盘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NJL6129GN5城市客车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NJL6129HEVN4插电式</w:t>
      </w:r>
      <w:r w:rsidRPr="00BF350F">
        <w:rPr>
          <w:rFonts w:ascii="仿宋_GB2312" w:eastAsia="仿宋_GB2312" w:hint="eastAsia"/>
          <w:spacing w:val="-10"/>
          <w:szCs w:val="21"/>
        </w:rPr>
        <w:t>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NJL6730N5客车底盘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NJL6770N5客车底盘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NJL6820N5客车底盘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NJL6840N5客车底盘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NJL6859HEVN3插电</w:t>
      </w:r>
      <w:r w:rsidRPr="00BF350F">
        <w:rPr>
          <w:rFonts w:ascii="仿宋_GB2312" w:eastAsia="仿宋_GB2312" w:hint="eastAsia"/>
          <w:spacing w:val="-10"/>
          <w:szCs w:val="21"/>
        </w:rPr>
        <w:t>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NJL6871N5客车底盘</w:t>
      </w:r>
    </w:p>
    <w:p w:rsidR="003226C9" w:rsidRPr="00A95670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pacing w:val="-6"/>
          <w:szCs w:val="21"/>
        </w:rPr>
      </w:pPr>
      <w:r>
        <w:rPr>
          <w:rFonts w:ascii="仿宋_GB2312" w:eastAsia="仿宋_GB2312" w:hint="eastAsia"/>
          <w:b/>
          <w:szCs w:val="21"/>
        </w:rPr>
        <w:t>湖</w:t>
      </w:r>
      <w:bookmarkStart w:id="4" w:name="_GoBack"/>
      <w:r w:rsidRPr="00A95670">
        <w:rPr>
          <w:rFonts w:ascii="仿宋_GB2312" w:eastAsia="仿宋_GB2312" w:hint="eastAsia"/>
          <w:b/>
          <w:spacing w:val="-6"/>
          <w:szCs w:val="21"/>
        </w:rPr>
        <w:t>南中车时代电动汽车股份有限公司</w:t>
      </w:r>
    </w:p>
    <w:bookmarkEnd w:id="4"/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TEG6106EHEVN08插电式混合动力城市客车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TEG6129EHEVN07插电式混合动力城市客车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成都客车股份有限公司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CDK5110XLHG5教练车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CDK6112CEG5HEV插电式混合动力城市客车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CDK6112CEG5R城市客车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CDK6116CEG5HEV插电式混合动力城市客车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CDK6126CEG5HEV插电式混合动力城市客车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CDK6550CEG5城市客车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CDK6593CEG5城市客车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CDK6701CEG5城市客车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CDK6732CEG5城市客车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CDK6850CEG5R城市客车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CDK6850CEHEV插电式</w:t>
      </w:r>
      <w:r w:rsidRPr="00BF350F">
        <w:rPr>
          <w:rFonts w:ascii="仿宋_GB2312" w:eastAsia="仿宋_GB2312" w:hint="eastAsia"/>
          <w:spacing w:val="-10"/>
          <w:szCs w:val="21"/>
        </w:rPr>
        <w:t>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CDK6961CEG5R城市客车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上海万象汽车制造有限公司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SXC6105G5N城市客车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SXC6120G5N城市客车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SXC6890G5N城市客车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广西申龙汽车制造有限公司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HQK6106NGGQ城市客车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HQK6108N5GJ城市客车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HQK6109CHEVNG插电式</w:t>
      </w:r>
      <w:r w:rsidRPr="00BF350F">
        <w:rPr>
          <w:rFonts w:ascii="仿宋_GB2312" w:eastAsia="仿宋_GB2312" w:hint="eastAsia"/>
          <w:spacing w:val="-10"/>
          <w:szCs w:val="21"/>
        </w:rPr>
        <w:t>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HQK6109CHEVNG1插电式混合动力城市客车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HQK6109CHEVNG2插电式混合动力城市客车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HQK6109CHEVNG3插电式混合动力城市客车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HQK6109PHEVNG插电</w:t>
      </w:r>
      <w:r w:rsidRPr="00BF350F">
        <w:rPr>
          <w:rFonts w:ascii="仿宋_GB2312" w:eastAsia="仿宋_GB2312" w:hint="eastAsia"/>
          <w:spacing w:val="-10"/>
          <w:szCs w:val="21"/>
        </w:rPr>
        <w:t>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HQK6109PHEVNG1插电式混合动力城市客车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HQK6109USNHEVL1插电式混合动力城市客车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HQK6119CHEVNG插电</w:t>
      </w:r>
      <w:r w:rsidRPr="00BF350F">
        <w:rPr>
          <w:rFonts w:ascii="仿宋_GB2312" w:eastAsia="仿宋_GB2312" w:hint="eastAsia"/>
          <w:spacing w:val="-10"/>
          <w:szCs w:val="21"/>
        </w:rPr>
        <w:t>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HQK6119N5GJ1城市客车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HQK6128N5GJ1城市客车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HQK6129CHEVNG插电</w:t>
      </w:r>
      <w:r w:rsidRPr="00BF350F">
        <w:rPr>
          <w:rFonts w:ascii="仿宋_GB2312" w:eastAsia="仿宋_GB2312" w:hint="eastAsia"/>
          <w:spacing w:val="-10"/>
          <w:szCs w:val="21"/>
        </w:rPr>
        <w:t>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HQK6129PHEVNG插电</w:t>
      </w:r>
      <w:r w:rsidRPr="00BF350F">
        <w:rPr>
          <w:rFonts w:ascii="仿宋_GB2312" w:eastAsia="仿宋_GB2312" w:hint="eastAsia"/>
          <w:spacing w:val="-10"/>
          <w:szCs w:val="21"/>
        </w:rPr>
        <w:t>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HQK6859CHEVNG插电</w:t>
      </w:r>
      <w:r w:rsidRPr="00BF350F">
        <w:rPr>
          <w:rFonts w:ascii="仿宋_GB2312" w:eastAsia="仿宋_GB2312" w:hint="eastAsia"/>
          <w:spacing w:val="-10"/>
          <w:szCs w:val="21"/>
        </w:rPr>
        <w:t>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HQK6859PHEVNG插电</w:t>
      </w:r>
      <w:r w:rsidRPr="00BF350F">
        <w:rPr>
          <w:rFonts w:ascii="仿宋_GB2312" w:eastAsia="仿宋_GB2312" w:hint="eastAsia"/>
          <w:spacing w:val="-10"/>
          <w:szCs w:val="21"/>
        </w:rPr>
        <w:t>式混合动力城市客车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奇瑞万达贵州客车股份有限公司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WD6101HNGA城市客车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WD6102CHEVN1插电式</w:t>
      </w:r>
      <w:r w:rsidRPr="00BF350F">
        <w:rPr>
          <w:rFonts w:ascii="仿宋_GB2312" w:eastAsia="仿宋_GB2312" w:hint="eastAsia"/>
          <w:spacing w:val="-10"/>
          <w:szCs w:val="21"/>
        </w:rPr>
        <w:t>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WD6102CHEVN2插电</w:t>
      </w:r>
      <w:r w:rsidRPr="00BF350F">
        <w:rPr>
          <w:rFonts w:ascii="仿宋_GB2312" w:eastAsia="仿宋_GB2312" w:hint="eastAsia"/>
          <w:spacing w:val="-10"/>
          <w:szCs w:val="21"/>
        </w:rPr>
        <w:t>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WD6102PHEVG01插电</w:t>
      </w:r>
      <w:r w:rsidRPr="00BF350F">
        <w:rPr>
          <w:rFonts w:ascii="仿宋_GB2312" w:eastAsia="仿宋_GB2312" w:hint="eastAsia"/>
          <w:spacing w:val="-10"/>
          <w:szCs w:val="21"/>
        </w:rPr>
        <w:t>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WD6110HNGC城市客车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WD6120HNGC城市客车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WD6125EHEV2混合动力城市客车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WD6930HNGA城市客车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北京北</w:t>
      </w:r>
      <w:proofErr w:type="gramStart"/>
      <w:r>
        <w:rPr>
          <w:rFonts w:ascii="仿宋_GB2312" w:eastAsia="仿宋_GB2312" w:hint="eastAsia"/>
          <w:b/>
          <w:szCs w:val="21"/>
        </w:rPr>
        <w:t>重汽车</w:t>
      </w:r>
      <w:proofErr w:type="gramEnd"/>
      <w:r>
        <w:rPr>
          <w:rFonts w:ascii="仿宋_GB2312" w:eastAsia="仿宋_GB2312" w:hint="eastAsia"/>
          <w:b/>
          <w:szCs w:val="21"/>
        </w:rPr>
        <w:t>改装有限公司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BZD5040ZZZOL自装卸式垃圾车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BZD5080TCAE2餐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厨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BZD5083ZYSA7压缩式垃圾车</w:t>
      </w:r>
    </w:p>
    <w:p w:rsidR="003226C9" w:rsidRPr="00106181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pacing w:val="-4"/>
          <w:szCs w:val="21"/>
        </w:rPr>
      </w:pPr>
      <w:r w:rsidRPr="00106181">
        <w:rPr>
          <w:rFonts w:ascii="仿宋_GB2312" w:eastAsia="仿宋_GB2312" w:hint="eastAsia"/>
          <w:b/>
          <w:spacing w:val="-4"/>
          <w:szCs w:val="21"/>
        </w:rPr>
        <w:t>北京市政中燕工程机械制造有限公司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BSZ5087GSSC5T033洒水车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BSZ5087TDYC5多功能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BSZ5181TSLL5扫路车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北京市京华客车有限责任公司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BK6100LNG城市客车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北京科力威清洁机械厂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BXH5080GQXL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护栏清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洗车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北京华林特装车有限公司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HLT5081TCAR餐厨垃圾车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HLT5088ZYSR压缩式垃圾车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北京市清洁机械厂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BQJ5080GXEBC吸粪车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BQJ5080ZXXBC车厢可卸式垃圾车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BQJ5160GXEE5吸粪车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BQJ5161ZXXE5车厢可卸式垃圾车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BQJ5180TXSNG5洗扫车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BQJ5310ZXXNG5车厢可卸式垃圾车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北京事必达汽车有限责任公司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BSP5080TCAL餐厨垃圾车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BSP5080ZXXL车厢可卸式垃圾车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BSP5080ZYSL压缩式垃圾车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BSP5180GSSL洒水车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BSP5180TCXL除雪车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BSP5180TXSL洗扫车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BSP5180ZXXL车厢可卸式垃圾车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BSP5180ZYSL压缩式垃圾车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BSP5250TCXL除雪车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BSP5251TCXL除雪车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北京环达汽车装配有限公司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BJQ5049XRQ易燃气体厢式运输车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BJQ5070XRQ易燃气体厢式运输车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北京天路通科技有限责任公司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BTL5080TXCNE5吸尘车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BTL5081TXCNH5吸尘车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BTL5160TXCNE5吸尘车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天津星马汽车有限公司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XMP5310GJB1LNG5混凝土搅拌运输车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XMP5310GJB2LNG5混凝土搅拌运输车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天津东方奇运汽车制造有限公司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QYH5070ZXX5N车厢可卸式垃圾车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QYH5080TXS5N洗扫车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QYH5160GQX5N清洗车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QYH5160ZXX5N车厢可卸式垃圾车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QYH5160ZYS5N压缩式垃圾车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QYH5250ZXX5N车厢可卸式垃圾车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天津市图强专用汽车制造有限公司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TQP5041XRQ易燃气体厢式运输车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张家口大地专用汽车制造有限责任公司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ZTC5160TDYNG多功能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ZTC5180ZXXNG车厢可卸式垃圾车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唐山亚特专用汽车有限公司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TZ5160GSSGE洒水车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TZ5160TDYGE多功能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TZ5160TSLEGE扫路车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TZ5160TXSEGE洗扫车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TZ5160ZXXEGE车厢可卸式垃圾车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TZ5180TSLEGE扫路车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TZ5180TXSEGE洗扫车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TZ5250GQXEGE清洗车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TZ5250GSSEGE洒水车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TZ5250TDYEGE多功能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TZ5250ZXXEGE车厢可卸式垃圾车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TZ5251TDYZGE多功能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TZ5317GJBB8GE混凝土搅拌运输车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TZ5317ZXXZGE车厢可卸式垃圾车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唐鸿重</w:t>
      </w:r>
      <w:proofErr w:type="gramEnd"/>
      <w:r>
        <w:rPr>
          <w:rFonts w:ascii="仿宋_GB2312" w:eastAsia="仿宋_GB2312" w:hint="eastAsia"/>
          <w:b/>
          <w:szCs w:val="21"/>
        </w:rPr>
        <w:t>工专用汽车股份有限公司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XT3250ZZ41EL自卸汽车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XT3251ZZ38EL自卸汽车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XT3310ZZ48PEL平板自卸车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XT5080ZXXDFAL车厢可卸式垃圾车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XT5081TSLDFAL扫路车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XT5082TXSDFAL洗扫车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XT5160TCXEQL除雪车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XT5160TSLEQL扫路车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XT5160ZXXEQL车厢可卸式垃圾车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XT5161TXSEQL洗扫车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XT5162GPSEQL绿化喷洒车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XT5180TDYEQL多功能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XT5181GPSEQL绿化喷洒车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XT5184TXSEQL洗扫车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XT5250GJBZZ40EL混凝土搅拌运输车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XT5250GJBZZ43EL混凝土搅拌运输车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XT5250GQXEQL清洗车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XT5250GSSZZL洒水车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XT5250TDYZZL多功能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XT5250ZXXZZL车厢可卸式垃圾车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XT5251GQXZZL清洗车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XT5252GJBSX40EL混凝土搅拌运输车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XT5310GJBZZ36EL混凝土搅拌运输车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河北</w:t>
      </w:r>
      <w:proofErr w:type="gramStart"/>
      <w:r>
        <w:rPr>
          <w:rFonts w:ascii="仿宋_GB2312" w:eastAsia="仿宋_GB2312" w:hint="eastAsia"/>
          <w:b/>
          <w:szCs w:val="21"/>
        </w:rPr>
        <w:t>宏昌天马</w:t>
      </w:r>
      <w:proofErr w:type="gramEnd"/>
      <w:r>
        <w:rPr>
          <w:rFonts w:ascii="仿宋_GB2312" w:eastAsia="仿宋_GB2312" w:hint="eastAsia"/>
          <w:b/>
          <w:szCs w:val="21"/>
        </w:rPr>
        <w:t>专用车有限公司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SMG3257ZZN38H5L5L自卸汽车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石家庄安瑞科气体机械有限公司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HGJ5310GDY低温液体运输车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HGJ5311GDY低温液体运输车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HGJ5312GDY低温液体运输车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廊坊京联汽车改装有限公司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JLC5049XRQ易燃气体厢式运输车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秦皇岛新谊工程有限公司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LSS5082ZYSD5NG压缩式垃圾车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LSS5120ZXXD5NG车厢可卸式垃圾车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LSS5165ZXXD5NG车厢可卸式垃圾车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LSS5168ZYSD5NG压缩式垃圾车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LSS5256ZXXD5NG车厢可卸式垃圾车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石家庄煤矿机械有限责任公司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SMJ5160TXCD5NG吸尘车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SMJ5160TXSD4NG洗扫车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SMJ5180TXCD5NG吸尘车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SMJ5180TXSD5NG洗扫车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SMJ5251GPSD5NG绿化喷洒车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SMJ5251TDYD5NG多功能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河北汇达能源有限公司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YHD5310GDY低温液体运输车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YHD5311GDY01低温液体运输车</w:t>
      </w:r>
    </w:p>
    <w:p w:rsidR="003226C9" w:rsidRPr="00106181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pacing w:val="-4"/>
          <w:szCs w:val="21"/>
        </w:rPr>
      </w:pPr>
      <w:r w:rsidRPr="00106181">
        <w:rPr>
          <w:rFonts w:ascii="仿宋_GB2312" w:eastAsia="仿宋_GB2312" w:hint="eastAsia"/>
          <w:b/>
          <w:spacing w:val="-4"/>
          <w:szCs w:val="21"/>
        </w:rPr>
        <w:t>邯郸市肥乡区远达车辆制造有限公司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CXY5070GSSTG5洒水车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CXY5070GXWTG5吸污车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CXY5070ZXXTG5车厢可卸式垃圾车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CXY5070ZYSTG5压缩式垃圾车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CXY5070ZZZTG5自装卸式垃圾车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CXY5080TSLTG5扫路车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CXY5080TXS洗扫车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CXY5080ZBSTG5摆臂式垃圾车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CXY5080ZYSTG5压缩式垃圾车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CXY5081GSS洒水车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CXY5081TSLTG5扫路车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CXY5081TXC吸尘车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CXY5081TXS洗扫车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CXY5081ZXXG5车厢可卸式垃圾车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CXY5160GCXTG5绿篱冲洗车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CXY5160GQXTG5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护栏清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CXY5160GXWTG5吸污车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CXY5160TDYTG5多功能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CXY5160TSLTG5扫路车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CXY5160TXCTG5吸尘车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CXY5160ZLJTG5自卸式垃圾车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CXY5161TDYTG5多功能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CXY5162TDY多功能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CXY5163TSLTG5扫路车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CXY5163TXS洗扫车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CXY5163ZYS压缩式垃圾车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CXY5164GQXTG5下水道疏通清洗车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CXY5165GSS洒水车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CXY5165ZXX车厢可卸式垃圾车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CXY5166GQX清洗车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CXY5168TSL扫路车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CXY5180GQXTG5清洗车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CXY5180GSSTG5洒水车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CXY5180TDYTG5多功能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CXY5180TSLTG5扫路车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CXY5180TXSTG5洗扫车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CXY5180ZLJTG5自卸式垃圾车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CXY5180ZXXTG5车厢可卸式垃圾车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CXY5180ZYSTG5压缩式垃圾车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CXY5250GSSTG5洒水车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CXY5250TXSTG5洗扫车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CXY5250ZXXTG5车厢可卸式垃圾车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CXY5250ZYSTG5压缩式垃圾车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CXY5251GQXTG5清洗车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CXY5251TDY多功能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CXY5251TDYTG5多功能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CXY5252TDYTG5多功能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河北宏泰专用汽车有限公司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HHT5310GDY低温液体运输车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三河市新宏昌专用车有限公司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HCL3315ZZN35P6H5L平板自卸车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HCL3317ZZN46P8L5L平板自卸车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HCL5317GJBZZN36L5L1</w:t>
      </w:r>
      <w:r w:rsidRPr="00BF350F">
        <w:rPr>
          <w:rFonts w:ascii="仿宋_GB2312" w:eastAsia="仿宋_GB2312" w:hint="eastAsia"/>
          <w:spacing w:val="-10"/>
          <w:szCs w:val="21"/>
        </w:rPr>
        <w:t>混凝土搅拌运输车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河北驹王专用汽车</w:t>
      </w:r>
      <w:proofErr w:type="gramEnd"/>
      <w:r>
        <w:rPr>
          <w:rFonts w:ascii="仿宋_GB2312" w:eastAsia="仿宋_GB2312" w:hint="eastAsia"/>
          <w:b/>
          <w:szCs w:val="21"/>
        </w:rPr>
        <w:t>股份有限公司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ZJW5180GDY低温液体运输车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ZJW5310GDY低温液体运输车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河北渤海石油装备专用车有限公司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YLL5160GRY易燃液体罐式运输车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YLL5190TXL洗井清蜡车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YLL5200TXL洗井清蜡车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YLL5221TGJ固井车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YLL5250GRY易燃液体罐式运输车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YLL5250GYY运油车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YLL5312GGS供水车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YLL5312TGY5供液车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YLL5312TGY5A供液车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YLL5314GRY易燃液体罐式运输车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河北富华专用汽车制造有限公司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FFH3251自卸汽车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河北安旭专用汽车</w:t>
      </w:r>
      <w:proofErr w:type="gramEnd"/>
      <w:r>
        <w:rPr>
          <w:rFonts w:ascii="仿宋_GB2312" w:eastAsia="仿宋_GB2312" w:hint="eastAsia"/>
          <w:b/>
          <w:szCs w:val="21"/>
        </w:rPr>
        <w:t>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AX5070ZXXN5车厢可卸式垃圾车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AX5120ZXXN5车厢可卸式垃圾车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AX5120ZYSN5压缩式垃圾车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AX5160ZXXN5车厢可卸式垃圾车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AX5160ZYSN5压缩式垃圾车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AX5250ZXXN5车厢可卸式垃圾车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AX5250ZYSN5压缩式垃圾车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远大汽车制造股份有限公司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YYD5071ZYSD5NG压缩式垃圾车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YYD5080GQXD5NG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护栏清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YYD5081ZYSD5NG压缩式垃圾车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YYD5180GQXD5NG清洗车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YYD5180GSSD5NG洒水车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YYD5180TDYD5NG多功能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YYD5180TSLD5NG扫路车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YYD5180TXSD5NG洗扫车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YYD5180ZYSD5NG压缩式垃圾车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YYD5250TDYD5NG多功能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YYD5251GSSD5NG洒水车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河北凯泰专用汽车制造有限公司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SJQ5080GSSNG洒水车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SJQ5080TDYNG多功能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SJQ5080TXSDFNG洗扫车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SJQ5180TXSNG洗扫车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SJQ5180ZYSNG压缩式垃圾车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SJQ5181GQXNG清洗车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SJQ5181GSSNG洒水车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SJQ5181TDYNG多功能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SJQ5181ZYSNG压缩式垃圾车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SJQ5182GSSNG洒水车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河北安鑫专用汽车制造有限公司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AXH5040XLCNG冷藏车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山西航天清华装备有限责任公司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QHJ5120ZBS摆臂式垃圾车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QHJ5161ZXXN5车厢可卸式垃圾车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QHJ5166ZYS压缩式垃圾车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QHJ5258ZXXN5车厢可卸式垃圾车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QHJ5312ZXXN5车厢可卸式垃圾车</w:t>
      </w:r>
    </w:p>
    <w:p w:rsidR="003226C9" w:rsidRPr="003226C9" w:rsidRDefault="003226C9" w:rsidP="003226C9">
      <w:pPr>
        <w:widowControl/>
        <w:numPr>
          <w:ilvl w:val="0"/>
          <w:numId w:val="31"/>
        </w:numPr>
        <w:ind w:leftChars="200" w:left="430" w:hanging="1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3226C9">
        <w:rPr>
          <w:rFonts w:ascii="仿宋_GB2312" w:eastAsia="仿宋_GB2312" w:hint="eastAsia"/>
          <w:b/>
          <w:szCs w:val="21"/>
        </w:rPr>
        <w:t>太原</w:t>
      </w:r>
      <w:proofErr w:type="gramStart"/>
      <w:r w:rsidRPr="003226C9">
        <w:rPr>
          <w:rFonts w:ascii="仿宋_GB2312" w:eastAsia="仿宋_GB2312" w:hint="eastAsia"/>
          <w:b/>
          <w:szCs w:val="21"/>
        </w:rPr>
        <w:t>晋龙东捷</w:t>
      </w:r>
      <w:proofErr w:type="gramEnd"/>
      <w:r w:rsidRPr="003226C9">
        <w:rPr>
          <w:rFonts w:ascii="仿宋_GB2312" w:eastAsia="仿宋_GB2312" w:hint="eastAsia"/>
          <w:b/>
          <w:szCs w:val="21"/>
        </w:rPr>
        <w:t>挂车制造有限公司</w:t>
      </w:r>
      <w:r w:rsidRPr="003226C9">
        <w:rPr>
          <w:rFonts w:ascii="仿宋_GB2312" w:eastAsia="仿宋_GB2312" w:hAnsi="仿宋_GB2312" w:cs="仿宋_GB2312" w:hint="eastAsia"/>
          <w:kern w:val="0"/>
          <w:szCs w:val="21"/>
          <w:lang w:bidi="ar"/>
        </w:rPr>
        <w:t>TDJ3311H7FL自卸汽车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TDJ5311TZLH7渣料运输车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鞍山衡业专用汽车</w:t>
      </w:r>
      <w:proofErr w:type="gramEnd"/>
      <w:r>
        <w:rPr>
          <w:rFonts w:ascii="仿宋_GB2312" w:eastAsia="仿宋_GB2312" w:hint="eastAsia"/>
          <w:b/>
          <w:szCs w:val="21"/>
        </w:rPr>
        <w:t>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AS5162GSS-5NG洒水车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辽宁合力专用汽车制造有限公司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HLL5040XRQZ5易燃气体厢式运输车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HLL5070GSSN5洒水车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辽宁天信专用汽车制造有限公司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LTX5250TCXLNG除雪车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鞍山森远路桥股份有限公司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AD5165TCXVL除雪车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AD5180TXSLV洗扫车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AD5256TCXVL除雪车</w:t>
      </w:r>
    </w:p>
    <w:p w:rsidR="003226C9" w:rsidRPr="00106181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pacing w:val="-4"/>
          <w:szCs w:val="21"/>
        </w:rPr>
      </w:pPr>
      <w:r w:rsidRPr="00106181">
        <w:rPr>
          <w:rFonts w:ascii="仿宋_GB2312" w:eastAsia="仿宋_GB2312" w:hint="eastAsia"/>
          <w:b/>
          <w:spacing w:val="-4"/>
          <w:szCs w:val="21"/>
        </w:rPr>
        <w:t>松原市大庆油田汽车改装有限公司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JY5255GGS14供水车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哈尔滨通联客车有限公司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HKC6123CHEV02插电式混合动力低入口城市客车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哈尔滨建成北方专用车有限公司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JC5311GYQZZ4液化气体运输车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上海沪光客车厂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HG5163TXC吸尘车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上海航空特种车辆有限责任公司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SAV5310ZXXE5LNG车厢可卸式垃圾车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上海鑫百勤专用车辆有限公司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XBQ5250ZSLD31散装饲料运输车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牡丹汽车股份有限公司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MD6732GDN城市客车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MD6771GHN城市客车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无锡华策汽车有限公司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HM6605LFN5X客车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HM6670LFN5X客车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HM6720CFN5X城市客车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HM6735CFN5J城市客车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HM6740LFN5X客车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HM6741LFN5X客车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航天晨光股份有限公司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CGJ5080GXE5NG吸粪车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CGJ5081TCA5NG餐厨垃圾车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CGJ5084GSS5NG洒水车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CGJ5084GXE5NG吸粪车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CGJ5084ZYS5NG压缩式垃圾车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CGJ5120TCA5NG餐厨垃圾车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CGJ5126ZYS5NG压缩式垃圾车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CGJ5160GQX5NG清洗车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CGJ5160GXE5NG吸粪车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CGJ5160GXW5NG吸污车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CGJ5160ZXX5NG车厢可卸式垃圾车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CGJ5160ZYS5NG压缩式垃圾车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CGJ5180TCA5NG餐厨垃圾车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CGJ5180TDY5NG多功能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CGJ5180TXS5NG洗扫车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CGJ5180ZDJ5NG压缩式对接垃圾车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CGJ5180ZYS5NG压缩式垃圾车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CGJ5183GQX5NG清洗车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CGJ5189ZYS5NG压缩式垃圾车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CGJ5250GQX5NG清洗车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CGJ5250TDY5NG多功能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CGJ5250ZXX5NG车厢可卸式垃圾车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CGJ5254ZYS5NG压缩式垃圾车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江苏友谊汽车有限公司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ZGT6608NV2客车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ZGT6810NV城市客车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徐州工程机械集团有限公司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XZJ5081ZYSD5压缩式垃圾车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XZJ5161TXSD5洗扫车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XZJ5161ZYSD5压缩式垃圾车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XZJ5181TXSD5洗扫车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XZJ5182TDYD5多功能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XZJ5182TSLD5扫路车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XZJ5183ZXXD5车厢可卸式垃圾车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XZJ5252TDYD5多功能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XZJ5252ZXXD5车厢可卸式垃圾车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江苏银宝专用车</w:t>
      </w:r>
      <w:proofErr w:type="gramEnd"/>
      <w:r>
        <w:rPr>
          <w:rFonts w:ascii="仿宋_GB2312" w:eastAsia="仿宋_GB2312" w:hint="eastAsia"/>
          <w:b/>
          <w:szCs w:val="21"/>
        </w:rPr>
        <w:t>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SYB5165ZXXNG车厢可卸式垃圾车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SYB5250TCXSQR除雪车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SYB5255ZXXNG车厢可卸式垃圾车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江苏悦达专用车有限公司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YD5073ZDJDFNG5压缩式对接垃圾车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YD5074ZYSDFNG5C压缩式垃圾车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YD5082TCAEQNG5餐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厨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YD5082ZDJEQNG5压缩式对接垃圾车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YD5082ZYSCEQNG5压缩式垃圾车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YD5082ZYSEQNG5压缩式垃圾车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YD5083GQXEQNG5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护栏清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YD5083ZYSEQNG5压缩式垃圾车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YD5161TCAEQNG5餐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厨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YD5162ZXXEQE5NG车厢可卸式垃圾车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YD5162ZYSDNG5压缩式垃圾车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YD5164ZYSEQNG5压缩式垃圾车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YD5182TXSEQNG5洗扫车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YD5182ZYSEQNG5压缩式垃圾车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YD5252ZXXEQNG5车厢可卸式垃圾车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YD5252ZYSEQNG5压缩式垃圾车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YD5258GQXEQNG5清洗车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张家港富瑞深冷科技有限公司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ZHJ5292GDY低温液体运输车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镇江康飞汽车制造股份有限公司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KFT5044XLC50冷藏车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查特中汽深</w:t>
      </w:r>
      <w:proofErr w:type="gramEnd"/>
      <w:r>
        <w:rPr>
          <w:rFonts w:ascii="仿宋_GB2312" w:eastAsia="仿宋_GB2312" w:hint="eastAsia"/>
          <w:b/>
          <w:szCs w:val="21"/>
        </w:rPr>
        <w:t>冷特种车(常州)有限公司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CTZ5301GDY低温液体运输车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江苏威拓公路养护</w:t>
      </w:r>
      <w:proofErr w:type="gramEnd"/>
      <w:r>
        <w:rPr>
          <w:rFonts w:ascii="仿宋_GB2312" w:eastAsia="仿宋_GB2312" w:hint="eastAsia"/>
          <w:b/>
          <w:szCs w:val="21"/>
        </w:rPr>
        <w:t>设备有限公司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WT5250GXY吸引压送车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WT5310GXY吸引压送车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扬州三源机械有限公司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YSY5164TXSNG洗扫车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YSY5168ZXXNG车厢可卸式垃圾车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YSY5169ZXXNG车厢可卸式垃圾车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YSY5256ZXXNG车厢可卸式垃圾车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YSY5312ZXXNG车厢可卸式垃圾车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三一帕尔菲格特种车辆装备有限公司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SYP5250ZXXSQNG车厢可卸式垃圾车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江苏三迪机车制造有限公司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SAD5310ZXXL车厢可卸式垃圾车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浙江中车电车有限公司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CSR6100GNCHEV2混合动力城市客车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CSR6121GNCHEV2混合动力城市客车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CSR6850GNPHEV1混合动力城市客车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安徽江淮客车有限公司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HK6105HGQ5城市客车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HK6609Q客车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HK6669GQ城市客车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HK6669Q客车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HK6739GQ城市客车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HK6770HGQ5城市客车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HK6813HGQ5城市客车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HK6850HGQ5城市客车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HK6900HGQ5城市客车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HK6940HGQ5城市客车</w:t>
      </w:r>
    </w:p>
    <w:p w:rsidR="003226C9" w:rsidRPr="00106181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pacing w:val="-4"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华</w:t>
      </w:r>
      <w:r w:rsidRPr="00106181">
        <w:rPr>
          <w:rFonts w:ascii="仿宋_GB2312" w:eastAsia="仿宋_GB2312" w:hint="eastAsia"/>
          <w:b/>
          <w:spacing w:val="-4"/>
          <w:szCs w:val="21"/>
        </w:rPr>
        <w:t>菱星</w:t>
      </w:r>
      <w:proofErr w:type="gramEnd"/>
      <w:r w:rsidRPr="00106181">
        <w:rPr>
          <w:rFonts w:ascii="仿宋_GB2312" w:eastAsia="仿宋_GB2312" w:hint="eastAsia"/>
          <w:b/>
          <w:spacing w:val="-4"/>
          <w:szCs w:val="21"/>
        </w:rPr>
        <w:t>马汽车(集团)股份有限公司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AH5259GJB5LNG5混凝土搅拌运输车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AH5310GFL0LNG5低密</w:t>
      </w:r>
      <w:r w:rsidRPr="00BF350F">
        <w:rPr>
          <w:rFonts w:ascii="仿宋_GB2312" w:eastAsia="仿宋_GB2312" w:hint="eastAsia"/>
          <w:spacing w:val="-10"/>
          <w:szCs w:val="21"/>
        </w:rPr>
        <w:t>度粉粒物料运输车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AH5310GJB1LNG5混凝土搅拌运输车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AH5310GJB2LNG5混凝土搅拌运输车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AH5319GJB2LNG5混凝土搅拌运输车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AH5319GJB3LNG5混凝土搅拌运输车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AH5319GJB5LNG5混凝土搅拌运输车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安徽开乐专用车辆股份有限公司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AKL5250TCX除雪车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安徽江淮专用汽车有限公司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HFC5251ZLJNVZ自卸式垃圾车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劲旅环境科技有限公司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JLL5250ZXXZZNG车厢可卸式垃圾车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福建龙马环卫装备股份有限公司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FLM5080TCAD5CNG餐厨垃圾车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FLM5080TSLD5NG扫路车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FLM5080ZYSD5NG压缩式垃圾车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FLM5080ZYSJ5NG压缩式垃圾车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FLM5160GQXD5NG清洗车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FLM5160GQXJ5NG清洗车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FLM5160TDYD5NG多功能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FLM5160TXCD5NG吸尘车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FLM5160TXSD5NG洗扫车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FLM5160ZXXD5NG车厢可卸式垃圾车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FLM5160ZXXJ5NG车厢可卸式垃圾车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FLM5161GQXD5NG清洗车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FLM5162GQXJ5NG清洗车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FLM5162TXSD5NG洗扫车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FLM5162ZDJD5NG压缩式对接垃圾车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FLM5163TSLD5NG扫路车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FLM5163ZYSD5KCNG压缩式垃圾车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FLM5163ZYSD5KNG压缩式垃圾车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FLM5163ZYSJ5KNG压缩式垃圾车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FLM5164TSLD5NG扫路车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FLM5164TXSD5NG洗扫车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FLM5180GQXD5NGS清洗车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FLM5180TDYD5NG多功能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FLM5180TSLD5NG扫路车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FLM5180TXCD5NG吸尘车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FLM5180TXSD5NGL洗扫车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FLM5180TXSD5NGQ洗扫车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FLM5180TXSD5NGS洗扫车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FLM5180ZYSD5KNG压缩式垃圾车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FLM5250GQXD5NG清洗车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FLM5250TDYD5NG多功能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FLM5250ZXXD5NG车厢可卸式垃圾车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FLM5250ZYSD5NG压缩式垃圾车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FLM5252GQXD5NG清洗车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FLM5310ZXXZJ5NG车厢可卸式垃圾车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江西博能上饶客车有限公司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SR6106PHEVNG混合动力城市客车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SR6107PHEVN插电式混合动力客车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SR6107PHEVNG插电式</w:t>
      </w:r>
      <w:r w:rsidRPr="00BF350F">
        <w:rPr>
          <w:rFonts w:ascii="仿宋_GB2312" w:eastAsia="仿宋_GB2312" w:hint="eastAsia"/>
          <w:spacing w:val="-10"/>
          <w:szCs w:val="21"/>
        </w:rPr>
        <w:t>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SR6116PHEVNG插电式</w:t>
      </w:r>
      <w:r w:rsidRPr="00BF350F">
        <w:rPr>
          <w:rFonts w:ascii="仿宋_GB2312" w:eastAsia="仿宋_GB2312" w:hint="eastAsia"/>
          <w:spacing w:val="-10"/>
          <w:szCs w:val="21"/>
        </w:rPr>
        <w:t>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SR6126GHN城市客车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SR6126PHEVNG插电式</w:t>
      </w:r>
      <w:r w:rsidRPr="00BF350F">
        <w:rPr>
          <w:rFonts w:ascii="仿宋_GB2312" w:eastAsia="仿宋_GB2312" w:hint="eastAsia"/>
          <w:spacing w:val="-10"/>
          <w:szCs w:val="21"/>
        </w:rPr>
        <w:t>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SR6127PHEVN插电式混合动力客车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江西凯马百路佳客车有限公司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JXK6111CQ55N客车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JXK6126BPHEVN插电</w:t>
      </w:r>
      <w:r w:rsidRPr="00BF350F">
        <w:rPr>
          <w:rFonts w:ascii="仿宋_GB2312" w:eastAsia="仿宋_GB2312" w:hint="eastAsia"/>
          <w:spacing w:val="-10"/>
          <w:szCs w:val="21"/>
        </w:rPr>
        <w:t>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JXK6127BPHEVN插电式</w:t>
      </w:r>
      <w:r w:rsidRPr="00BF350F">
        <w:rPr>
          <w:rFonts w:ascii="仿宋_GB2312" w:eastAsia="仿宋_GB2312" w:hint="eastAsia"/>
          <w:spacing w:val="-10"/>
          <w:szCs w:val="21"/>
        </w:rPr>
        <w:t>混合动力城市客车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江西制氧机有限公司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JXY5315GDY5低温液体运输车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江西宜春客车厂有限公司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JYK6100HNGCHEV混合动力城市客车</w:t>
      </w:r>
    </w:p>
    <w:p w:rsidR="003226C9" w:rsidRPr="00106181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pacing w:val="-4"/>
          <w:szCs w:val="21"/>
        </w:rPr>
      </w:pPr>
      <w:r>
        <w:rPr>
          <w:rFonts w:ascii="仿宋_GB2312" w:eastAsia="仿宋_GB2312" w:hint="eastAsia"/>
          <w:b/>
          <w:szCs w:val="21"/>
        </w:rPr>
        <w:t>中</w:t>
      </w:r>
      <w:r w:rsidRPr="00106181">
        <w:rPr>
          <w:rFonts w:ascii="仿宋_GB2312" w:eastAsia="仿宋_GB2312" w:hint="eastAsia"/>
          <w:b/>
          <w:spacing w:val="-4"/>
          <w:szCs w:val="21"/>
        </w:rPr>
        <w:t>国重汽集团济南专用车有限公司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JYJ5181GSSE1洒水车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JYJ5187GSSE洒水车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JYJ5187TXSE洗扫车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JYJ5251GSSE洒水车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JYJ5251GSSE4洒水车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JYJ5251ZXXE车厢可卸式垃圾车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JYJ5257GSSE2洒水车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青岛中汽特种汽车有限公司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QDT5080ZYSE5CV压缩式垃圾车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QDT5180GQXE5GLV清洗车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QDT5180ZYSE5LV压缩式垃圾车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QDT5250GQXE5LV清洗车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QDT5250ZYSE5LV压缩式垃圾车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山东泰开汽车制造有限公司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TAG5040TCA餐厨垃圾车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山东吉鲁汽车改装有限公司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PG5311ZLJCQ垃圾转运车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烟台舒驰客车有限责任公司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YTK6128GET2城市客车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中国重汽集团济南豪沃客车有限公司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JK6106GCHEVN5Q2插电式混合动力城市客车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JK6106GPHEVN5插电式</w:t>
      </w:r>
      <w:r w:rsidRPr="00BF350F">
        <w:rPr>
          <w:rFonts w:ascii="仿宋_GB2312" w:eastAsia="仿宋_GB2312" w:hint="eastAsia"/>
          <w:spacing w:val="-10"/>
          <w:szCs w:val="21"/>
        </w:rPr>
        <w:t>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JK6106GPHEVN51插电式混合动力城市客车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JK6106GPHEVN5Q2插电式混合动力城市客车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JK6109GN5城市客车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JK6117HN5客车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JK6117HN5A客车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JK6126GCHEVN5Q插电式混合动力城市客车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JK6126GPHEVN5Q插电式混合动力城市客车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 w:rsidRPr="00BF350F">
        <w:rPr>
          <w:rFonts w:ascii="仿宋_GB2312" w:eastAsia="仿宋_GB2312" w:hint="eastAsia"/>
          <w:spacing w:val="-10"/>
          <w:szCs w:val="21"/>
        </w:rPr>
        <w:t>JK6126GPHEVN5Q2插电式混合动力城市客车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JK6129GN5城市客车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JK6859GN5城市客车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烟台海德专用汽车有限公司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CHD5071ZXXN5车厢可卸式垃圾车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CHD5076TCAN5餐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厨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CHD5078TCAN5餐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厨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CHD5080TSLN5扫路车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CHD5081TSLN5扫路车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CHD5083TCAN5餐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厨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CHD5160ZXXN5车厢可卸式垃圾车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CHD5161ZXXN5车厢可卸式垃圾车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CHD5162TSLN5扫路车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CHD5163TCAN5餐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厨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CHD5164TCAN5餐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厨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CHD5166TSLN5扫路车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CHD5167TXSN5洗扫车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CHD5168GQXFTN5清洗车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CHD5168GQXN5清洗车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CHD5180GQXDFN5清洗车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CHD5180TCAN5餐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厨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CHD5180TXSN5洗扫车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CHD5180TXSZDN5洗扫车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CHD5180ZXXN5车厢可卸式垃圾车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CHD5181GQXDFN5清洗车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CHD5181TCAN5餐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厨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CHD5181ZXXN5车厢可卸式垃圾车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CHD5250GQXN5清洗车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CHD5250ZXXN5车厢可卸式垃圾车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CHD5251GQXN5L清洗车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CHD5251ZXXN5车厢可卸式垃圾车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CHD5252GQXFTN5清洗车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CHD5252TXSN5洗扫车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CHD5252ZXXN5车厢可卸式垃圾车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CHD5256ZXXFTN5车厢可卸式垃圾车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CHD5311ZXXN5车厢可卸式垃圾车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CHD5312ZXXN5车厢可卸式垃圾车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山东东岳专用汽车制造有限公司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SDZ3317ZPB42EL平板自卸车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SDZ5253ZLJEL自卸式垃圾车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SDZ5255ZLJ38EL自卸式垃圾车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SDZ5256ZLJL自卸式垃圾车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SDZ5257ZLJEL自卸式垃圾车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中国重汽集团泰安五岳专用汽车有限公司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TAZ5255ZLJF自卸式垃圾车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TAZ5255ZLJH自卸式垃圾车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济南豪瑞通</w:t>
      </w:r>
      <w:proofErr w:type="gramEnd"/>
      <w:r>
        <w:rPr>
          <w:rFonts w:ascii="仿宋_GB2312" w:eastAsia="仿宋_GB2312" w:hint="eastAsia"/>
          <w:b/>
          <w:szCs w:val="21"/>
        </w:rPr>
        <w:t>专用汽车有限公司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JHL5040GXWE吸污车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JHL5071GXWE吸污车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JHL5081GXWE吸污车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 w:rsidRPr="00106181">
        <w:rPr>
          <w:rFonts w:ascii="仿宋_GB2312" w:eastAsia="仿宋_GB2312" w:hint="eastAsia"/>
          <w:b/>
          <w:spacing w:val="-4"/>
          <w:szCs w:val="21"/>
        </w:rPr>
        <w:t>聊城中通新能源汽车装备有限公司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ZTQ5080TCAE6H38DL餐厨垃圾车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ZTQ5160GSSE1J45DL洒水车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ZTQ5161ZYSE1J45DL压缩式垃圾车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ZTQ5180GQXE1J45DL清洗车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ZTQ5180TDYE1J47DL多功能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ZTQ5180TXSE1J56DL洗扫车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ZTQ5250GJBZ7T43DL混凝土搅拌运输车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ZTQ5250GQXZ1N43DL清洗车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ZTQ5250GSSZ1N46DL洒水车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ZTQ5250TDYZ1N43DL多功能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ZTQ5251GSSZ1N46DL洒水车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青岛中集环境保护设备有限公司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ZJV5070ZYSHBE5压缩式垃圾车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ZJV5080TCAHBE5餐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厨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ZJV5080ZYSHBE5压缩式垃圾车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ZJV5121ZXXHBE5车厢可卸式垃圾车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ZJV5121ZYSHBE5压缩式垃圾车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ZJV5161TCAHBE5餐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厨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ZJV5164ZYSHBE压缩式垃圾车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ZJV5182ZYSHBE5压缩式垃圾车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ZJV5251ZYSHBZ5压缩式垃圾车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梁山</w:t>
      </w:r>
      <w:proofErr w:type="gramStart"/>
      <w:r>
        <w:rPr>
          <w:rFonts w:ascii="仿宋_GB2312" w:eastAsia="仿宋_GB2312" w:hint="eastAsia"/>
          <w:b/>
          <w:szCs w:val="21"/>
        </w:rPr>
        <w:t>通亚重</w:t>
      </w:r>
      <w:proofErr w:type="gramEnd"/>
      <w:r>
        <w:rPr>
          <w:rFonts w:ascii="仿宋_GB2312" w:eastAsia="仿宋_GB2312" w:hint="eastAsia"/>
          <w:b/>
          <w:szCs w:val="21"/>
        </w:rPr>
        <w:t>工机械有限公司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WTY5180TDYSNG5多功能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WTY5180TSLSNG5扫路车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WTY5180TXSSNG5洗扫车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WTY5181ZYSSNG5压缩式垃圾车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WTY5250TDYSNG5多功能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山东冠通车辆有限公司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SGT3251ZN3841E1LN平板自卸车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SGT5250ZLJE1LN自卸式垃圾车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山东明珠专用汽车制造有限公司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MZC5250ZLJ自卸式垃圾车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上汽青岛清洁能源客车有限公司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SHC6121LN城市客车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中原特种车辆有限公司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ZYT5090TZR5化学剂注入车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ZYT5100THY5试压车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ZYT5201TGJ5固井车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ZYT5250TGY5供液车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ZYT5251JSQ5随车起重运输车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ZYT5251TGL6锅炉车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ZYT5251TGY5供液车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河南骏通车辆有限公司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JF5250TZLSX404TL渣料运输车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JF5250ZLJ434TL垃圾转运车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郑州</w:t>
      </w:r>
      <w:proofErr w:type="gramStart"/>
      <w:r>
        <w:rPr>
          <w:rFonts w:ascii="仿宋_GB2312" w:eastAsia="仿宋_GB2312" w:hint="eastAsia"/>
          <w:b/>
          <w:szCs w:val="21"/>
        </w:rPr>
        <w:t>宇通重工</w:t>
      </w:r>
      <w:proofErr w:type="gramEnd"/>
      <w:r>
        <w:rPr>
          <w:rFonts w:ascii="仿宋_GB2312" w:eastAsia="仿宋_GB2312" w:hint="eastAsia"/>
          <w:b/>
          <w:szCs w:val="21"/>
        </w:rPr>
        <w:t>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YTZ5160GQX20G清洗车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YTZ5160TXS20G洗扫车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YTZ5160ZDJ20G压缩式对接垃圾车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YTZ5180ZYS20G压缩式垃圾车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YTZ5250ZYS20G压缩式垃圾车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河南森源重工有限公司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SMQ5081GXW吸污车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SMQ5082ZYSDFE5压缩式垃圾车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SMQ5162GQXEQE5清洗车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SMQ5162TXSEQE5洗扫车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SMQ5182TDYEQE5多功能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SMQ5182TXCEQE5吸尘车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SMQ5182TXSEQE5洗扫车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SMQ5182ZDJEQE5压缩式对接垃圾车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SMQ5182ZXXEQE5车厢可卸式垃圾车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SMQ5182ZYSEQE5压缩式垃圾车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SMQ5252GQXEQE5清洗车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SMQ5252TDYEQE5多功能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SMQ5252ZXXEQE5车厢可卸式垃圾车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河南红宇特种汽车有限公司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HYZ5041TCL车辆运输车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HYZ5162ZDJ压缩式对接垃圾车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驻马店大力天骏专用汽车制造有限公司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TJV5250ZLJZZJ自卸式垃圾车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TJV5252ZLJZZJ自卸式垃圾车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TJV5255ZLJSXJ自卸式垃圾车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河南力霸液压机械集团有限公司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BST5120GPSE5绿化喷洒车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BST5120ZXXE5车厢可卸式垃圾车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BST5120ZYSE5压缩式垃圾车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湖北聚力汽车技术股份有限公司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HNY5180TDYD5多功能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奥龙汽车</w:t>
      </w:r>
      <w:proofErr w:type="gramEnd"/>
      <w:r>
        <w:rPr>
          <w:rFonts w:ascii="仿宋_GB2312" w:eastAsia="仿宋_GB2312" w:hint="eastAsia"/>
          <w:b/>
          <w:szCs w:val="21"/>
        </w:rPr>
        <w:t>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ALA5160GPSE5LNG绿化喷洒车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ALA5160GXWE5LNG吸污车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ALA5160ZYSE5LNG压缩式垃圾车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ALA5161ZYSE5LNG压缩式垃圾车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十堰安远专用汽车有限公司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AY3250GD5N1自卸汽车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中国重汽集团湖北华威专用汽车有限公司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SGZ5089TSLDFA5N扫路车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SGZ5089TXCDFA5N吸尘车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SGZ5160GSSEQ4洒水车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SGZ5160GYYEQ5运油车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SGZ5160TXSZZ5T5L洗扫车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SGZ5169TSLEQ5N扫路车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SGZ5169TXCEQ5N吸尘车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SGZ5180TDYZZ5T5C多功能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SGZ5250TDYZZ5M5L多功能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SGZ5250TSGZZ5J7L压裂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砂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罐车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SGZ5250TSGZZ5W38L压裂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砂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罐车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SGZ5250ZLJZZ5J7L自卸式垃圾车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SGZ5250ZLJZZ5W38L自卸式垃圾车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SGZ5250ZLJZZ5W41L自卸式垃圾车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SGZ5251ZLJZZ5J7L自卸式垃圾车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SGZ5310GXHCQ5L下灰车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SGZ5311GFLZZ5WL低密</w:t>
      </w:r>
      <w:r w:rsidRPr="00BF350F">
        <w:rPr>
          <w:rFonts w:ascii="仿宋_GB2312" w:eastAsia="仿宋_GB2312" w:hint="eastAsia"/>
          <w:spacing w:val="-10"/>
          <w:szCs w:val="21"/>
        </w:rPr>
        <w:t>度粉粒物料运输车</w:t>
      </w:r>
    </w:p>
    <w:p w:rsidR="003226C9" w:rsidRPr="00106181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pacing w:val="-4"/>
          <w:szCs w:val="21"/>
        </w:rPr>
      </w:pPr>
      <w:r w:rsidRPr="00106181">
        <w:rPr>
          <w:rFonts w:ascii="仿宋_GB2312" w:eastAsia="仿宋_GB2312" w:hint="eastAsia"/>
          <w:b/>
          <w:spacing w:val="-4"/>
          <w:szCs w:val="21"/>
        </w:rPr>
        <w:t>荆门宏图特种飞行器制造有限公司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HT5310GDYT1低温液体运输车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HT5310GDYT2低温液体运输车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HT5310GDYT3低温液体运输车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武汉运盛特种汽车制造有限公司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QLC5316GXY1吸引压送车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武汉市汉福专用车有限公司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WFA5070ZXXEE5NG车厢可卸式垃圾车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WFA5071GQXEE5NG下水道疏通清洗车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WFA5071GXEEE5NG吸粪车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WFA5071GXWEE5NG吸污车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WFA5072GXSEE5NG清洗洒水车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WFA5083CTYEE5NG桶装垃圾运输车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WFA5160GPSEE5NG绿化喷洒车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WFA5162GQXEE5NG下水道疏通清洗车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WFA5162ZDJEE5NG压缩式对接垃圾车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WFA5163GXEEE5NG吸粪车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WFA5163GXWEE5NG吸污车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WFA5254GXSEE5NG清洗洒水车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驰田汽车</w:t>
      </w:r>
      <w:proofErr w:type="gramEnd"/>
      <w:r>
        <w:rPr>
          <w:rFonts w:ascii="仿宋_GB2312" w:eastAsia="仿宋_GB2312" w:hint="eastAsia"/>
          <w:b/>
          <w:szCs w:val="21"/>
        </w:rPr>
        <w:t>股份有限公司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EXQ5258TSGCGC1压裂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砂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罐车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EXQ5258TZLBJ1渣料运输车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EXQ5258TZLCA1渣料运输车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EXQ5258TZLCGC1渣料运输车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EXQ5258TZLCQ1渣料运输车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EXQ5258TZLHN2渣料运输车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EXQ5258TZLND1渣料运输车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EXQ5258TZLSX2渣料运输车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EXQ5258TZLZZ4渣料运输车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EXQ5258ZLJCA2自卸式垃圾车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EXQ5258ZLJSQR1自卸式垃圾车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EXQ5310TZLQCC2渣料运输车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EXQ5310ZLJEQ1自卸式垃圾车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EXQ5310ZLJHN3自卸式垃圾车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武汉市政环卫机械有限公司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WZJ5252GXYE5吸引压送车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WZJ5316GXY吸引压送车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WZJ5317GXY吸引压送车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湖北五环专用汽车有限公司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HCQ5071GSST5洒水车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HCQ5073TSLZZ5扫路车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HCQ5075GXET5吸粪车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HCQ5075GXWT5吸污车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HCQ5077GSSZZ5洒水车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HCQ5160TDYNG5多功能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HCQ5160ZBSNG5摆臂式垃圾车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HCQ5160ZLJNG5自卸式垃圾车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HCQ5160ZYSNG5压缩式垃圾车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HCQ5161GPSNG绿化喷洒车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HCQ5162GXWNG吸污车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HCQ5162ZDJNG5压缩式对接垃圾车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HCQ5163TXCNG5吸尘车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HCQ5165TSLNG5扫路车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HCQ5166TXSNG5洗扫车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HCQ5185GQXT5清洗车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HCQ5185GXWT5吸污车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随州市力神专用汽车有限公司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SLS5160GJYD5加油车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SLS5160GPSD5绿化喷洒车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SLS5160GSSJ5洒水车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SLS5180TDYE5多功能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SLS5250GSSD5洒水车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SLS5250GSSZ5洒水车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SLS5250GYYD5运油车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SLS5250TDYE5多功能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SLS5310GYYD5运油车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SLS5310TDYE5多功能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东风随州专用汽车有限公司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DFZ3180GD5N自卸汽车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程力专用汽车股份有限公司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CLW5040TQZ5清障车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CLW5040XLCT4冷藏车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CLW5040XTY4密闭式桶装垃圾车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CLW5040ZXXE4车厢可卸式垃圾车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CLW5070GPSE5NG绿化喷洒车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CLW5070GSSD5NG洒水车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CLW5070GXWE5NG吸污车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CLW5070ZZZD5NG自装卸式垃圾车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CLW5071ZXXD5车厢可卸式垃圾车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CLW5080GSSD5NG洒水车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CLW5120GPSE5NG绿化喷洒车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CLW5160GSSE5NG洒水车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CLW5160GSST5洒水车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CLW5160ZYSE5NG压缩式垃圾车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CLW5180GSSE5NG洒水车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CLW5180ZYSE5NG压缩式垃圾车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CLW5251GSSE5NG洒水车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湖北新中绿专用汽车有限公司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XZL5071GXW5N吸污车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XZL5080GXW5N吸污车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XZL5164ZDJ5压缩式对接垃圾车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湖北成龙威专用汽车有限公司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CLQ5160GSS5NG洒水车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CLQ5160ZXX5NG车厢可卸式垃圾车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CLQ5250GSS5ZZNG洒水车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CLQ5250ZDJ5ZZNG压缩式对接垃圾车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东风华神特装车辆有限公司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EQ5310CCYZM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仓栅式运输车</w:t>
      </w:r>
      <w:proofErr w:type="gramEnd"/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十堰</w:t>
      </w:r>
      <w:proofErr w:type="gramStart"/>
      <w:r>
        <w:rPr>
          <w:rFonts w:ascii="仿宋_GB2312" w:eastAsia="仿宋_GB2312" w:hint="eastAsia"/>
          <w:b/>
          <w:szCs w:val="21"/>
        </w:rPr>
        <w:t>至喜车辆</w:t>
      </w:r>
      <w:proofErr w:type="gramEnd"/>
      <w:r>
        <w:rPr>
          <w:rFonts w:ascii="仿宋_GB2312" w:eastAsia="仿宋_GB2312" w:hint="eastAsia"/>
          <w:b/>
          <w:szCs w:val="21"/>
        </w:rPr>
        <w:t>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MSH3311N3自卸汽车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随州市东正专用汽车有限公司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SZD5080ZZZED5N自装卸式垃圾车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SZD5180GXWEN5吸污车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SZD5180ZLJEN5自卸式垃圾车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SZD5180ZYSEN5压缩式垃圾车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湖北宏宇专用汽车有限公司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HYS3120E5自卸汽车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HYS5044ZXXB车厢可卸式垃圾车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HYS5045TQPB气瓶运输车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HYS5071TSLB5扫路车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HYS5080JGKE高空作业车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HYS5081GPSB绿化喷洒车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HYS5120GQWE清洗吸污车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HYS5120GQXE清洗车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HYS5120TDYE多功能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HYS5120TQZ清障车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HYS5120TSLE5扫路车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HYS5120ZDJE压缩式对接垃圾车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HYS5120ZXXE车厢可卸式垃圾车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HYS5120ZYSE压缩式垃圾车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HYS5121GXWE吸污车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HYS5121ZBSE摆臂式垃圾车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HYS5122GPSE绿化喷洒车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HYS5122GXEE吸粪车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HYS5122XWTE舞台车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HYS5164GPSE5绿化喷洒车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HYS5180TDYE5多功能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HYS5180TXSE5洗扫车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HYS5180ZLJE5自卸式垃圾车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HYS5180ZXXE5车厢可卸式垃圾车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HYS5180ZYSE5压缩式垃圾车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合加新能源汽车有限公司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HJK5180GQX5EQNG清洗车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HJK5180GSS5EQNG洒水车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HJK5180TDY5EQNG多功能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HJK5180TSL5EQNG扫路车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HJK5180TXS5EQNG洗扫车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HJK5180ZLJ5EQNG自卸式垃圾车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HJK5180ZXX5EQNG车厢可卸式垃圾车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HJK5180ZYS5EQNG压缩式垃圾车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HJK5250ZXX5EQNG车厢可卸式垃圾车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湖北力威汽车有限公司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HLW5040XRQ5BJ易燃气体厢式运输车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HLW5040XRY5BJ易燃液体厢式运输车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HLW5070GSS5EQ洒水车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HLW5072ZZZ5EQ自装卸式垃圾车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HLW5073GXE5EQ吸粪车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HLW5120TGY5EQ供液车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HLW5165TDY5EQ多功能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湖北俊</w:t>
      </w:r>
      <w:proofErr w:type="gramStart"/>
      <w:r>
        <w:rPr>
          <w:rFonts w:ascii="仿宋_GB2312" w:eastAsia="仿宋_GB2312" w:hint="eastAsia"/>
          <w:b/>
          <w:szCs w:val="21"/>
        </w:rPr>
        <w:t>浩</w:t>
      </w:r>
      <w:proofErr w:type="gramEnd"/>
      <w:r>
        <w:rPr>
          <w:rFonts w:ascii="仿宋_GB2312" w:eastAsia="仿宋_GB2312" w:hint="eastAsia"/>
          <w:b/>
          <w:szCs w:val="21"/>
        </w:rPr>
        <w:t>专用汽车有限公司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JHW5180ZYSE压缩式垃圾车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湖北久鼎汽车有限公司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JDA5168GPSNJ5绿化喷洒车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JDA5168GXWNJ5吸污车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JDA5180GQXNJ5清洗车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湖南星马汽车有限公司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HNX5310GJB1LNG5混凝土搅拌运输车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HNX5310GJB2LNG5混凝土搅拌运输车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长沙中联重科环境产业有限公司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ZBH5180TXSEQE5NG洗扫车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ZBH5180ZYSEQE5NG压缩式垃圾车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ZBH5182GQXEQE5NG清洗车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ZBH5183GQXEQE5NG清洗车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ZBH5183TSLX1EQE5NG扫路车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ZBH5184TSLEQE5NG扫路车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ZLJ5080GQXDFE5NG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护栏清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ZLJ5080TCADFE5NG餐厨垃圾车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ZLJ5080TXSEQE5NG洗扫车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ZLJ5080ZYSDFE5NG压缩式垃圾车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ZLJ5081ZYSDFE5NG压缩式垃圾车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ZLJ5083GQXDFE5NG清洗车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ZLJ5083TSLEQE5NG扫路车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ZLJ5084TSLX1EQE5NG扫路车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ZLJ5160TCAEQE5NG餐厨垃圾车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ZLJ5160TXSEQE5NG洗扫车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ZLJ5160ZDJEQE5NG压缩式对接垃圾车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ZLJ5160ZXXEQE5NG车厢可卸式垃圾车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ZLJ5160ZYSEQE5NG压缩式垃圾车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ZLJ5161TDYEQE5NG多功能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ZLJ5162GQXEQE5NG清洗车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ZLJ5162ZDJEQE5NG压缩式对接垃圾车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ZLJ5162ZLJEQE5NG自卸式垃圾车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ZLJ5163GQXEQE5NG清洗车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ZLJ5163TSLEQE5NG扫路车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ZLJ5163TSLX1EQE5NG扫路车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ZLJ5164TSLDFE5NG扫路车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ZLJ5164TXCDFE5NG吸尘车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ZLJ5169ZYSEQE5NG压缩式垃圾车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ZLJ5184TSLX1EQE5NG扫路车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ZLJ5250GQXEQE5NG清洗车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ZLJ5250TDYEQE5NG多功能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ZLJ5250ZDJEQE5NG压缩式对接垃圾车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ZLJ5251GQXEQE5NG清洗车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ZLJ5251ZXXEQE5NG车厢可卸式垃圾车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ZLJ5251ZYSEQE5NG压缩式垃圾车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广西玉柴专用汽车有限公司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NZ5311ZXX车厢可卸式垃圾车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中国重汽集团柳州运力专用汽车有限公司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LG5250TCXZ5L除雪车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重庆耐德新明和工业有限公司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JHA5163ZXXDFB5车厢可卸式垃圾车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JHA5163ZYSDFD5压缩式垃圾车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JHA5255ZXXZZC5车厢可卸式垃圾车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JHA5315ZXXZZC5车厢可卸式垃圾车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重庆凯瑞特种车有限公司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QYZ5250ZYSLNG压缩式垃圾车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一</w:t>
      </w:r>
      <w:proofErr w:type="gramEnd"/>
      <w:r>
        <w:rPr>
          <w:rFonts w:ascii="仿宋_GB2312" w:eastAsia="仿宋_GB2312" w:hint="eastAsia"/>
          <w:b/>
          <w:szCs w:val="21"/>
        </w:rPr>
        <w:t>汽(四川)专用汽车有限公司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SCZ5160TDY5多功能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SCZ5161GSS5洒水车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SCZ5161ZYS5压缩式垃圾车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四川国</w:t>
      </w:r>
      <w:proofErr w:type="gramStart"/>
      <w:r>
        <w:rPr>
          <w:rFonts w:ascii="仿宋_GB2312" w:eastAsia="仿宋_GB2312" w:hint="eastAsia"/>
          <w:b/>
          <w:szCs w:val="21"/>
        </w:rPr>
        <w:t>宏汽车</w:t>
      </w:r>
      <w:proofErr w:type="gramEnd"/>
      <w:r>
        <w:rPr>
          <w:rFonts w:ascii="仿宋_GB2312" w:eastAsia="仿宋_GB2312" w:hint="eastAsia"/>
          <w:b/>
          <w:szCs w:val="21"/>
        </w:rPr>
        <w:t>有限公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LSK6100GN51城市客车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LSK6110GN50城市客车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LSK6110GPHEV1插电式</w:t>
      </w:r>
      <w:r w:rsidRPr="00BF350F">
        <w:rPr>
          <w:rFonts w:ascii="仿宋_GB2312" w:eastAsia="仿宋_GB2312" w:hint="eastAsia"/>
          <w:spacing w:val="-10"/>
          <w:szCs w:val="21"/>
        </w:rPr>
        <w:t>混合动力城市客车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四川新筑通工汽车有限公司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TG6102CPHEV1插电式混</w:t>
      </w:r>
      <w:r w:rsidRPr="00BF350F">
        <w:rPr>
          <w:rFonts w:ascii="仿宋_GB2312" w:eastAsia="仿宋_GB2312" w:hint="eastAsia"/>
          <w:spacing w:val="-10"/>
          <w:szCs w:val="21"/>
        </w:rPr>
        <w:t>合动力城市客车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四川省客车制造有限责任公司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EM6560QNG5城市客车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四川川宏机械有限公司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SQH3254K46S自卸汽车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昆明客车制造有限公司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KK6103G03CHEV插电式</w:t>
      </w:r>
      <w:r w:rsidRPr="00BF350F">
        <w:rPr>
          <w:rFonts w:ascii="仿宋_GB2312" w:eastAsia="仿宋_GB2312" w:hint="eastAsia"/>
          <w:spacing w:val="-10"/>
          <w:szCs w:val="21"/>
        </w:rPr>
        <w:t>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KK6103G03PHEV插电式</w:t>
      </w:r>
      <w:r w:rsidRPr="00BF350F">
        <w:rPr>
          <w:rFonts w:ascii="仿宋_GB2312" w:eastAsia="仿宋_GB2312" w:hint="eastAsia"/>
          <w:spacing w:val="-10"/>
          <w:szCs w:val="21"/>
        </w:rPr>
        <w:t>混合动力城市客车</w:t>
      </w:r>
    </w:p>
    <w:p w:rsidR="003226C9" w:rsidRPr="00BF350F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pacing w:val="-1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KK6122G03PHEV插电式</w:t>
      </w:r>
      <w:r w:rsidRPr="00BF350F">
        <w:rPr>
          <w:rFonts w:ascii="仿宋_GB2312" w:eastAsia="仿宋_GB2312" w:hint="eastAsia"/>
          <w:spacing w:val="-10"/>
          <w:szCs w:val="21"/>
        </w:rPr>
        <w:t>混合动力城市客车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KK6600GN01城市客车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</w:t>
      </w:r>
      <w:proofErr w:type="gramStart"/>
      <w:r>
        <w:rPr>
          <w:rFonts w:ascii="仿宋_GB2312" w:eastAsia="仿宋_GB2312" w:hint="eastAsia"/>
          <w:b/>
          <w:szCs w:val="21"/>
        </w:rPr>
        <w:t>车集团</w:t>
      </w:r>
      <w:proofErr w:type="gramEnd"/>
      <w:r>
        <w:rPr>
          <w:rFonts w:ascii="仿宋_GB2312" w:eastAsia="仿宋_GB2312" w:hint="eastAsia"/>
          <w:b/>
          <w:szCs w:val="21"/>
        </w:rPr>
        <w:t>西安骊山汽车制造厂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LS5111XLHN5教练车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陕西重汽专用汽车有限公司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SZZ5320TJCHTG455T洗井车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甘肃建投装备制造有限公司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GSK5040XXC宣传车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青海新路环卫设备制造有限公司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QXL5141ZYSDFL5压缩式垃圾车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QXL5160ZYSL压缩式垃圾车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QXL5250ZYSL压缩式垃圾车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青海洁神装备制造集团有限公司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QJS5083ZYSL压缩式垃圾车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QJS5087ZYSDFL5压缩式垃圾车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宁夏合力万兴汽车制造有限公司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HLN5071ZXXE5车厢可卸式垃圾车</w:t>
      </w:r>
    </w:p>
    <w:p w:rsidR="003226C9" w:rsidRPr="00106181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pacing w:val="-4"/>
          <w:szCs w:val="21"/>
        </w:rPr>
      </w:pPr>
      <w:r w:rsidRPr="00106181">
        <w:rPr>
          <w:rFonts w:ascii="仿宋_GB2312" w:eastAsia="仿宋_GB2312" w:hint="eastAsia"/>
          <w:b/>
          <w:spacing w:val="-4"/>
          <w:szCs w:val="21"/>
        </w:rPr>
        <w:t>昌黎县川港专用汽车制造有限公司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CCG5071ZXX车厢可卸式垃圾车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CCG5071ZYS压缩式垃圾车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CCG5071ZZZ自装卸式垃圾车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CCG5081GLQ沥青洒布车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CCG5120ZXX车厢可卸式垃圾车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CCG5162ZYS压缩式垃圾车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CCG5166ZXX车厢可卸式垃圾车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CCG5252ZXX车厢可卸式垃圾车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CCG5310TDY多功能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</w:t>
      </w:r>
      <w:proofErr w:type="gramStart"/>
      <w:r>
        <w:rPr>
          <w:rFonts w:ascii="仿宋_GB2312" w:eastAsia="仿宋_GB2312" w:hint="eastAsia"/>
          <w:b/>
          <w:szCs w:val="21"/>
        </w:rPr>
        <w:t>集车辆</w:t>
      </w:r>
      <w:proofErr w:type="gramEnd"/>
      <w:r>
        <w:rPr>
          <w:rFonts w:ascii="仿宋_GB2312" w:eastAsia="仿宋_GB2312" w:hint="eastAsia"/>
          <w:b/>
          <w:szCs w:val="21"/>
        </w:rPr>
        <w:t>(辽宁)有限公司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THT5250TCXSQRN除雪车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</w:t>
      </w:r>
      <w:proofErr w:type="gramStart"/>
      <w:r>
        <w:rPr>
          <w:rFonts w:ascii="仿宋_GB2312" w:eastAsia="仿宋_GB2312" w:hint="eastAsia"/>
          <w:b/>
          <w:szCs w:val="21"/>
        </w:rPr>
        <w:t>集陕汽重卡</w:t>
      </w:r>
      <w:proofErr w:type="gramEnd"/>
      <w:r>
        <w:rPr>
          <w:rFonts w:ascii="仿宋_GB2312" w:eastAsia="仿宋_GB2312" w:hint="eastAsia"/>
          <w:b/>
          <w:szCs w:val="21"/>
        </w:rPr>
        <w:t>(西安)专用车有限公司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ZJV5251TZLXA渣料运输车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ZJV5312TZLXA渣料运输车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张家港</w:t>
      </w:r>
      <w:proofErr w:type="gramStart"/>
      <w:r>
        <w:rPr>
          <w:rFonts w:ascii="仿宋_GB2312" w:eastAsia="仿宋_GB2312" w:hint="eastAsia"/>
          <w:b/>
          <w:szCs w:val="21"/>
        </w:rPr>
        <w:t>中集圣达因</w:t>
      </w:r>
      <w:proofErr w:type="gramEnd"/>
      <w:r>
        <w:rPr>
          <w:rFonts w:ascii="仿宋_GB2312" w:eastAsia="仿宋_GB2312" w:hint="eastAsia"/>
          <w:b/>
          <w:szCs w:val="21"/>
        </w:rPr>
        <w:t>低温装备有限公司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SDY5290GDYT低温液体运输车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洛阳中</w:t>
      </w:r>
      <w:proofErr w:type="gramStart"/>
      <w:r>
        <w:rPr>
          <w:rFonts w:ascii="仿宋_GB2312" w:eastAsia="仿宋_GB2312" w:hint="eastAsia"/>
          <w:b/>
          <w:szCs w:val="21"/>
        </w:rPr>
        <w:t>集凌宇</w:t>
      </w:r>
      <w:proofErr w:type="gramEnd"/>
      <w:r>
        <w:rPr>
          <w:rFonts w:ascii="仿宋_GB2312" w:eastAsia="仿宋_GB2312" w:hint="eastAsia"/>
          <w:b/>
          <w:szCs w:val="21"/>
        </w:rPr>
        <w:t>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CLY5162ZYSEQN5压缩式垃圾车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CLY5166ZXXN5车厢可卸式垃圾车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CLY5167ZXXN5车厢可卸式垃圾车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CLY5180GSSEQN5洒水车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CLY5250GSSEQN5洒水车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CLY5250TDYN5多功能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CLY5251GSSZZN5洒水车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CLY5251TDYN5多功能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抑尘车</w:t>
      </w:r>
      <w:proofErr w:type="gramEnd"/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CLY5258ZXXN5车厢可卸式垃圾车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CLY5259ZXXN5车厢可卸式垃圾车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CLY5313GJB32E5N混凝土搅拌运输车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CLY5313GJB38E5N混凝土搅拌运输车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CLY5313ZXXN5车厢可卸式垃圾车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CLY5315GJB32E5N混凝土搅拌运输车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芜湖中集瑞江汽车有限公司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WL5250GGHSQR46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干混砂浆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WL5251GJBSQR42混凝土搅拌运输车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WL5310GJBCQ33混凝土搅拌运输车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WL5314GJBZZ38混凝土搅拌运输车</w:t>
      </w:r>
    </w:p>
    <w:p w:rsidR="003226C9" w:rsidRDefault="003226C9" w:rsidP="003226C9">
      <w:pPr>
        <w:numPr>
          <w:ilvl w:val="0"/>
          <w:numId w:val="31"/>
        </w:numPr>
        <w:ind w:leftChars="200" w:left="430" w:hanging="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驻马店中</w:t>
      </w:r>
      <w:proofErr w:type="gramStart"/>
      <w:r>
        <w:rPr>
          <w:rFonts w:ascii="仿宋_GB2312" w:eastAsia="仿宋_GB2312" w:hint="eastAsia"/>
          <w:b/>
          <w:szCs w:val="21"/>
        </w:rPr>
        <w:t>集华骏车辆</w:t>
      </w:r>
      <w:proofErr w:type="gramEnd"/>
      <w:r>
        <w:rPr>
          <w:rFonts w:ascii="仿宋_GB2312" w:eastAsia="仿宋_GB2312" w:hint="eastAsia"/>
          <w:b/>
          <w:szCs w:val="21"/>
        </w:rPr>
        <w:t>有限公司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ZCZ5250ZLJBJK自卸式垃圾车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ZCZ5252ZLJHFJ自卸式垃圾车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ZCZ5253TZLBJH渣料运输车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ZCZ5257TZLCQH渣料运输车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ZCZ5257ZLJZZH自卸式垃圾车</w:t>
      </w:r>
    </w:p>
    <w:p w:rsidR="003226C9" w:rsidRPr="006E3F95" w:rsidRDefault="003226C9" w:rsidP="003226C9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ZCZ5258TZLSXH渣料运输车</w:t>
      </w:r>
    </w:p>
    <w:p w:rsidR="005C0E8D" w:rsidRDefault="005C0E8D" w:rsidP="009D1686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</w:p>
    <w:p w:rsidR="009D1686" w:rsidRDefault="009D1686">
      <w:pPr>
        <w:ind w:firstLineChars="600" w:firstLine="2168"/>
        <w:rPr>
          <w:rFonts w:ascii="黑体" w:eastAsia="黑体"/>
          <w:b/>
          <w:spacing w:val="20"/>
          <w:sz w:val="32"/>
        </w:rPr>
        <w:sectPr w:rsidR="009D1686" w:rsidSect="009D1686">
          <w:type w:val="continuous"/>
          <w:pgSz w:w="11906" w:h="16838"/>
          <w:pgMar w:top="2155" w:right="1588" w:bottom="1588" w:left="1588" w:header="851" w:footer="992" w:gutter="0"/>
          <w:cols w:num="2" w:space="720"/>
          <w:docGrid w:type="lines" w:linePitch="312"/>
        </w:sectPr>
      </w:pPr>
    </w:p>
    <w:p w:rsidR="00676A6E" w:rsidRDefault="00676A6E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</w:p>
    <w:p w:rsidR="0066433A" w:rsidRPr="00C95082" w:rsidRDefault="00676A6E" w:rsidP="00C95082">
      <w:pPr>
        <w:widowControl/>
        <w:tabs>
          <w:tab w:val="left" w:pos="640"/>
          <w:tab w:val="left" w:pos="4515"/>
          <w:tab w:val="left" w:pos="7005"/>
        </w:tabs>
        <w:ind w:firstLineChars="202" w:firstLine="424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C95082">
        <w:rPr>
          <w:rFonts w:ascii="仿宋_GB2312" w:eastAsia="仿宋_GB2312" w:hAnsi="仿宋_GB2312" w:cs="仿宋_GB2312" w:hint="eastAsia"/>
          <w:kern w:val="0"/>
          <w:szCs w:val="21"/>
          <w:lang w:bidi="ar"/>
        </w:rPr>
        <w:t>勘误：第3</w:t>
      </w:r>
      <w:r w:rsidRPr="00C95082">
        <w:rPr>
          <w:rFonts w:ascii="仿宋_GB2312" w:eastAsia="仿宋_GB2312" w:hAnsi="仿宋_GB2312" w:cs="仿宋_GB2312"/>
          <w:kern w:val="0"/>
          <w:szCs w:val="21"/>
          <w:lang w:bidi="ar"/>
        </w:rPr>
        <w:t>20</w:t>
      </w:r>
      <w:r w:rsidRPr="00C95082">
        <w:rPr>
          <w:rFonts w:ascii="仿宋_GB2312" w:eastAsia="仿宋_GB2312" w:hAnsi="仿宋_GB2312" w:cs="仿宋_GB2312" w:hint="eastAsia"/>
          <w:kern w:val="0"/>
          <w:szCs w:val="21"/>
          <w:lang w:bidi="ar"/>
        </w:rPr>
        <w:t>批《公告》第四部分，中国重汽集团济南商用车有限公司“ZZ1047G3315F144载货汽车、ZZ1047G3315F145载货汽车”应为“</w:t>
      </w:r>
      <w:r w:rsidRPr="00C95082">
        <w:rPr>
          <w:rFonts w:ascii="仿宋_GB2312" w:eastAsia="仿宋_GB2312" w:hAnsi="仿宋_GB2312" w:cs="仿宋_GB2312"/>
          <w:kern w:val="0"/>
          <w:szCs w:val="21"/>
          <w:lang w:bidi="ar"/>
        </w:rPr>
        <w:t>ZZ1047G3315E139</w:t>
      </w:r>
      <w:r w:rsidRPr="00C95082">
        <w:rPr>
          <w:rFonts w:ascii="仿宋_GB2312" w:eastAsia="仿宋_GB2312" w:hAnsi="仿宋_GB2312" w:cs="仿宋_GB2312" w:hint="eastAsia"/>
          <w:kern w:val="0"/>
          <w:szCs w:val="21"/>
          <w:lang w:bidi="ar"/>
        </w:rPr>
        <w:t>载货汽、</w:t>
      </w:r>
      <w:r w:rsidRPr="00C95082">
        <w:rPr>
          <w:rFonts w:ascii="仿宋_GB2312" w:eastAsia="仿宋_GB2312" w:hAnsi="仿宋_GB2312" w:cs="仿宋_GB2312"/>
          <w:kern w:val="0"/>
          <w:szCs w:val="21"/>
          <w:lang w:bidi="ar"/>
        </w:rPr>
        <w:t>ZZ1047G3315E144</w:t>
      </w:r>
      <w:r w:rsidRPr="00C95082">
        <w:rPr>
          <w:rFonts w:ascii="仿宋_GB2312" w:eastAsia="仿宋_GB2312" w:hAnsi="仿宋_GB2312" w:cs="仿宋_GB2312" w:hint="eastAsia"/>
          <w:kern w:val="0"/>
          <w:szCs w:val="21"/>
          <w:lang w:bidi="ar"/>
        </w:rPr>
        <w:t>载货汽车”</w:t>
      </w:r>
      <w:r w:rsidR="00C95082" w:rsidRPr="00C95082">
        <w:rPr>
          <w:rFonts w:ascii="仿宋_GB2312" w:eastAsia="仿宋_GB2312" w:hAnsi="仿宋_GB2312" w:cs="仿宋_GB2312" w:hint="eastAsia"/>
          <w:kern w:val="0"/>
          <w:szCs w:val="21"/>
          <w:lang w:bidi="ar"/>
        </w:rPr>
        <w:t>。</w:t>
      </w:r>
    </w:p>
    <w:p w:rsidR="00676A6E" w:rsidRPr="00E55467" w:rsidRDefault="00676A6E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</w:p>
    <w:p w:rsidR="00E55467" w:rsidRDefault="00E55467" w:rsidP="00E55467">
      <w:pPr>
        <w:numPr>
          <w:ilvl w:val="0"/>
          <w:numId w:val="22"/>
        </w:numPr>
        <w:ind w:hanging="714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摩托车生产企业及产品</w:t>
      </w:r>
    </w:p>
    <w:p w:rsidR="00E55467" w:rsidRDefault="00E55467" w:rsidP="00E55467">
      <w:pPr>
        <w:widowControl/>
        <w:tabs>
          <w:tab w:val="left" w:pos="4350"/>
          <w:tab w:val="left" w:pos="7035"/>
        </w:tabs>
        <w:jc w:val="left"/>
        <w:textAlignment w:val="bottom"/>
        <w:rPr>
          <w:rFonts w:ascii="仿宋_GB2312" w:eastAsia="仿宋_GB2312" w:hAnsi="仿宋_GB2312" w:cs="仿宋_GB2312"/>
          <w:b/>
          <w:bCs/>
          <w:snapToGrid w:val="0"/>
          <w:spacing w:val="-20"/>
          <w:kern w:val="0"/>
          <w:szCs w:val="21"/>
        </w:rPr>
        <w:sectPr w:rsidR="00E55467">
          <w:footerReference w:type="default" r:id="rId14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E55467" w:rsidRDefault="00E55467" w:rsidP="00E55467">
      <w:pPr>
        <w:numPr>
          <w:ilvl w:val="0"/>
          <w:numId w:val="30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下列产品不符合</w:t>
      </w:r>
      <w:r w:rsidR="00227923" w:rsidRPr="00227923">
        <w:rPr>
          <w:rFonts w:ascii="黑体" w:eastAsia="黑体" w:cs="黑体" w:hint="eastAsia"/>
          <w:b/>
          <w:bCs/>
          <w:sz w:val="24"/>
          <w:szCs w:val="24"/>
        </w:rPr>
        <w:t>GB14622-2016《摩托车污染物排放限值及测量方法（中国第四阶段）》</w:t>
      </w:r>
      <w:r w:rsidR="00DC0B2E">
        <w:rPr>
          <w:rFonts w:ascii="黑体" w:eastAsia="黑体" w:cs="黑体" w:hint="eastAsia"/>
          <w:b/>
          <w:bCs/>
          <w:sz w:val="24"/>
          <w:szCs w:val="24"/>
        </w:rPr>
        <w:t>、</w:t>
      </w:r>
      <w:r w:rsidR="00227923" w:rsidRPr="00227923">
        <w:rPr>
          <w:rFonts w:ascii="黑体" w:eastAsia="黑体" w:cs="黑体" w:hint="eastAsia"/>
          <w:b/>
          <w:bCs/>
          <w:sz w:val="24"/>
          <w:szCs w:val="24"/>
        </w:rPr>
        <w:t>GB18176-2016《轻便摩托车污染物排放限值及测量方法（中国第四阶段）》</w:t>
      </w:r>
      <w:r>
        <w:rPr>
          <w:rFonts w:ascii="黑体" w:eastAsia="黑体" w:cs="黑体" w:hint="eastAsia"/>
          <w:b/>
          <w:bCs/>
          <w:sz w:val="24"/>
          <w:szCs w:val="24"/>
        </w:rPr>
        <w:t>规定，自2</w:t>
      </w:r>
      <w:r>
        <w:rPr>
          <w:rFonts w:ascii="黑体" w:eastAsia="黑体" w:cs="黑体"/>
          <w:b/>
          <w:bCs/>
          <w:sz w:val="24"/>
          <w:szCs w:val="24"/>
        </w:rPr>
        <w:t>019</w:t>
      </w:r>
      <w:r>
        <w:rPr>
          <w:rFonts w:ascii="黑体" w:eastAsia="黑体" w:cs="黑体" w:hint="eastAsia"/>
          <w:b/>
          <w:bCs/>
          <w:sz w:val="24"/>
          <w:szCs w:val="24"/>
        </w:rPr>
        <w:t>年7月1日起停止生产、销售。</w:t>
      </w:r>
    </w:p>
    <w:p w:rsidR="00E55467" w:rsidRPr="00E55467" w:rsidRDefault="00E55467" w:rsidP="00E55467">
      <w:pPr>
        <w:numPr>
          <w:ilvl w:val="0"/>
          <w:numId w:val="30"/>
        </w:numPr>
        <w:ind w:firstLine="422"/>
        <w:rPr>
          <w:rFonts w:ascii="黑体" w:eastAsia="黑体" w:cs="黑体"/>
          <w:b/>
          <w:bCs/>
          <w:sz w:val="24"/>
          <w:szCs w:val="24"/>
        </w:rPr>
        <w:sectPr w:rsidR="00E55467" w:rsidRPr="00E55467">
          <w:footerReference w:type="default" r:id="rId15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E55467" w:rsidRPr="00982F2C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pacing w:val="-12"/>
          <w:szCs w:val="21"/>
        </w:rPr>
      </w:pPr>
      <w:bookmarkStart w:id="5" w:name="OLE_LINK11"/>
      <w:proofErr w:type="gramStart"/>
      <w:r w:rsidRPr="00982F2C">
        <w:rPr>
          <w:rFonts w:ascii="仿宋_GB2312" w:eastAsia="仿宋_GB2312" w:hint="eastAsia"/>
          <w:b/>
          <w:spacing w:val="-12"/>
          <w:szCs w:val="21"/>
        </w:rPr>
        <w:t>雷沃重</w:t>
      </w:r>
      <w:proofErr w:type="gramEnd"/>
      <w:r w:rsidRPr="00982F2C">
        <w:rPr>
          <w:rFonts w:ascii="仿宋_GB2312" w:eastAsia="仿宋_GB2312" w:hint="eastAsia"/>
          <w:b/>
          <w:spacing w:val="-12"/>
          <w:szCs w:val="21"/>
        </w:rPr>
        <w:t>工股份有限公司(《目录》序号：1)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五星牌WX100ZH-3D正三轮摩托车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五星牌WX100ZH-4D正三轮摩托车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五星牌WX100ZK-2D正三轮摩托车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五星牌WX100ZK-3D正三轮摩托车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五星牌WX110ZH-10D正三轮摩托车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五星牌WX110ZH-2D正三轮摩托车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五星牌WX110ZH-3D正三轮摩托车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五星牌WX110ZH-4D正三轮摩托车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五星牌WX110ZH-5D正三轮摩托车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五星牌WX110ZH-6D正三轮摩托车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五星牌WX110ZH-7D正三轮摩托车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五星牌WX110ZH-8D正三轮摩托车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五星牌WX110ZH-9D正三轮摩托车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五星牌WX110ZY-3D正三轮摩托车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五星牌WX125ZH-5D正三轮摩托车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五星牌WX125ZH-6D正三轮摩托车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五星牌WX125ZH-7D正三轮摩托车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五星牌WX125ZH-8D正三轮摩托车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五星牌WX125ZK-2D正三轮摩托车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五星牌WX125ZK-3D正三轮摩托车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五星牌WX150ZH-10E正三轮摩托车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五星牌WX150ZH-11E正三轮摩托车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五星牌WX150ZH-13E正三轮摩托车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五星牌WX150ZH-14E正三轮摩托车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五星牌WX150ZH-2D正三轮摩托车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五星牌WX150ZH-2E正三轮摩托车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五星牌WX150ZH-3D正三轮摩托车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五星牌WX150ZH-3E正三轮摩托车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五星牌WX150ZH-4D正三轮摩托车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五星牌WX150ZH-4E正三轮摩托车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五星牌WX150ZH-5D正三轮摩托车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五星牌WX150ZH-5E正三轮摩托车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五星牌WX150ZH-6D正三轮摩托车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五星牌WX150ZH-6E正三轮摩托车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五星牌WX150ZH-7D正三轮摩托车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五星牌WX150ZH-7E正三轮摩托车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五星牌WX150ZH-8E正三轮摩托车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五星牌WX150ZH-9E正三轮摩托车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五星牌WX150ZK-2E正三轮摩托车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五星牌WX150ZK-3E正三轮摩托车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五星牌WX175ZH-10B正三轮摩托车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五星牌WX175ZH-11A正三轮摩托车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五星牌WX175ZH-11B正三轮摩托车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五星牌WX175ZH-12B正三轮摩托车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五星牌WX175ZH-13B正三轮摩托车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五星牌WX175ZH-14B正三轮摩托车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五星牌WX175ZH-15B正三轮摩托车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五星牌WX175ZH-2A正三轮摩托车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五星牌WX175ZH-2B正三轮摩托车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五星牌WX175ZH-3A正三轮摩托车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五星牌WX175ZH-5A正三轮摩托车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五星牌WX175ZH-5B正三轮摩托车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五星牌WX175ZH-6A正三轮摩托车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五星牌WX175ZH-7A正三轮摩托车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五星牌WX175ZH-7B正三轮摩托车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五星牌WX175ZH-8A正三轮摩托车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五星牌WX175ZH-9B正三轮摩托车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五星牌WX200ZH-10E正三轮摩托车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五星牌WX200ZH-11E正三轮摩托车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五星牌WX200ZH-12E正三轮摩托车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五星牌WX200ZH-13E正三轮摩托车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五星牌WX200ZH-15E正三轮摩托车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五星牌WX200ZH-16E正三轮摩托车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五星牌WX200ZH-17E正三轮摩托车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五星牌WX200ZH-18E正三轮摩托车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五星牌WX200ZH-19E正三轮摩托车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五星牌WX200ZH-2E正三轮摩托车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五星牌WX200ZH-3E正三轮摩托车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五星牌WX200ZH-4E正三轮摩托车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五星牌WX200ZH-5E正三轮摩托车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五星牌WX200ZH-6E正三轮摩托车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五星牌WX200ZH-7E正三轮摩托车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五星牌WX200ZH-8E正三轮摩托车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五星牌WX200ZH-9E正三轮摩托车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五星牌WX200ZK-2E正三轮摩托车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五星牌WX250ZH-11E正三轮摩托车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五星牌WX250ZH-13E正三轮摩托车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五星牌WX250ZH-2E正三轮摩托车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五星牌WX250ZH-3E正三轮摩托车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五星牌WX250ZH-4E正三轮摩托车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五星牌WX250ZH-5E正三轮摩托车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五星牌WX250ZH-6E正三轮摩托车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五星牌WX600ZK-3B正三轮摩托车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五星牌WX650ZH-4B正三轮摩托车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五星牌WX800ZH-4B正三轮摩托车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广州三雅摩托车有限公司(《目录》序号：2)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三雅牌SY100T-12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三雅牌SY100T-2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三雅牌SY100T-6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三雅牌SY110-20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三雅牌SY110-22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三雅牌SY110-23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三雅牌SY125-10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三雅牌SY125-17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三雅牌SY125-21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三雅牌SY125-23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三雅牌SY125-26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三雅牌SY125-27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三雅牌SY125-28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三雅牌SY125-29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三雅牌SY125-30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三雅牌SY125T-13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三雅牌SY125T-8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三雅牌SY150-16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三雅牌SY150-18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三雅牌SY150-18C两轮摩托车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三雅牌SY150-28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三雅牌SY150-29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三雅牌SY150-9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三雅牌SY150GY两轮摩托车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新大洲本田摩托(苏州)有限公司(《目录》序号：5)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新大洲—本田牌SDH110T-2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新大洲—本田牌SDH125-58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Pr="00982F2C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新大洲—本田牌SDH125T-3</w:t>
      </w:r>
      <w:r w:rsidRPr="00982F2C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2</w:t>
      </w:r>
      <w:proofErr w:type="gramStart"/>
      <w:r w:rsidRPr="00982F2C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982F2C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Pr="00982F2C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新大洲—本田牌SDH125T-3</w:t>
      </w:r>
      <w:r w:rsidRPr="00982F2C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3</w:t>
      </w:r>
      <w:proofErr w:type="gramStart"/>
      <w:r w:rsidRPr="00982F2C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982F2C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新大洲—本田牌SDH150-26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新大洲—本田牌SDH150GY两轮摩托车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新大洲—本田牌SDH175-7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大洲牌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SDH100-41E两轮摩托车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大洲牌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SDH100-43A两轮摩托车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大洲牌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SDH110-19A两轮摩托车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大洲牌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SDH125-50A两轮摩托车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大洲牌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SDH125-7E两轮摩托车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大洲牌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SDH125-V两轮摩托车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大洲牌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SDH125T-29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大洲牌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SDH125T-30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大洲牌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SDH150-19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大洲牌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SDH150-19A两轮摩托车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大洲牌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SDH150-21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大洲牌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SDH150-22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大洲牌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SDH150-23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大洲牌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SDH150J-22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大洲牌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SDH50QT-43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本田(HONDA)牌SDH100-43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本田(HONDA)牌SDH100-45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本田(HONDA)牌SDH110-16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本田(HONDA)牌SDH110-16A两轮摩托车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本田(HONDA)牌SDH110-19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本田(HONDA)牌SDH110T两轮摩托车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本田(HONDA)牌SDH110T-3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本田(HONDA)牌SDH125-50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本田(HONDA)牌SDH125-51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本田(HONDA)牌SDH125-51A两轮摩托车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本田(HONDA)牌SDH125-52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本田(HONDA)牌SDH125-52A两轮摩托车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本田(HONDA)牌SDH125-53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本田(HONDA)牌SDH125-53A两轮摩托车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本田(HONDA)牌SDH125-55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本田(HONDA)牌SDH125-56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本田(HONDA)牌SDH125-60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本田(HONDA)牌SDH125-61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本田(HONDA)牌SDH125-61A两轮摩托车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本田(HONDA)牌SDH125-7D两轮摩托车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本田(HONDA)牌SDH125J-51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本田(HONDA)牌SDH125J-51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本田(HONDA)牌SDH125J-52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本田(HONDA)牌SDH125J-52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本田(HONDA)牌SDH125J-56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本田(HONDA)牌SDH125T-23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本田(HONDA)牌SDH125T-27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本田(HONDA)牌SDH125T-28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本田(HONDA)牌SDH125T-31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本田(HONDA)牌SDH150-15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本田(HONDA)牌SDH150-16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本田(HONDA)牌SDH150-B两轮摩托车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本田(HONDA)牌SDH150-C两轮摩托车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本田(HONDA)牌SDH150-F两轮摩托车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本田(HONDA)牌SDH150J-15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本田(HONDA)牌SDH150J-16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本田(HONDA)牌SDH150J-F两轮摩托车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本田(HONDA)牌SDH175-6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本田(HONDA)牌SDH175J-6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Pr="006E0A0E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pacing w:val="-12"/>
          <w:szCs w:val="21"/>
        </w:rPr>
      </w:pPr>
      <w:r w:rsidRPr="006E0A0E">
        <w:rPr>
          <w:rFonts w:ascii="仿宋_GB2312" w:eastAsia="仿宋_GB2312" w:hint="eastAsia"/>
          <w:b/>
          <w:spacing w:val="-12"/>
          <w:szCs w:val="21"/>
        </w:rPr>
        <w:t>宝岛车业集团有限公司(《目录》序号：6)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宝岛牌BD110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宝岛牌BD125-11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宝岛牌BD125-5A两轮摩托车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宝岛牌BD125-8A两轮摩托车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宝岛牌BD125T-10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宝岛牌BD125T-2A两轮摩托车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宝岛牌BD125T-4A两轮摩托车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宝岛牌BD125T-5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宝岛牌BD125T-6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宝岛牌BD125T-7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宝岛牌BD125T-8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宝岛牌BD125T-9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宝岛牌BD150-2A两轮摩托车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宝岛牌BD150GY两轮摩托车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洛阳盛江红</w:t>
      </w:r>
      <w:proofErr w:type="gramEnd"/>
      <w:r>
        <w:rPr>
          <w:rFonts w:ascii="仿宋_GB2312" w:eastAsia="仿宋_GB2312" w:hint="eastAsia"/>
          <w:b/>
          <w:szCs w:val="21"/>
        </w:rPr>
        <w:t>强摩托车有限公司(《目录》序号：6)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新动力牌XDL100T两轮摩托车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新动力牌XDL100T-2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新动力牌XDL110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新动力牌XDL110ZH正三轮摩托车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新动力牌XDL110ZH-2正三轮摩托车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新动力牌XDL125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新动力牌XDL125-2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新动力牌XDL125-3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新动力牌XDL125T两轮摩托车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新动力牌XDL125T-2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新动力牌XDL125T-3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新动力牌XDL150ZH正三轮摩托车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蓝鹰牌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LY100T两轮摩托车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蓝鹰牌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蓝鹰牌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蓝鹰牌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LY110ZH-2正三轮摩托车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蓝鹰牌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蓝鹰牌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蓝鹰牌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蓝鹰牌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LY200ZH正三轮摩托车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长江牌CJ100T两轮摩托车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长江牌CJ110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长江牌CJ110ZH正三轮摩托车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长江牌CJ110ZH-2正三轮摩托车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长江牌CJ110ZH-2A正三轮摩托车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长江牌CJ125T两轮摩托车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长江牌CJ125T-2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长江牌CJ125T-3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长江牌CJ150ZH正三轮摩托车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长江牌CJ150ZH-2正三轮摩托车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长江牌CJ150ZK正三轮摩托车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长江牌CJ150ZK-2正三轮摩托车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长江牌CJ175ZH正三轮摩托车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长江牌CJ200ZH正三轮摩托车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长江牌CJ650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长江牌CJ650B边三轮摩托车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长江牌CJ650BJ边三轮摩托车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CH100T两轮摩托车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CH110ZH-2正三轮摩托车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CH110ZH-2A正三轮摩托车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CH150ZK正三轮摩托车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CH200ZH正三轮摩托车</w:t>
      </w:r>
    </w:p>
    <w:p w:rsidR="00E55467" w:rsidRPr="006E0A0E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pacing w:val="-12"/>
          <w:szCs w:val="21"/>
        </w:rPr>
      </w:pPr>
      <w:r w:rsidRPr="006E0A0E">
        <w:rPr>
          <w:rFonts w:ascii="仿宋_GB2312" w:eastAsia="仿宋_GB2312" w:hint="eastAsia"/>
          <w:b/>
          <w:spacing w:val="-12"/>
          <w:szCs w:val="21"/>
        </w:rPr>
        <w:t>舞阳新和车业有限公司(《目录》序号：6)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宝岛牌BD110ZH正三轮摩托车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宝岛牌BD110ZH-2正三轮摩托车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宝岛牌BD110ZH-3正三轮摩托车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宝岛牌BD110ZK正三轮摩托车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宝岛牌BD150ZH正三轮摩托车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宝岛牌BD150ZH-2正三轮摩托车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宝岛牌BD175ZH正三轮摩托车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重庆黄河摩托车有限公司(《目录》序号：6)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富威牌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FW150ZH正三轮摩托车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富威牌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FW150ZH-2正三轮摩托车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富威牌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FW150ZH-3正三轮摩托车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富威牌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FW200ZH正三轮摩托车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申仑牌SL110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申仑牌SL150ZH正三轮摩托车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申仑牌SL200ZH正三轮摩托车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申仑牌SL250ZH正三轮摩托车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申仑牌SL250ZH-2正三轮摩托车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申仑牌SL250ZH-4正三轮摩托车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黄河牌HH110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黄河牌HH110-2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黄河牌HH110ZH-C正三轮摩托车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黄河牌HH150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黄河牌HH150-2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黄河牌HH150-3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黄河牌HH150ZH正三轮摩托车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黄河牌HH150ZH-2正三轮摩托车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黄河牌HH150ZH-4正三轮摩托车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黄河牌HH150ZH-C正三轮摩托车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黄河牌HH200ZH-2正三轮摩托车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黄河牌HH250GY两轮摩托车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黄河牌HH250GY-2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黄河牌HH250GY-3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黄河牌HH250ZH正三轮摩托车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黄河牌HH250ZH-2正三轮摩托车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黄河牌HH250ZH-3正三轮摩托车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黄河牌HH250ZH-4正三轮摩托车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黄河牌HH250ZH-5正三轮摩托车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黄河牌HH70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巨能摩托车科技有限公司(《目录》序号：7)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JN100T-9S两轮摩托车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JN125GY两轮摩托车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JN125GY-2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JN125GY-3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JN125GY-6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JN125T-10G两轮摩托车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JN125T-10S两轮摩托车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JN125T-14S两轮摩托车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JN125T-16S两轮摩托车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JN125T-17S两轮摩托车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JN125T-19S两轮摩托车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JN125T-20S两轮摩托车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JN125T-22S两轮摩托车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JN125T-23S两轮摩托车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JN125T-33S两轮摩托车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JN125T-35B两轮摩托车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JN125T-3S两轮摩托车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JN125T-41S两轮摩托车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JN125T-5E两轮摩托车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JN125T-6S两轮摩托车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JN125T-7S两轮摩托车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JN150GS两轮摩托车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JN150T-15S两轮摩托车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JN50Q两轮轻便摩托车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JN50Q-2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JN50Q-3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JN70T-21S两轮摩托车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巨能牌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JN70T-2S两轮摩托车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竞隆牌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竞隆牌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JL125T-18S两轮摩托车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竞隆牌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JL125T-23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竞隆牌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竞隆牌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JL125T-30S两轮摩托车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竞隆牌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JL125T-34S两轮摩托车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竞隆牌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JL125T-38S两轮摩托车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竞隆牌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JL125T-5E两轮摩托车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钢铁侠牌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GTX400GS两轮摩托车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钢铁侠牌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GTX500GS两轮摩托车</w:t>
      </w:r>
    </w:p>
    <w:p w:rsidR="00E55467" w:rsidRPr="006E0A0E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pacing w:val="-12"/>
          <w:szCs w:val="21"/>
        </w:rPr>
      </w:pPr>
      <w:r w:rsidRPr="006E0A0E">
        <w:rPr>
          <w:rFonts w:ascii="仿宋_GB2312" w:eastAsia="仿宋_GB2312" w:hint="eastAsia"/>
          <w:b/>
          <w:spacing w:val="-12"/>
          <w:szCs w:val="21"/>
        </w:rPr>
        <w:t>洛阳金翌车业有限公司(《目录》序号：8)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中豪牌ZH110ZH-5C正三轮摩托车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中豪牌ZH150ZH-5C正三轮摩托车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中豪牌ZH150ZH-9C正三轮摩托车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中豪牌ZH150ZK-2C正三轮摩托车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中豪牌ZH175ZH-5C正三轮摩托车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中豪牌ZH200ZH-5C正三轮摩托车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中飞牌ZF150ZH-12C正三轮摩托车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中飞牌ZF150ZH-C正三轮摩托车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中飞牌ZF150ZK-2C正三轮摩托车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中飞牌ZF175ZH-2C正三轮摩托车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中飞牌ZF200ZH-2C正三轮摩托车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ZQ110ZH-2C正三轮摩托车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ZQ110ZH-3C正三轮摩托车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ZQ110ZH-C正三轮摩托车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ZQ150ZH-10C正三轮摩托车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ZQ150ZK-2C正三轮摩托车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ZQ175ZH-C正三轮摩托车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ZQ200ZH-C正三轮摩托车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黄川牌LHC150ZH-10C正三轮摩托车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黄川牌LHC150ZH-6C正三轮摩托车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黄川牌LHC150ZH-7C正三轮摩托车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黄川牌LHC200ZH-2C正三轮摩托车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黄川牌LHC250ZH-C正三轮摩托车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玉河牌YH150ZH-5C正三轮摩托车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玉河牌YH150ZH-9C正三轮摩托车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玉河牌YH200ZH-5C正三轮摩托车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LJ110ZH-2C正三轮摩托车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LJ150ZH-9C正三轮摩托车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LJ150ZK-2C正三轮摩托车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LJ200ZH-C正三轮摩托车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牌LBC110ZH-3C正三轮摩托车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牌LBC150ZH-9C正三轮摩托车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牌LBC150ZK-2C正三轮摩托车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牌LBC200ZH-C正三轮摩托车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金狮牌JS110ZH-5C正三轮摩托车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金狮牌JS110ZH-6C正三轮摩托车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金狮牌JS150ZH-5C正三轮摩托车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金狮牌JS150ZK-2C正三轮摩托车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金狮牌JS175ZH-5C正三轮摩托车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金狮牌JS200ZH-5C正三轮摩托车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重庆金翌昌博车业有限责任公司(《目录》序号：8)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昌博牌CP110-A两轮摩托车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昌博牌CP125-2A两轮摩托车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昌博牌CP250ZH-A正三轮摩托车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金翌兴邦车业有限公司(《目录》序号：8)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兴邦牌XB150ZH-C正三轮摩托车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兴邦牌XB150ZK-C正三轮摩托车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金翌宇锋车业</w:t>
      </w:r>
      <w:proofErr w:type="gramEnd"/>
      <w:r>
        <w:rPr>
          <w:rFonts w:ascii="仿宋_GB2312" w:eastAsia="仿宋_GB2312" w:hint="eastAsia"/>
          <w:b/>
          <w:szCs w:val="21"/>
        </w:rPr>
        <w:t>有限公司(《目录》序号：8)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立雅牌LY125T-10C两轮摩托车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立雅牌LY125T-12C两轮摩托车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立雅牌LY125T-19C两轮摩托车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立雅牌LY125T-25C两轮摩托车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立雅牌LY150T-4C两轮摩托车</w:t>
      </w:r>
    </w:p>
    <w:p w:rsidR="00E55467" w:rsidRPr="006E0A0E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pacing w:val="-12"/>
          <w:szCs w:val="21"/>
        </w:rPr>
      </w:pPr>
      <w:r w:rsidRPr="006E0A0E">
        <w:rPr>
          <w:rFonts w:ascii="仿宋_GB2312" w:eastAsia="仿宋_GB2312" w:hint="eastAsia"/>
          <w:b/>
          <w:spacing w:val="-12"/>
          <w:szCs w:val="21"/>
        </w:rPr>
        <w:t>金翌车业有限公司(《目录》序号：8)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ZH100T-C两轮摩托车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ZH110-2X两轮摩托车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ZH110ZH-2C正三轮摩托车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ZH110ZH-3C正三轮摩托车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ZH110ZH-C正三轮摩托车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ZH110ZK-C正三轮摩托车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ZH125-11X两轮摩托车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ZH125-2X两轮摩托车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ZH125-4X两轮摩托车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ZH125-6X两轮摩托车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ZH125-7X两轮摩托车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ZH125-8X两轮摩托车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ZH125T-11C两轮摩托车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ZH125T-14C两轮摩托车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ZH125T-15C两轮摩托车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ZH125T-16C两轮摩托车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ZH125T-17C两轮摩托车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ZH125T-18C两轮摩托车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ZH125T-19C两轮摩托车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ZH125ZK-C正三轮摩托车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ZH150-10X两轮摩托车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ZH150-2X两轮摩托车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ZH150-4X两轮摩托车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ZH150-9X两轮摩托车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ZH150T-C两轮摩托车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ZH150ZH-10C正三轮摩托车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ZH150ZK-2C正三轮摩托车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ZH175ZH-2C正三轮摩托车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ZH200-2X两轮摩托车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ZH200-4X两轮摩托车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ZH200-5X两轮摩托车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ZH200-6X两轮摩托车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ZH200-7X两轮摩托车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ZH200-8X两轮摩托车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ZH200-9X两轮摩托车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ZH350-X两轮摩托车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车牌YBSC100T-C两轮摩托车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车牌YBSC110-2X两轮摩托车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车牌YBSC110ZH-2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车牌YBSC110ZH-3C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车牌YBSC110ZK-C正三轮摩托车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车牌YBSC125-2X两轮摩托车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车牌YBSC125-4X两轮摩托车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车牌YBSC125-6X两轮摩托车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车牌YBSC125-7X两轮摩托车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车牌YBSC125-8X两轮摩托车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车牌YBSC125T-11C两轮摩托车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车牌YBSC125T-14C两轮摩托车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车牌YBSC125T-15C两轮摩托车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车牌YBSC125T-16C两轮摩托车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车牌YBSC125T-17C两轮摩托车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车牌YBSC125T-18C两轮摩托车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车牌YBSC125T-19C两轮摩托车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车牌YBSC125T-25C两轮摩托车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车牌YBSC125T-26C两轮摩托车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车牌YBSC125T-27C两轮摩托车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车牌YBSC125ZK-C正三轮摩托车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车牌YBSC150-2X两轮摩托车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车牌YBSC150-4X两轮摩托车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车牌YBSC150T-C两轮摩托车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车牌YBSC150ZH-C正三轮摩托车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车牌YBSC200-2X两轮摩托车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优步三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车牌YBSC200ZH-C正三轮摩托车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JY110-2X两轮摩托车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JY110ZH-2C正三轮摩托车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JY110ZH-3C正三轮摩托车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JY110ZH-C正三轮摩托车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JY110ZK-C正三轮摩托车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JY150-2X两轮摩托车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JY150-4X两轮摩托车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JY150-6X两轮摩托车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JY150ZH-2C正三轮摩托车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JY150ZK-2C正三轮摩托车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JY175ZH-3C正三轮摩托车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JY200-2X两轮摩托车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JY200ZH-C正三轮摩托车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NY100T-C两轮摩托车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NY110-2X两轮摩托车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NY125-2X两轮摩托车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NY125-6X两轮摩托车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NY125-7X两轮摩托车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NY125T-10C两轮摩托车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NY125T-11C两轮摩托车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NY125T-12C两轮摩托车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NY125T-14C两轮摩托车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NY125T-18C两轮摩托车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NY125T-19C两轮摩托车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NY125T-20C两轮摩托车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NY125T-21C两轮摩托车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NY125T-25C两轮摩托车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NY125T-26C两轮摩托车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NY125T-31C两轮摩托车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NY150-10X两轮摩托车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NY150-2X两轮摩托车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NY150-4X两轮摩托车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NY150-9X两轮摩托车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NY150T-4C两轮摩托车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NY200-2X两轮摩托车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双枪牌SQ100-2X两轮摩托车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双枪牌SQ100T-C两轮摩托车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双枪牌SQ110-2X两轮摩托车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双枪牌SQ110ZH-2C正三轮摩托车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双枪牌SQ110ZH-3C正三轮摩托车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双枪牌SQ110ZH-7C正三轮摩托车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双枪牌SQ110ZH-C正三轮摩托车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双枪牌SQ110ZK-C正三轮摩托车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双枪牌SQ125-3X两轮摩托车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双枪牌SQ125T-14C两轮摩托车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双枪牌SQ125T-19C两轮摩托车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双枪牌SQ125T-21C两轮摩托车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双枪牌SQ125T-22C两轮摩托车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双枪牌SQ125T-23C两轮摩托车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双枪牌SQ125T-26C两轮摩托车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双枪牌SQ125T-27C两轮摩托车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双枪牌SQ125T-28C两轮摩托车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双枪牌SQ125T-29C两轮摩托车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双枪牌SQ125T-30C两轮摩托车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双枪牌SQ125T-31C两轮摩托车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双枪牌SQ125T-32C两轮摩托车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双枪牌SQ125T-34C两轮摩托车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双枪牌SQ125T-40C两轮摩托车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双枪牌SQ125ZK-C正三轮摩托车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双枪牌SQ150-2X两轮摩托车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双枪牌SQ150-4X两轮摩托车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双枪牌SQ150T-11C两轮摩托车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双枪牌SQ150T-6C两轮摩托车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双枪牌SQ150T-7C两轮摩托车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双枪牌SQ150T-9C两轮摩托车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双枪牌SQ150T-C两轮摩托车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双枪牌SQ150ZH-8C正三轮摩托车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双枪牌SQ175ZH-C正三轮摩托车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双枪牌SQ200-2X两轮摩托车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双枪牌SQ200-4X两轮摩托车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双枪牌SQ200-5X两轮摩托车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双枪牌SQ200-6X两轮摩托车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台田牌TT100-2X两轮摩托车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台田牌TT100T-C两轮摩托车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台田牌TT110-2X两轮摩托车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台田牌TT110ZH-2C正三轮摩托车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台田牌TT110ZH-3C正三轮摩托车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台田牌TT110ZH-C正三轮摩托车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台田牌TT110ZK-C正三轮摩托车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台田牌TT125-3X两轮摩托车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台田牌TT125T-14C两轮摩托车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台田牌TT125T-17C两轮摩托车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台田牌TT125T-18C两轮摩托车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台田牌TT125T-19C两轮摩托车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台田牌TT125T-25C两轮摩托车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台田牌TT125T-26C两轮摩托车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台田牌TT125T-27C两轮摩托车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台田牌TT125ZK-C正三轮摩托车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台田牌TT150-10X两轮摩托车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台田牌TT150-2X两轮摩托车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台田牌TT150-4X两轮摩托车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台田牌TT150-9X两轮摩托车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台田牌TT150T-11C两轮摩托车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台田牌TT150T-9C两轮摩托车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台田牌TT150T-C两轮摩托车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台田牌TT150ZH-11C正三轮摩托车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台田牌TT150ZK-2C正三轮摩托车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台田牌TT175ZH-C正三轮摩托车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台田牌TT200-2X两轮摩托车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台田牌TT200-4X两轮摩托车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台田牌TT200-5X两轮摩托车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台田牌TT200-6X两轮摩托车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大力神牌DLS100T-C两轮摩托车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大力神牌DLS110-2X两轮摩托车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大力神牌DLS110ZH-2C正三轮摩托车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大力神牌DLS110ZH-3C正三轮摩托车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大力神牌DLS110ZK-C正三轮摩托车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大力神牌DLS125-2X两轮摩托车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大力神牌DLS125-4X两轮摩托车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大力神牌DLS125-6X两轮摩托车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大力神牌DLS125-7X两轮摩托车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大力神牌DLS125-8X两轮摩托车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大力神牌DLS125T-10C两轮摩托车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大力神牌DLS125T-11C两轮摩托车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大力神牌DLS125T-14C两轮摩托车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大力神牌DLS125T-15C两轮摩托车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大力神牌DLS125T-16C两轮摩托车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大力神牌DLS125T-17C两轮摩托车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大力神牌DLS125T-18C两轮摩托车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大力神牌DLS125T-19C两轮摩托车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大力神牌DLS125T-25C两轮摩托车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大力神牌DLS125T-26C两轮摩托车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大力神牌DLS125T-27C两轮摩托车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大力神牌DLS125ZK-C正三轮摩托车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大力神牌DLS150-2X两轮摩托车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大力神牌DLS150-4X两轮摩托车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大力神牌DLS150-6X两轮摩托车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大力神牌DLS150-9X两轮摩托车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大力神牌DLS150T-2C两轮摩托车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大力神牌DLS150T-C两轮摩托车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大力神牌DLS150ZK-3C正三轮摩托车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大力神牌DLS150ZK-C正三轮摩托车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大力神牌DLS175ZH-2C正三轮摩托车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大力神牌DLS200-12X两轮摩托车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大力神牌DLS200-2X两轮摩托车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大力神牌DLS200-4X两轮摩托车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大力神牌DLS200-5X两轮摩托车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大力神牌DLS200-6X两轮摩托车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大力神牌DLS200-8X两轮摩托车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大力神牌DLS200-9X两轮摩托车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大力神牌DLS200ZH-C正三轮摩托车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大力神牌DLS350-X两轮摩托车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小飞哥牌XFG100T-C两轮摩托车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小飞哥牌XFG110-2X两轮摩托车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小飞哥牌XFG125-2X两轮摩托车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小飞哥牌XFG125-4X两轮摩托车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小飞哥牌XFG125-6X两轮摩托车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小飞哥牌XFG125-7X两轮摩托车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小飞哥牌XFG125-8X两轮摩托车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小飞哥牌XFG125T-11C两轮摩托车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小飞哥牌XFG125T-14C两轮摩托车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小飞哥牌XFG125T-15C两轮摩托车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小飞哥牌XFG125T-16C两轮摩托车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小飞哥牌XFG125T-17C两轮摩托车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小飞哥牌XFG125T-18C两轮摩托车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小飞哥牌XFG125T-19C两轮摩托车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小飞哥牌XFG125T-25C两轮摩托车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小飞哥牌XFG125T-26C两轮摩托车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小飞哥牌XFG125T-27C两轮摩托车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小飞哥牌XFG150-10X两轮摩托车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小飞哥牌XFG150-2X两轮摩托车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小飞哥牌XFG150-4X两轮摩托车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小飞哥牌XFG150-6X两轮摩托车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小飞哥牌XFG150-7X两轮摩托车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小飞哥牌XFG150-9X两轮摩托车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小飞哥牌XFG150T-2C两轮摩托车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小飞哥牌XFG150T-C两轮摩托车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小飞哥牌XFG200-2X两轮摩托车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小飞哥牌XFG200-4X两轮摩托车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小飞哥牌XFG200-5X两轮摩托车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小飞哥牌XFG200-6X两轮摩托车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小飞哥牌XFG200-7X两轮摩托车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小飞哥牌XFG200-8X两轮摩托车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小飞哥牌XFG200-9X两轮摩托车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JK100T-C两轮摩托车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JK110-2X两轮摩托车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JK125-2X两轮摩托车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JK125-6X两轮摩托车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JK125-7X两轮摩托车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JK125T-11C两轮摩托车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JK125T-14C两轮摩托车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JK125T-15C两轮摩托车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JK125T-16C两轮摩托车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JK125T-17C两轮摩托车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JK125T-18C两轮摩托车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JK125T-19C两轮摩托车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JK125T-25C两轮摩托车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JK125T-26C两轮摩托车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JK125T-27C两轮摩托车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JK150-10X两轮摩托车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JK150-2X两轮摩托车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JK150-4X两轮摩托车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JK150-9X两轮摩托车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JK200-2X两轮摩托车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JK200-4X两轮摩托车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JK200-5X两轮摩托车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JK200-6X两轮摩托车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JK200-7X两轮摩托车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JK200-8X两轮摩托车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JK200-9X两轮摩托车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极克牌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JK350-X两轮摩托车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三阳牌SY100-2X两轮摩托车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三阳牌SY100T-C两轮摩托车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三阳牌SY110-2X两轮摩托车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三阳牌SY110ZK-C正三轮摩托车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三阳牌SY125-2X两轮摩托车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三阳牌SY125-3X两轮摩托车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三阳牌SY125-4X两轮摩托车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三阳牌SY125-6X两轮摩托车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三阳牌SY125-7X两轮摩托车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三阳牌SY125-8X两轮摩托车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三阳牌SY125T-11C两轮摩托车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三阳牌SY125T-14C两轮摩托车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三阳牌SY125T-15C两轮摩托车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三阳牌SY125T-16C两轮摩托车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三阳牌SY125T-17C两轮摩托车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三阳牌SY125T-18C两轮摩托车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三阳牌SY125T-19C两轮摩托车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三阳牌SY125T-25C两轮摩托车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三阳牌SY125T-26C两轮摩托车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三阳牌SY125T-27C两轮摩托车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三阳牌SY125ZK-C正三轮摩托车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三阳牌SY150-10X两轮摩托车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三阳牌SY150-2X两轮摩托车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三阳牌SY150-4X两轮摩托车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三阳牌SY150-8X两轮摩托车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三阳牌SY150-9X两轮摩托车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三阳牌SY150T-C两轮摩托车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三阳牌SY175ZH-2C正三轮摩托车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三阳牌SY200-2X两轮摩托车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格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三阳牌SY200-6X两轮摩托车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LJ100T-C两轮摩托车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LJ110-2X两轮摩托车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LJ110ZH-2C正三轮摩托车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LJ110ZH-3C正三轮摩托车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LJ110ZH-8C正三轮摩托车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LJ125T-14C两轮摩托车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LJ125T-19C两轮摩托车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LJ125T-24C两轮摩托车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LJ125T-26C两轮摩托车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LJ125T-27C两轮摩托车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LJ125T-28C两轮摩托车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LJ125T-33C两轮摩托车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LJ125T-34C两轮摩托车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LJ150ZH-9C正三轮摩托车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LJ150ZK-2C正三轮摩托车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LJ200-10X两轮摩托车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LJ200-2X两轮摩托车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LJ200-4X两轮摩托车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LJ200-5X两轮摩托车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LJ200-6X两轮摩托车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LJ200-7X两轮摩托车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LJ200-8X两轮摩托车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LJ200-9X两轮摩托车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禄驹牌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LJ200ZH-C正三轮摩托车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牌LBC100T-C两轮摩托车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牌LBC110-2X两轮摩托车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牌LBC110ZH-2C正三轮摩托车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牌LBC110ZH-3C正三轮摩托车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牌LBC125-2X两轮摩托车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牌LBC125-4X两轮摩托车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牌LBC125-6X两轮摩托车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牌LBC125-7X两轮摩托车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牌LBC125-8X两轮摩托车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牌LBC125T-11C两轮摩托车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牌LBC125T-18C两轮摩托车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牌LBC125T-19C两轮摩托车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牌LBC125T-20C两轮摩托车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牌LBC125T-21C两轮摩托车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牌LBC125T-25C两轮摩托车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牌LBC125T-26C两轮摩托车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牌LBC125T-27C两轮摩托车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牌LBC125T-31C两轮摩托车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牌LBC125ZK-C正三轮摩托车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牌LBC150-2X两轮摩托车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牌LBC150-4X两轮摩托车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牌LBC150T-4C两轮摩托车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牌LBC150ZH-9C正三轮摩托车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牌LBC150ZK-2C正三轮摩托车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牌LBC200-2X两轮摩托车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牌LBC200-4X两轮摩托车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牌LBC200-5X两轮摩托车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牌LBC200-6X两轮摩托车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牌LBC200-8X两轮摩托车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牌LBC200-9X两轮摩托车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牌LBC200ZH-C正三轮摩托车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莱宝驰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牌LBC350-X两轮摩托车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JH200-4X两轮摩托车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JH200-5X两轮摩托车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金狮牌JS100-2X两轮摩托车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金狮牌JS100T-C两轮摩托车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金狮牌JS110-2X两轮摩托车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金狮牌JS110ZH-2C正三轮摩托车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金狮牌JS110ZH-3C正三轮摩托车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金狮牌JS110ZH-C正三轮摩托车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金狮牌JS110ZK-C正三轮摩托车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金狮牌JS125-3X两轮摩托车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金狮牌JS125T-14C两轮摩托车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金狮牌JS125T-17C两轮摩托车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金狮牌JS125T-18C两轮摩托车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金狮牌JS125T-19C两轮摩托车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金狮牌JS125T-21C两轮摩托车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金狮牌JS125T-24C两轮摩托车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金狮牌JS125T-25C两轮摩托车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金狮牌JS125T-26C两轮摩托车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金狮牌JS125T-27C两轮摩托车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金狮牌JS125T-31C两轮摩托车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金狮牌JS125T-38C两轮摩托车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金狮牌JS125ZK-C正三轮摩托车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金狮牌JS150-10X两轮摩托车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金狮牌JS150-2X两轮摩托车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金狮牌JS150-4X两轮摩托车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金狮牌JS150-6X两轮摩托车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金狮牌JS150-8X两轮摩托车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金狮牌JS150-9X两轮摩托车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金狮牌JS150T-3C两轮摩托车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金狮牌JS150T-4C两轮摩托车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金狮牌JS150T-C两轮摩托车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金狮牌JS175ZH-C正三轮摩托车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金狮牌JS200-2X两轮摩托车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金狮牌JS200-4X两轮摩托车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金狮牌JS200-5X两轮摩托车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金狮牌JS200-6X两轮摩托车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金狮牌JS200-7X两轮摩托车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金狮牌JS200-8X两轮摩托车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金狮牌JS200-9X两轮摩托车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金狮牌JS200ZH-C正三轮摩托车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金福牌JF100-2X两轮摩托车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金福牌JF100T-C两轮摩托车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金福牌JF110-2X两轮摩托车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金福牌JF110ZC正三轮摩托车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金福牌JF110ZH-2C正三轮摩托车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金福牌JF110ZH-3C正三轮摩托车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金福牌JF110ZH-C正三轮摩托车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金福牌JF110ZK-C正三轮摩托车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金福牌JF125-3X两轮摩托车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金福牌JF125T-13C两轮摩托车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金福牌JF125T-14C两轮摩托车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金福牌JF125T-19C两轮摩托车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金福牌JF125T-21C两轮摩托车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金福牌JF125T-22C两轮摩托车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金福牌JF125T-23C两轮摩托车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金福牌JF125T-24C两轮摩托车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金福牌JF125T-26C两轮摩托车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金福牌JF125T-27C两轮摩托车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金福牌JF125ZK-2C正三轮摩托车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金福牌JF125ZK-C正三轮摩托车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金福牌JF150-10X两轮摩托车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金福牌JF150-2X两轮摩托车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金福牌JF150-4X两轮摩托车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金福牌JF150-6X两轮摩托车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金福牌JF150-7X两轮摩托车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金福牌JF150-8X两轮摩托车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金福牌JF150-9X两轮摩托车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金福牌JF150T-11C两轮摩托车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金福牌JF150T-2C两轮摩托车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金福牌JF150T-3C两轮摩托车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金福牌JF150T-4C两轮摩托车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金福牌JF150T-9C两轮摩托车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金福牌JF150T-C两轮摩托车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金福牌JF150ZH-3C正三轮摩托车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金福牌JF150ZK-2C正三轮摩托车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金福牌JF175ZH-2C正三轮摩托车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金福牌JF175ZH-3C正三轮摩托车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金福牌JF175ZH-C正三轮摩托车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金福牌JF200-2X两轮摩托车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金福牌JF200-4X两轮摩托车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金福牌JF200-5X两轮摩托车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金福牌JF200-6X两轮摩托车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金福牌JF200ZH-C正三轮摩托车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金福牌JF50QZC正三轮轻便摩托车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金翌牌JY100T-C两轮摩托车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金翌牌JY110-2X两轮摩托车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金翌牌JY110ZH-2C正三轮摩托车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金翌牌JY110ZH-3C正三轮摩托车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金翌牌JY110ZH-7C正三轮摩托车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金翌牌JY110ZH-C正三轮摩托车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金翌牌JY110ZK-C正三轮摩托车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金翌牌JY125T-12C两轮摩托车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金翌牌JY125T-13C两轮摩托车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金翌牌JY125T-14C两轮摩托车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金翌牌JY125T-19C两轮摩托车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金翌牌JY125T-21C两轮摩托车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金翌牌JY125T-22C两轮摩托车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金翌牌JY125T-23C两轮摩托车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金翌牌JY125T-24C两轮摩托车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金翌牌JY125T-26C两轮摩托车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金翌牌JY125T-27C两轮摩托车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金翌牌JY125T-28C两轮摩托车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金翌牌JY125T-29C两轮摩托车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金翌牌JY125T-30C两轮摩托车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金翌牌JY125T-31C两轮摩托车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金翌牌JY125T-32C两轮摩托车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金翌牌JY125T-33C两轮摩托车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金翌牌JY125T-34C两轮摩托车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金翌牌JY125T-35C两轮摩托车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金翌牌JY125T-36C两轮摩托车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金翌牌JY125T-37C两轮摩托车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金翌牌JY125T-38C两轮摩托车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金翌牌JY125ZK-2C正三轮摩托车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金翌牌JY125ZK-C正三轮摩托车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金翌牌JY150-10X两轮摩托车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金翌牌JY150-11X两轮摩托车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金翌牌JY150-2X两轮摩托车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金翌牌JY150-4X两轮摩托车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金翌牌JY150-6X两轮摩托车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金翌牌JY150-7X两轮摩托车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金翌牌JY150-9X两轮摩托车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金翌牌JY150T-2C两轮摩托车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金翌牌JY150T-3C两轮摩托车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金翌牌JY150T-4C两轮摩托车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金翌牌JY150T-5C两轮摩托车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金翌牌JY150T-6C两轮摩托车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金翌牌JY150T-C两轮摩托车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金翌牌JY150ZH-10C正三轮摩托车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金翌牌JY150ZH-3C正三轮摩托车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金翌牌JY150ZH-8C正三轮摩托车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金翌牌JY150ZH-9C正三轮摩托车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金翌牌JY150ZK-3C正三轮摩托车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金翌牌JY150ZK-C正三轮摩托车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金翌牌JY175ZH-2C正三轮摩托车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金翌牌JY200-2X两轮摩托车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金翌牌JY200-4X两轮摩托车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金翌牌JY200-5X两轮摩托车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金翌牌JY200-6X两轮摩托车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金翌牌JY200-7X两轮摩托车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金翌牌JY200-8X两轮摩托车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金翌牌JY200-9X两轮摩托车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金翌牌JY200ZH-C正三轮摩托车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金翌牌JY50QZC正三轮轻便摩托车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常州美</w:t>
      </w:r>
      <w:proofErr w:type="gramStart"/>
      <w:r>
        <w:rPr>
          <w:rFonts w:ascii="仿宋_GB2312" w:eastAsia="仿宋_GB2312" w:hint="eastAsia"/>
          <w:b/>
          <w:szCs w:val="21"/>
        </w:rPr>
        <w:t>田兰翔摩托车</w:t>
      </w:r>
      <w:proofErr w:type="gramEnd"/>
      <w:r>
        <w:rPr>
          <w:rFonts w:ascii="仿宋_GB2312" w:eastAsia="仿宋_GB2312" w:hint="eastAsia"/>
          <w:b/>
          <w:szCs w:val="21"/>
        </w:rPr>
        <w:t>有限公司(《目录》序号：9)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JCH100-3B两轮摩托车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JCH110ZH-A正三轮摩托车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JCH110ZK正三轮摩托车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JCH125-6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JCH125T-3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JCH125ZK-A正三轮摩托车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JCH150ZH-A正三轮摩托车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重庆众沃车业有限公司(《目录》序号：9)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乐剑牌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乐剑牌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LJ150ZK-A正三轮摩托车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乐剑牌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LJ175ZH正三轮摩托车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乐剑牌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LJ200ZH-2A正三轮摩托车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乐剑牌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LJ200ZH-A正三轮摩托车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乐剑牌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LJ250ZH-2A正三轮摩托车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乐剑牌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LJ250ZH-3A正三轮摩托车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乐剑牌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LJ250ZH-A正三轮摩托车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国宝牌GB150ZH-A正三轮摩托车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国宝牌GB250ZH-2A正三轮摩托车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国宝牌GB250ZH-3A正三轮摩托车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国宝牌GB250ZH-A正三轮摩托车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ZL110-4R两轮摩托车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ZL110-R两轮摩托车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宗隆牌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ZL110ZH-A正三轮摩托车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ZL125-R两轮摩托车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ZL150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ZL150ZH-2A正三轮摩托车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ZL150ZK-A正三轮摩托车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ZL200ZH正三轮摩托车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ZL200ZH-3A正三轮摩托车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ZL200ZH-5A正三轮摩托车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ZL200ZH-6A正三轮摩托车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ZL200ZH-7A正三轮摩托车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ZL200ZH-A正三轮摩托车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ZL200ZK-A正三轮摩托车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ZL250ZH-2A正三轮摩托车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ZL250ZH-3A正三轮摩托车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ZL250ZH-A正三轮摩托车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ZL800ZH正三轮摩托车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HJ200ZH正三轮摩托车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HJ200ZH-2正三轮摩托车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HJ250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HJ250GY两轮摩托车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HJ250GY-2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HJ250ZH正三轮摩托车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HJ250ZH-2正三轮摩托车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HJ500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HJ500-2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HJ500-3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汗血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悍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马牌HX110ZH正三轮摩托车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汗血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悍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马牌HX125-R两轮摩托车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汗血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悍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马牌HX125T-11R两轮摩托车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汗血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悍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马牌HX125T-3R两轮摩托车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汗血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悍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马牌HX125T-4R两轮摩托车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汗血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悍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马牌HX125T-5R两轮摩托车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汗血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悍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马牌HX150ZH正三轮摩托车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汗血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悍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马牌HX150ZH-R正三轮摩托车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汗血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悍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马牌HX175ZK正三轮摩托车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汗血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悍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马牌HX200ZH正三轮摩托车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汗血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悍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马牌HX200ZH-2正三轮摩托车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汗血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悍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马牌HX200ZH-3正三轮摩托车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汗血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悍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马牌HX200ZH-5正三轮摩托车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汗血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悍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马牌HX250ZH正三轮摩托车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汗血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悍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马牌HX250ZH-2正三轮摩托车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汗血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悍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马牌HX800ZH正三轮摩托车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硬功夫牌YGF150ZH正三轮摩托车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硬功夫牌YGF175ZH正三轮摩托车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硬功夫牌YGF200ZH正三轮摩托车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硬功夫牌YGF200ZH-2正三轮摩托车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硬功夫牌YGF250ZH正三轮摩托车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硬功夫牌YGF250ZH-2正三轮摩托车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硬功夫牌YGF250ZH-3正三轮摩托车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硬功夫牌YGF800ZH正三轮摩托车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力霸牌XLB150ZH正三轮摩托车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力霸牌XLB150ZH-2正三轮摩托车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力霸牌XLB200ZH正三轮摩托车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力霸牌XLB200ZH-2正三轮摩托车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力霸牌XLB250ZH正三轮摩托车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力霸牌XLB250ZH-2正三轮摩托车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钜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云牌JY150ZH正三轮摩托车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钜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云牌JY150ZH-2正三轮摩托车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钜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云牌JY200ZH正三轮摩托车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钜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云牌JY200ZH-2正三轮摩托车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钜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云牌JY200ZH-3正三轮摩托车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钜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云牌JY250ZH正三轮摩托车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钜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云牌JY250ZH-2正三轮摩托车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广东</w:t>
      </w:r>
      <w:proofErr w:type="gramStart"/>
      <w:r>
        <w:rPr>
          <w:rFonts w:ascii="仿宋_GB2312" w:eastAsia="仿宋_GB2312" w:hint="eastAsia"/>
          <w:b/>
          <w:szCs w:val="21"/>
        </w:rPr>
        <w:t>大联统摩托车</w:t>
      </w:r>
      <w:proofErr w:type="gramEnd"/>
      <w:r>
        <w:rPr>
          <w:rFonts w:ascii="仿宋_GB2312" w:eastAsia="仿宋_GB2312" w:hint="eastAsia"/>
          <w:b/>
          <w:szCs w:val="21"/>
        </w:rPr>
        <w:t>有限公司(《目录》序号：10)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LT100T-G两轮摩托车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LT110-3G两轮摩托车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LT110-4G两轮摩托车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LT110-5G两轮摩托车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LT110-6G两轮摩托车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LT110-7G两轮摩托车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LT125-10G两轮摩托车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LT125-11G两轮摩托车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LT125-12G两轮摩托车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LT125-4G两轮摩托车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LT125-5G两轮摩托车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LT125-6G两轮摩托车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LT125-8G两轮摩托车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LT150-10D两轮摩托车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LT150-12G两轮摩托车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LT150-13C两轮摩托车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LT150-2B两轮摩托车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LT150-G两轮摩托车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联统牌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LT175ZH-G正三轮摩托车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广州飞肯摩托车有限公司(《目录》序号：10)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(FEKON)牌FK100T-10A两轮摩托车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(FEKON)牌FK100T-2G两轮摩托车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(FEKON)牌FK100T-3A两轮摩托车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(FEKON)牌FK100T-4A两轮摩托车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(FEKON)牌FK100T-G两轮摩托车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(FEKON)牌FK110-2G两轮摩托车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(FEKON)牌FK110-3A两轮摩托车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(FEKON)牌FK110-3C两轮摩托车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(FEKON)牌FK110-3G两轮摩托车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(FEKON)牌FK110-G两轮摩托车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(FEKON)牌FK110ZH-A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正三轮摩托车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(FEKON)牌FK110ZH-B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(FEKON)牌FK125-10G两轮摩托车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(FEKON)牌FK125-4G两轮摩托车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(FEKON)牌FK125-5G两轮摩托车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(FEKON)牌FK125-6G两轮摩托车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(FEKON)牌FK125-8G两轮摩托车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(FEKON)牌FK125-9G两轮摩托车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(FEKON)牌FK125-BA两轮摩托车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(FEKON)牌FK125-BG两轮摩托车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(FEKON)牌FK125T-3G两轮摩托车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(FEKON)牌FK125T-G两轮摩托车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(FEKON)牌FK150-10C两轮摩托车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(FEKON)牌FK150-10D两轮摩托车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(FEKON)牌FK150-11A两轮摩托车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(FEKON)牌FK150-11C两轮摩托车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(FEKON)牌FK150-12A两轮摩托车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(FEKON)牌FK150-13A两轮摩托车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(FEKON)牌FK150-14A两轮摩托车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(FEKON)牌FK150-2G两轮摩托车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(FEKON)牌FK150-6G两轮摩托车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(FEKON)牌FK150-8C两轮摩托车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(FEKON)牌FK150-8D两轮摩托车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(FEKON)牌FK150-8E两轮摩托车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(FEKON)牌FK150-8G两轮摩托车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(FEKON)牌FK150-BA两轮摩托车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(FEKON)牌FK150-BC两轮摩托车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(FEKON)牌FK150-BG两轮摩托车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(FEKON)牌FK150-C两轮摩托车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(FEKON)牌FK150-G两轮摩托车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(FEKON)牌FK150ZH-A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正三轮摩托车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(FEKON)牌FK150ZH-G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(FEKON)牌FK175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(FEKON)牌FK200ZH-A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(FEKON)牌FK250-A两轮摩托车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(FEKON)牌FK350-15A两轮摩托车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(FEKON)牌FK48Q-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2A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两轮轻便摩托车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(FEKON)牌FK48QT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-A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两轮轻便摩托车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江门市宝德摩托车有限公司(《目录》序号：12)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宝德牌BT100T-5A两轮摩托车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宝德牌BT100T-6A两轮摩托车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宝德牌BT125-11C两轮摩托车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宝德牌BT125-5C两轮摩托车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宝德牌BT125-6A两轮摩托车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宝德牌BT125E两轮摩托车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宝德牌BT125T-8A两轮摩托车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宝德牌BT150-5A两轮摩托车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宝德牌BT150-6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宝德牌BT150-6Y两轮摩托车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宝德牌BT150E两轮摩托车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德牌BT100T-5A两轮摩托车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德牌BT100T-6A两轮摩托车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德牌BT110-12C两轮摩托车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德牌BT125-11C两轮摩托车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德牌BT125-11G两轮摩托车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德牌BT125-5C两轮摩托车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德牌BT125-6A两轮摩托车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德牌BT125G两轮摩托车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德牌BT125T-8A两轮摩托车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德牌BT150-5A两轮摩托车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德牌BT150-7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德牌BT150-8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德牌BT150-8R两轮摩托车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德牌BT150E两轮摩托车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台州市森隆摩托车制造有限公司(《目录》序号：15)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乙本牌YB125T-10D两轮摩托车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乙本牌YB125T-15C两轮摩托车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乙本牌YB125T-1C两轮摩托车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乙本牌YB125T-28C两轮摩托车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乙本牌YB125T-36C两轮摩托车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乙本牌YB125T-40C两轮摩托车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乙本牌YB125T-41C两轮摩托车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乙本牌YB125T-42C两轮摩托车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乙本牌YB125T-45C两轮摩托车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乙本牌YB125T-6C两轮摩托车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乙本牌YB125T-7C两轮摩托车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乙本牌YB150T-11C两轮摩托车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乙本牌YB150T-15C两轮摩托车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乙本牌YB150T-16C两轮摩托车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乙本牌YB150T-17C两轮摩托车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乙本牌YB150T-30C两轮摩托车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乙本牌YB150T-4C两轮摩托车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乙本牌YB200-10C两轮摩托车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乙本牌YB200-11C两轮摩托车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乙本牌YB200-2C两轮摩托车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乙本牌YB200-3C两轮摩托车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乙本牌YB200-6C两轮摩托车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乙本牌YB200-7C两轮摩托车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乙本牌YB200-9C两轮摩托车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乙本牌YB350-10C两轮摩托车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乙本牌YB350-11C两轮摩托车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乙本牌YB350-13C两轮摩托车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乙本牌YB350-15C两轮摩托车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乙本牌YB350-7C两轮摩托车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乙本牌YB350-8C两轮摩托车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乙本牌YB350-9C两轮摩托车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乙本牌YB400-6C两轮摩托车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乙本牌YB400-7C两轮摩托车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乙本牌YB400-8C两轮摩托车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乙本牌YB48QT-10C两轮轻便摩托车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乙本牌YB48QT-8C两轮轻便摩托车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乙本牌YB48QT-9C两轮轻便摩托车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建本牌JB125T-10C两轮摩托车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建本牌JB125T-36C两轮摩托车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建本牌JB125T-40C两轮摩托车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建本牌JB125T-41C两轮摩托车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建本牌JB125T-42C两轮摩托车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建本牌JB125T-45C两轮摩托车</w:t>
      </w:r>
    </w:p>
    <w:p w:rsidR="00A028D3" w:rsidRDefault="00E55467" w:rsidP="00A028D3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建本牌JB125T-C两轮摩托车</w:t>
      </w:r>
    </w:p>
    <w:p w:rsidR="00E55467" w:rsidRDefault="00A028D3" w:rsidP="00A028D3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A028D3">
        <w:rPr>
          <w:rFonts w:ascii="微软雅黑" w:eastAsia="微软雅黑" w:hAnsi="微软雅黑" w:cs="微软雅黑" w:hint="eastAsia"/>
          <w:kern w:val="0"/>
          <w:szCs w:val="21"/>
          <w:lang w:bidi="ar"/>
        </w:rPr>
        <w:t>東</w:t>
      </w:r>
      <w:r w:rsidRPr="00A028D3"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之牌</w:t>
      </w:r>
      <w:r w:rsidR="00E55467">
        <w:rPr>
          <w:rFonts w:ascii="仿宋_GB2312" w:eastAsia="仿宋_GB2312" w:hAnsi="仿宋_GB2312" w:cs="仿宋_GB2312" w:hint="eastAsia"/>
          <w:kern w:val="0"/>
          <w:szCs w:val="21"/>
          <w:lang w:bidi="ar"/>
        </w:rPr>
        <w:t>DZ125T-10C两轮摩托车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東之牌DZ125T-10D两轮摩托车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東之牌DZ125T-13C两轮摩托车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東之牌DZ125T-36C两轮摩托车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東之牌DZ125T-40C两轮摩托车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東之牌DZ125T-45C两轮摩托车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東之牌DZ125T-8C两轮摩托车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東之牌DZ125T-C两轮摩托车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美多牌MD125-2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美多牌MD125-3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美多牌MD125-4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美多牌MD125T-10C两轮摩托车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美多牌MD125T-10D两轮摩托车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美多牌MD125T-12C两轮摩托车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美多牌MD125T-15C两轮摩托车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美多牌MD125T-1C两轮摩托车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美多牌MD125T-2C两轮摩托车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美多牌MD125T-36C两轮摩托车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美多牌MD125T-3C两轮摩托车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美多牌MD125T-40C两轮摩托车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美多牌MD125T-42C两轮摩托车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美多牌MD125T-43C两轮摩托车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美多牌MD125T-5C两轮摩托车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美多牌MD125T-6C两轮摩托车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美多牌MD150-2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美多牌MD150-3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美多牌MD150T-4C两轮摩托车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轩源牌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XY125T-10C两轮摩托车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轩源牌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XY125T-13C两轮摩托车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轩源牌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XY125T-36C两轮摩托车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轩源牌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XY125T-45C两轮摩托车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浙江森铃摩托车</w:t>
      </w:r>
      <w:proofErr w:type="gramEnd"/>
      <w:r>
        <w:rPr>
          <w:rFonts w:ascii="仿宋_GB2312" w:eastAsia="仿宋_GB2312" w:hint="eastAsia"/>
          <w:b/>
          <w:szCs w:val="21"/>
        </w:rPr>
        <w:t>有限公司(《目录》序号：15)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五本牌WB100T-1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五本牌WB100T-3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五本牌WB125T-10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五本牌WB125T-20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五本牌WB125T-4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五本牌WB125T-7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五本牌WB125T-8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五本牌WB150T-11B两轮摩托车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五本牌WB150T-17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五本牌WB150T-18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五本牌WB150T-2C两轮摩托车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五本牌WB150T-3A两轮摩托车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五本牌WB150T-4A两轮摩托车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五本牌WB150T-5A两轮摩托车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五本牌WB150T-8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剑风牌JF125T-19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剑风牌JF125T-2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剑风牌JF125T-2C两轮摩托车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剑风牌JF125T-4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剑风牌JF125T-5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剑风牌JF125T-7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剑风牌JF125T-A两轮摩托车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剑风牌JF150T-B两轮摩托车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印雅牌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YY110T-2A两轮摩托车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印雅牌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YY110T-3A两轮摩托车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印雅牌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YY110T-4A两轮摩托车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印雅牌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YY110T-5A两轮摩托车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印雅牌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YY110T-A两轮摩托车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富通牌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富通牌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富通牌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富通牌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FT125T-18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富通牌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富通牌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富通牌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富通牌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富通牌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富通牌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富通牌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富通牌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CY110-B两轮摩托车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CY125T-10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CY125T-4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CY125T-7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CY150T-4B两轮摩托车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CY150T-B两轮摩托车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银钢游侠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牌YGX125T-4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银钢游侠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牌YGX125T-7B两轮摩托车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银钢游侠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牌YGX125T-A两轮摩托车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江苏新世纪机车科技有限公司(《目录》序号：16)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新世纪牌XSJ110-11A两轮摩托车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新世纪牌XSJ110-8B两轮摩托车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新世纪牌XSJ125-6E两轮摩托车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新世纪牌XSJ125-8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新世纪牌XSJ125-8A两轮摩托车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新世纪牌XSJ125-8B两轮摩托车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新世纪牌XSJ125-9F两轮摩托车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新世纪牌XSJ125T-2D两轮摩托车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新世纪牌XSJ125T-2G两轮摩托车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新世纪牌XSJ125T-2H两轮摩托车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新世纪牌XSJ125T-3B两轮摩托车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新世纪牌XSJ125T-D两轮摩托车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新世纪牌XSJ125T-G两轮摩托车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新世纪牌XSJ125T-H两轮摩托车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新世纪牌XSJ150-2C两轮摩托车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新世纪牌XSJ150-8A两轮摩托车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新世纪牌XSJ150-8B两轮摩托车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新世纪牌XSJ150-B两轮摩托车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新世纪牌XSJ150-C两轮摩托车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新世纪牌XSJ150-D两轮摩托车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新世纪牌XSJ350-A两轮摩托车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新世纪牌XSJ350-E两轮摩托车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新世纪牌XSJ50Q-E两轮轻便摩托车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麦德发牌MDF125-8B两轮摩托车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麦德发牌MDF150-A两轮摩托车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麦德发牌MDF150-C两轮摩托车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麦德发牌MDF150-E两轮摩托车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河北新世纪川田机车科技有限公司(《目录》序号：16)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川田牌CT110ZH正三轮摩托车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川田牌CT110ZH-2正三轮摩托车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川田牌CT150ZH正三轮摩托车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新世纪牌XSJ150ZH-8正三轮摩托车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新世纪牌XSJ150ZH-9正三轮摩托车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白洋淀牌BYD110ZC正三轮摩托车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白洋淀牌BYD150ZH-2正三轮摩托车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白洋淀牌BYD150ZH-6正三轮摩托车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白洋淀牌BYD150ZK正三轮摩托车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白洋淀牌BYD150ZK-2正三轮摩托车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白洋淀牌BYD150ZK-7正三轮摩托车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白洋淀牌BYD50QZC正三轮轻便摩托车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江苏新陵摩托车制造有限公司(《目录》序号：17)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哈里威牌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HLW110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哈里威牌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HLW125-3A两轮摩托车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哈里威牌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HLW125T-3A两轮摩托车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哈里威牌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HLW150-6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哈里威牌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HLW150-8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哈里威牌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HLW150-8B两轮摩托车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哈里威牌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HLW250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哈里威牌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HLW250-2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哈里威牌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HLW250-2B两轮摩托车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新陵牌XL110ZH-2正三轮摩托车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XL125T-10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XL125T-11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新陵牌XL125T-4A两轮摩托车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新陵牌XL125T-9A两轮摩托车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新陵牌XL125ZK-A正三轮摩托车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新陵牌XL150-2B两轮摩托车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新陵牌XL150-2C两轮摩托车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新陵牌XL150-2D两轮摩托车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XL150-6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新陵牌XL150-6B两轮摩托车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新陵牌XL150-6C两轮摩托车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新陵牌XL150-6D两轮摩托车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XL150-8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新陵牌XL150-8B两轮摩托车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新陵牌XL150-9A两轮摩托车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新陵牌XL150-C两轮摩托车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新陵牌XL150GY两轮摩托车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新陵牌XL150T-6A两轮摩托车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新陵牌XL150T-7A两轮摩托车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新陵牌XL150ZK-A正三轮摩托车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新陵牌XL175ZH-A正三轮摩托车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XL250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XL350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江苏新禧机车科技有限公司(《目录》序号：19)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嘉隆牌JL110-2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嘉隆牌JL125-3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嘉隆牌JL125-4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嘉隆牌JL125-5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嘉隆牌JL125-7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嘉隆牌JL125T-12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嘉隆牌JL125T-13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嘉隆牌JL125T-14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嘉隆牌JL125T-15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嘉隆牌JL125T-16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嘉隆牌JL125T-2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嘉隆牌JL125T-21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嘉隆牌JL125T-4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嘉隆牌JL125T-7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嘉隆牌JL125T-8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嘉隆牌JL125T-9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嘉隆牌JL150-3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嘉隆牌JL150T-2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嘉隆牌JL150T-3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天禧牌TX110-2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天禧牌TX125-3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天禧牌TX125-4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天禧牌TX125-5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天禧牌TX125T-13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天禧牌TX125T-2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天禧牌TX125T-4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天禧牌TX125T-7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天禧牌TX125T-8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天禧牌TX125T-9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天禧牌TX150-3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天禧牌TX150-4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天禧牌TX150T-2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天禧牌TX150T-3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XH125T-13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XH125T-15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XH125T-20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XH125T-21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XH125T-22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XH125T-23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XH125T-24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新豪牌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XH125T-8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XH150T-3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XH200-2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XH200-4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ALX110-2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ALX125-3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ALX125-4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ALX125-5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ALX125T-17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ALX125T-18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ALX125T-19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ALX125T-2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ALX125T-4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ALX125T-7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ALX125T-8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ALX125T-9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ALX150-3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ALX150T-2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HY100T两轮摩托车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HY125T-13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HY125T-16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HY150-13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HY150-19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HY150-20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HY150-23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HY150T-2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HY150T-3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宁波市龙嘉摩托车有限公司(《目录》序号：21)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龙嘉牌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龙嘉牌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龙嘉牌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龙嘉牌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LJ175ZH-2正三轮摩托车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龙嘉牌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LJ1808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龙嘉牌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LJ250-V两轮摩托车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浙江长铃奔健机车有限公司(《目录》</w:t>
      </w:r>
      <w:r>
        <w:rPr>
          <w:rFonts w:ascii="仿宋_GB2312" w:eastAsia="仿宋_GB2312" w:hint="eastAsia"/>
          <w:b/>
          <w:szCs w:val="21"/>
        </w:rPr>
        <w:t>序号：21)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奔达牌BD100T-8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奔达牌BD125-15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奔达牌BD125T-2BV两轮摩托车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奔达牌BD125T-3C两轮摩托车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奔达牌BD125T-3V两轮摩托车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奔达牌BD125T-7V两轮摩托车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奔达牌BD125T-CV两轮摩托车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奔达牌BD250-2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奔达牌BD250GS两轮摩托车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奔达牌BD400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奔达牌BD400-C两轮摩托车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奔达牌BD50QT两轮轻便摩托车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浙江长铃川豹摩托车有限公司(《目录》序号：21)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川豹牌CB125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川豹牌CB150ZH正三轮摩托车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川豹牌CB150ZH-2正三轮摩托车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川豹牌CB175ZH正三轮摩托车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川豹牌CB200ZH正三轮摩托车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川豹牌CB200ZH-2正三轮摩托车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长铃牌CM110ZH-2V正三轮摩托车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长铃牌CM150ZH-9V正三轮摩托车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长铃牌CM150ZK-V正三轮摩托车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长铃牌CM175ZH-3V正三轮摩托车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长铃牌CM200ZH-3V正三轮摩托车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重庆长铃中德机车工业有限公司(《目录》序号：21)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HY110-2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HY110-3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HY110-5B两轮摩托车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HY110-6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HY125T-8B两轮摩托车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海渝牌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HY125T-9B两轮摩托车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HY175ZH正三轮摩托车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HY175ZH-3B正三轮摩托车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HL110-2B两轮摩托车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HL110-3B两轮摩托车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HL110B两轮摩托车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HL110ZH-2B正三轮摩托车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HL110ZH-B正三轮摩托车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HL110ZK-B正三轮摩托车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HL125T-10B两轮摩托车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HL125T-11B两轮摩托车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HL125T-9B两轮摩托车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HL150ZK-2B正三轮摩托车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HL150ZK-B正三轮摩托车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HL175ZH-B正三轮摩托车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HL200ZH-3B正三轮摩托车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HL200ZH-5B正三轮摩托车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HL250B-A边三轮摩托车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HL250GY-B两轮摩托车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HL250ZH-2B正三轮摩托车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HL250ZH-B正三轮摩托车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HL48Q-2C两轮轻便摩托车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HL48Q-5C两轮轻便摩托车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HL500GS-B两轮摩托车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海陵牌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HL750B-A边三轮摩托车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长铃集团长春摩托车工业有限公司(《目录》序号：21)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迪迪玛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牌DM100T-11V两轮摩托车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迪迪玛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牌DM100T-4V两轮摩托车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迪迪玛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牌DM100T-5V两轮摩托车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迪迪玛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牌DM125T-10V两轮摩托车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迪迪玛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牌DM125T-6V两轮摩托车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迪迪玛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牌DM125T-7V两轮摩托车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迪迪玛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牌DM125T-8V两轮摩托车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迪迪玛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牌DM125T-9V两轮摩托车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长铃牌CM100T-4V两轮摩托车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长铃牌CM110-4BV两轮摩托车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长铃牌CM110-4V两轮摩托车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长铃牌CM110-5V两轮摩托车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长铃牌CM110-6V两轮摩托车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长铃牌CM110ZH-V正三轮摩托车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长铃牌CM125-15V两轮摩托车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长铃牌CM125-18V两轮摩托车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长铃牌CM125-19V两轮摩托车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长铃牌CM125-2EO两轮摩托车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长铃牌CM125-2ER两轮摩托车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长铃牌CM125-2EV两轮摩托车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长铃牌CM125-2FV两轮摩托车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长铃牌CM125-7EV两轮摩托车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长铃牌CM125-BV两轮摩托车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长铃牌CM125T-21V两轮摩托车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长铃牌CM125T-22V两轮摩托车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长铃牌CM125T-4V两轮摩托车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长铃牌CM125T-6V两轮摩托车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长铃牌CM125T-7V两轮摩托车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长铃牌CM125T-8V两轮摩托车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长铃牌CM125T-9V两轮摩托车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长铃牌CM150-2EO两轮摩托车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长铃牌CM150-2ER两轮摩托车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长铃牌CM150-2EV两轮摩托车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长铃牌CM150-7EV两轮摩托车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长铃牌CM150ZH-8V正三轮摩托车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长铃牌CM175ZH-2V正三轮摩托车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南京金城机械有限公司(《目录》序号：25)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金城铃木牌SJ110-F两轮摩托车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金城铃木牌SJ125-B两轮摩托车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益阳金城摩托车有限公司(《目录》序号：25)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劲力牌JL100-8C两轮摩托车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劲力牌JL110-2C两轮摩托车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劲力牌JL110-8C两轮摩托车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劲力牌JL125-12C两轮摩托车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劲力牌JL125-21C两轮摩托车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劲力牌JL125-27C两轮摩托车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劲力牌JL125-6C两轮摩托车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劲力牌JL125T-17C两轮摩托车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劲力牌JL125T-18C两轮摩托车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劲力牌JL125T-22C两轮摩托车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劲力牌JL125T-29C两轮摩托车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劲力牌JL125T-6C两轮摩托车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劲力牌JL125T-7C两轮摩托车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劲力牌JL125T-9C两轮摩托车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劲力牌JL150-18C两轮摩托车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劲力牌JL150-27C两轮摩托车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劲力牌JL150-28C两轮摩托车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劲力牌JL150-6C两轮摩托车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劲力牌JL150-8C两轮摩托车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劲力牌JL150T-2C两轮摩托车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劲力牌JL150T-3C两轮摩托车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劲力牌JL48QT-3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劲力牌JL48QT-6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重庆广益摩托车有限公司(《目录》序号：25)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新阳光牌XYG110-4A两轮摩托车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新阳光牌XYG110ZH-2A正三轮摩托车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新阳光牌XYG125-4A两轮摩托车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新阳光牌XYG125T-7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新阳光牌XYG125T-9A两轮摩托车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新阳光牌XYG150-2B两轮摩托车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新阳光牌XYG150-7A两轮摩托车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新阳光牌XYG150-8A两轮摩托车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新阳光牌XYG150T两轮摩托车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新阳光牌XYG150ZH-2A正三轮摩托车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新阳光牌XYG150ZK-3正三轮摩托车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新阳光牌XYG150ZK-A正三轮摩托车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新阳光牌XYG150ZK-B正三轮摩托车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新阳光牌XYG200ZH-2正三轮摩托车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新阳光牌XYG200ZH-3正三轮摩托车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新阳光牌XYG250ZH正三轮摩托车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新阳光牌XYG250ZH-2正三轮摩托车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新阳光牌XYG250ZH-3正三轮摩托车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新阳光牌XYG70-2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新阳光牌XYG70-3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新阳光牌XYG70-4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金城集团有限公司(《目录》序号：25)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金城牌JC100-6V两轮摩托车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金城牌JC100T-8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金城牌JC110-19A两轮摩托车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金城牌JC110-19V两轮摩托车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金城牌JC110-6V两轮摩托车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金城牌JC110-9V两轮摩托车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金城牌JC110T-A两轮摩托车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金城牌JC110ZH-2正三轮摩托车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金城牌JC110ZK正三轮摩托车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金城牌JC125-17BV两轮摩托车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金城牌JC125-17HA两轮摩托车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金城牌JC125-17HV两轮摩托车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金城牌JC125-17K两轮摩托车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金城牌JC125-17V两轮摩托车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金城牌JC125-18V两轮摩托车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金城牌JC125-48A两轮摩托车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金城牌JC125-49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金城牌JC125-7BV两轮摩托车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金城牌JC125-7CV两轮摩托车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金城牌JC125-HV两轮摩托车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金城牌JC125-V两轮摩托车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金城牌JC125T-12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金城牌JC125T-19V两轮摩托车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金城牌JC125T-26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金城牌JC125T-26A两轮摩托车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金城牌JC125T-28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金城牌JC150-23A两轮摩托车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金城牌JC150-27A两轮摩托车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金城牌JC150-27B两轮摩托车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金城牌JC150-6CV两轮摩托车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金城牌JC150-AV两轮摩托车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金城牌JC150-BV两轮摩托车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金城牌JC150T-AV两轮摩托车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金城牌JC150Y-2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金城牌JC200-K两轮摩托车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金城牌JC200T两轮摩托车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金城牌JC200T-6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金城牌JC200T-8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金城牌JC200ZH-2正三轮摩托车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金城牌JC250-6A两轮摩托车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金城牌JC250T-2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金城牌JC350-6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金城牌JC48Q-A两轮轻便摩托车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金城牌JC50QT-22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金城牌JC50QT-23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金城牌JC70-7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金城牌SJ110-F两轮摩托车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金城牌SJ110-H两轮摩托车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金城牌SJ125-B两轮摩托车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金城牌SJ125-D两轮摩托车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金城牌SJ125-H两轮摩托车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金城牌SJ150-D两轮摩托车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重庆颢晨机械有限公司(《目录》序号：28)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颢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晨牌HS110-A两轮摩托车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颢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晨牌HS150ZH-C正三轮摩托车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颢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晨牌HS200ZH-B正三轮摩托车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常州光阳摩托车有限公司(《目录》序号：30)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常光牌CK110-2E两轮摩托车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常光牌CK110-3E两轮摩托车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常光牌CK110-C两轮摩托车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常光牌CK110-D两轮摩托车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常光牌CK110-E两轮摩托车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常光牌CK110T-2A两轮摩托车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常光牌CK110T-3B两轮摩托车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常光牌CK110T-B两轮摩托车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常光牌CK110T-C两轮摩托车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常光牌CK110T-D两轮摩托车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常光牌CK110T-E两轮摩托车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常光牌CK110T-F两轮摩托车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常光牌CK110T-G两轮摩托车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常光牌CK125-2J两轮摩托车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常光牌CK125-6D两轮摩托车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常光牌CK125-6E两轮摩托车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常光牌CK125-6F两轮摩托车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常光牌CK125-6G两轮摩托车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常光牌CK125-7D两轮摩托车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常光牌CK125-7E两轮摩托车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常光牌CK125-8D两轮摩托车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常光牌CK125-8E两轮摩托车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常光牌CK125-8G两轮摩托车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常光牌CK125T-2J两轮摩托车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常光牌CK125T-2K两轮摩托车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常光牌CK125T-2L两轮摩托车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常光牌CK125T-2M两轮摩托车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常光牌CK125T-2N两轮摩托车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常光牌CK125T-2P两轮摩托车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常光牌CK125T-3G两轮摩托车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常光牌CK125T-3K两轮摩托车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常光牌CK125T-3L两轮摩托车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常光牌CK125T-3M两轮摩托车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常光牌CK125T-3N两轮摩托车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常光牌CK125T-3P两轮摩托车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常光牌CK125T-3R两轮摩托车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常光牌CK125T-3S两轮摩托车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常光牌CK125T-3T两轮摩托车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常光牌CK125T-3U两轮摩托车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常光牌CK125T-3V两轮摩托车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常光牌CK125T-3W两轮摩托车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常光牌CK125T-7B两轮摩托车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常光牌CK125T-8B两轮摩托车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常光牌CK150-2B两轮摩托车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常光牌CK150-4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常光牌CK150J两轮摩托车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常光牌CK150T-3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常光牌CK150T-5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常光牌CK150T-B两轮摩托车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常光牌CK150T-C两轮摩托车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常光牌CK175T两轮摩托车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常光牌CK250T两轮摩托车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常光牌CK250TJ两轮摩托车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常光牌CK300T两轮摩托车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常光牌CK300TJ两轮摩托车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常光牌CK400T两轮摩托车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常光牌CK50QT-4A两轮轻便摩托车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林海股份有限公司(《目录》序号：32)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林海牌LH100T-11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林海牌LH100T-12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林海牌LH100T-15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林海牌LH100T-16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林海牌LH100T-17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林海牌LH100T-18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林海牌LH100T-19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林海牌LH100T-5D两轮摩托车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林海牌LH110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林海牌LH110T两轮摩托车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林海牌LH110T-2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林海牌LH110T-5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林海牌LH110T-8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林海牌LH125T-11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林海牌LH125T-12D两轮摩托车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林海牌LH125T-15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林海牌LH125T-18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林海牌LH125T-5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林海牌LH125T-C两轮摩托车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林海牌LH150T-2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林海牌LH300T-D两轮摩托车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林海牌LH400T-B两轮摩托车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林海牌LH50QT-12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江苏林海雅马哈摩托有限公司(《目录》序号：32)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林海·雅马哈牌LYM100T-3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林海·雅马哈牌LYM100T-4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林海·雅马哈牌LYM100T-5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林海·雅马哈牌LYM100T-6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林海·雅马哈牌LYM110-2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林海·雅马哈牌LYM110-3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增城市东阳摩托车实业有限公司(《目录》序号：34)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松益牌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SY100-5S两轮摩托车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松益牌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SY110S两轮摩托车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松益牌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SY125-10S两轮摩托车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松益牌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SY125-11S两轮摩托车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松益牌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SY125-15S两轮摩托车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松益牌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SY125-16S两轮摩托车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松益牌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SY125-17S两轮摩托车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松益牌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松益牌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SY125-3S两轮摩托车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松益牌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SY125-5S两轮摩托车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松益牌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SY125-6S两轮摩托车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松益牌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SY125-7S两轮摩托车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松益牌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SY125-9S两轮摩托车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松益牌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松益牌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SY125T-14S两轮摩托车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松益牌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SY125T-2S两轮摩托车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松益牌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SY125T-3S两轮摩托车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松益牌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SY150-2S两轮摩托车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松益牌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SY150-5S两轮摩托车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松益牌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SY150-6S两轮摩托车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松益牌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SY150-7S两轮摩托车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松益牌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SY150-8S两轮摩托车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鸿宇牌HY100-5S两轮摩托车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鸿宇牌HY110S两轮摩托车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鸿宇牌HY125-10S两轮摩托车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鸿宇牌HY125-11S两轮摩托车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鸿宇牌HY125-16S两轮摩托车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鸿宇牌HY125-17S两轮摩托车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鸿宇牌HY125-18S两轮摩托车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鸿宇牌HY125-2S两轮摩托车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鸿宇牌HY125-3S两轮摩托车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鸿宇牌HY125-6S两轮摩托车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鸿宇牌HY125-7S两轮摩托车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鸿宇牌HY125-8S两轮摩托车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鸿宇牌HY125-9S两轮摩托车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鸿宇牌HY125S两轮摩托车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鸿宇牌HY125T-14S两轮摩托车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鸿宇牌HY125T-2S两轮摩托车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鸿宇牌HY125T-3S两轮摩托车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鸿宇牌HY150-2S两轮摩托车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鸿宇牌HY150-5S两轮摩托车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鸿宇牌HY150-7S两轮摩托车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鸿通牌HT100S两轮摩托车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鸿通牌HT110S两轮摩托车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鸿通牌HT125-10S两轮摩托车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鸿通牌HT125-11S两轮摩托车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鸿通牌HT125-16S两轮摩托车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鸿通牌HT125-17S两轮摩托车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鸿通牌HT125-2S两轮摩托车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鸿通牌HT125-3S两轮摩托车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鸿通牌HT125-6S两轮摩托车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鸿通牌HT125-7S两轮摩托车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鸿通牌HT125-9S两轮摩托车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鸿通牌HT125S两轮摩托车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鸿通牌HT125T-14S两轮摩托车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鸿通牌HT125T-2S两轮摩托车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鸿通牌HT125T-3S两轮摩托车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鸿通牌HT150-2S两轮摩托车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鸿通牌HT150-5S两轮摩托车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鸿通牌HT150-6S两轮摩托车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鸿通牌HT150-7S两轮摩托车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鸿通牌HT150-8S两轮摩托车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江苏跃进摩托车制造有限责任公司(《目录》序号：36)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跃进牌YJ110ZH-2A正三轮摩托车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跃进牌YJ110ZH-3A正三轮摩托车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跃进牌YJ110ZH-4A正三轮摩托车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跃进牌YJ110ZH-5A正三轮摩托车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跃进牌YJ125T-10B两轮摩托车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跃进牌YJ125T-11B两轮摩托车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跃进牌YJ125T-12B两轮摩托车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跃进牌YJ125T-13B两轮摩托车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跃进牌YJ125T-2B两轮摩托车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跃进牌YJ125T-3B两轮摩托车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跃进牌YJ125T-4B两轮摩托车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跃进牌YJ125T-5B两轮摩托车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跃进牌YJ125T-6B两轮摩托车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跃进牌YJ125T-7B两轮摩托车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跃进牌YJ125T-8B两轮摩托车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跃进牌YJ125T-9B两轮摩托车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跃进牌YJ125ZH-2A正三轮摩托车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跃进牌YJ125ZH-A正三轮摩托车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跃进牌YJ125ZK-A正三轮摩托车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跃进牌YJ150-2B两轮摩托车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跃进牌YJ150-4B两轮摩托车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跃进牌YJ150-5B两轮摩托车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跃进牌YJ150-B两轮摩托车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跃进牌YJ150T-2B两轮摩托车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跃进牌YJ150T-3B两轮摩托车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跃进牌YJ150T-B两轮摩托车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跃进牌YJ150ZH-2A正三轮摩托车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跃进牌YJ150ZH-3A正三轮摩托车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跃进牌YJ150ZH-4A正三轮摩托车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跃进牌YJ150ZK-2A正三轮摩托车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跃进牌YJ150ZK-3A正三轮摩托车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跃进牌YJ175ZH-A正三轮摩托车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跃进牌YJ200ZH-B正三轮摩托车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跃进牌YJ650ZH-A正三轮摩托车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牌XD125T-10B两轮摩托车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牌XD125T-14B两轮摩托车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迅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牌XD125T-15B两轮摩托车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牌XD125T-2B两轮摩托车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牌XD125T-3B两轮摩托车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牌XD125T-5B两轮摩托车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牌XD125T-8B两轮摩托车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牌XD125T-B两轮摩托车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牌XD150-2B两轮摩托车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牌XD150-4B两轮摩托车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牌XD150-5B两轮摩托车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牌XD150-B两轮摩托车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牌XD150ZH-4A正三轮摩托车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牌XD200ZH-B正三轮摩托车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江苏众星摩托有限公司(《目录》序号：37)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众星牌ZX100T-8C两轮摩托车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众星牌ZX110-18C两轮摩托车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众星牌ZX110-9C两轮摩托车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众星牌ZX110ZH正三轮摩托车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众星牌ZX125-12C两轮摩托车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众星牌ZX125-17C两轮摩托车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众星牌ZX125-18C两轮摩托车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众星牌ZX125-2C两轮摩托车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众星牌ZX125-7C两轮摩托车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众星牌ZX125T-10C两轮摩托车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众星牌ZX125T-11C两轮摩托车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众星牌ZX125T-12C两轮摩托车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众星牌ZX125T-6C两轮摩托车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众星牌ZX125T-8C两轮摩托车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众星牌ZX125T-9C两轮摩托车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众星牌ZX150-12C两轮摩托车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众星牌ZX150-18C两轮摩托车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众星牌ZX150-19C两轮摩托车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众星牌ZX150-8C两轮摩托车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众星牌ZX150T-6C两轮摩托车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众星牌ZX150ZH-2正三轮摩托车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众星牌ZX175ZH正三轮摩托车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江苏国威摩托车有限公司(《目录》序号：37)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国威牌GW110ZH-2A正三轮摩托车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国威牌GW125T-2D两轮摩托车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国威牌GW125T-2E两轮摩托车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国威牌GW125T-2F两轮摩托车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国威牌GW125T-3B两轮摩托车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国威牌GW125T-3D两轮摩托车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国威牌GW125T-3E两轮摩托车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国威牌GW125T-3F两轮摩托车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国威牌GW125T-4D两轮摩托车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国威牌GW125T-4E两轮摩托车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国威牌GW125T-D两轮摩托车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国威牌GW125T-E两轮摩托车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国威牌GW125T-F两轮摩托车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国威牌GW125T-G两轮摩托车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国威牌GW125ZK-2正三轮摩托车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国威牌GW150-3B两轮摩托车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国威牌GW150-3D两轮摩托车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国威牌GW150-3F两轮摩托车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国威牌GW150-5B两轮摩托车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国威牌GW150-5C两轮摩托车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国威牌GW150-5D两轮摩托车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国威牌GW150-5E两轮摩托车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国威牌GW150-5F两轮摩托车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国威牌GW150T-2A两轮摩托车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国威牌GW150T-B两轮摩托车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国威牌GW150T-C两轮摩托车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国威牌GW150T-D两轮摩托车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国威牌GW150T-F两轮摩托车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国威牌GW150ZK-B正三轮摩托车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国威牌GW175ZH-A正三轮摩托车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国威牌GW200-A两轮摩托车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国威牌GW250-A两轮摩托车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国威牌GW350-B两轮摩托车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国威牌GW350-C两轮摩托车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国威牌GW50Q-A两轮轻便摩托车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国威牌GW50QT-C两轮轻便摩托车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浙江春风动力股份有限公司(《目录》序号：38)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春风牌CF125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春风牌CF125-2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春风牌CF125-3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春风牌CF125T-22B两轮摩托车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春风牌CF125T-25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春风牌CF125T-2D两轮摩托车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春风牌CF150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春风牌CF150-2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春风牌CF150-2B两轮摩托车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春风牌CF150-2C两轮摩托车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春风牌CF150-B两轮摩托车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春风牌CF150-C两轮摩托车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春风牌CF150J两轮摩托车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春风牌CF150J-2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春风牌CF150T-3G两轮摩托车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春风牌CF150T-3H两轮摩托车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春风牌CF150T-5C两轮摩托车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春风牌CF150T-6B两轮摩托车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春风牌CF200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春风牌CF250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春风牌CF250T-3A两轮摩托车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春风牌CF250T-5A两轮摩托车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春风牌CF250T-5J两轮摩托车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春风牌CF250T-6A两轮摩托车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春风牌CF250T-6J两轮摩托车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春风牌CF250T-8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春风牌CF250T-G两轮摩托车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春风牌CF400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春风牌CF400-2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春风牌CF400-3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春风牌CF400J两轮摩托车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春风牌CF400J-2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春风牌CF650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春风牌CF650-2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春风牌CF650-3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春风牌CF650-6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春风牌CF650-7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春风牌CF650G两轮摩托车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春风牌CF650J两轮摩托车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春风牌CF650J-2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春风牌CF650J-3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四川兆润摩托车</w:t>
      </w:r>
      <w:proofErr w:type="gramEnd"/>
      <w:r>
        <w:rPr>
          <w:rFonts w:ascii="仿宋_GB2312" w:eastAsia="仿宋_GB2312" w:hint="eastAsia"/>
          <w:b/>
          <w:szCs w:val="21"/>
        </w:rPr>
        <w:t>制造有限公司(《目录》序号：40)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ZR110-2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ZR110-3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ZR110-5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ZR110-6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ZR125-8A两轮摩托车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ZR125-9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ZR125T-7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ZR125ZH正三轮摩托车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ZR150-2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ZR150ZH-7正三轮摩托车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ZR175ZH正三轮摩托车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ZR200ZH正三轮摩托车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ZR250ZH正三轮摩托车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ZR250ZH-2正三轮摩托车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ZR250ZH-5正三轮摩托车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ZR250ZH-6正三轮摩托车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ZR650ZK正三轮摩托车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兆润牌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ZR800ZH正三轮摩托车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LY100T两轮摩托车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隆鹰牌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LY100T-3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LY125-8A两轮摩托车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LY125-9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江苏林芝山阳集团有限公司(《目录》序号：41)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喜力牌HL100T-2F两轮摩托车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喜力牌HL110-8F两轮摩托车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喜力牌HL110ZH-5F正三轮摩托车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喜力牌HL110ZK-3F正三轮摩托车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喜力牌HL125-2F两轮摩托车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喜力牌HL125-6F两轮摩托车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喜力牌HL125-8F两轮摩托车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喜力牌HL125T-10F两轮摩托车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喜力牌HL125T-11F两轮摩托车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喜力牌HL125T-12F两轮摩托车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喜力牌HL125T-13F两轮摩托车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喜力牌HL125T-15F两轮摩托车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喜力牌HL125T-2F两轮摩托车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喜力牌HL125T-3F两轮摩托车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喜力牌HL125T-4F两轮摩托车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喜力牌HL125T-5F两轮摩托车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喜力牌HL125T-6F两轮摩托车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喜力牌HL125T-7F两轮摩托车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喜力牌HL125T-8F两轮摩托车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喜力牌HL125T-9F两轮摩托车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喜力牌HL125ZK-2F正三轮摩托车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喜力牌HL150-19F两轮摩托车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喜力牌HL150T-14F两轮摩托车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喜力牌HL150T-4F两轮摩托车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喜力牌HL150ZH-F正三轮摩托车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山洋牌SY100T-2F两轮摩托车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山洋牌SY110-8F两轮摩托车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山洋牌SY110ZH-5F正三轮摩托车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山洋牌SY110ZK-3F正三轮摩托车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山洋牌SY125-2F两轮摩托车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山洋牌SY125-3F两轮摩托车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山洋牌SY125-5F两轮摩托车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山洋牌SY125-6F两轮摩托车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山洋牌SY125-8F两轮摩托车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山洋牌SY125-F两轮摩托车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山洋牌SY125T-10F两轮摩托车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山洋牌SY125T-11F两轮摩托车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山洋牌SY125T-12F两轮摩托车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山洋牌SY125T-15F两轮摩托车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山洋牌SY125T-17F两轮摩托车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山洋牌SY125T-2F两轮摩托车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山洋牌SY125T-3F两轮摩托车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山洋牌SY125T-4F两轮摩托车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山洋牌SY125T-5F两轮摩托车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山洋牌SY125T-6F两轮摩托车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山洋牌SY125T-7F两轮摩托车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山洋牌SY125T-8F两轮摩托车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山洋牌SY125T-9F两轮摩托车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山洋牌SY125T-F两轮摩托车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山洋牌SY125ZK-2F正三轮摩托车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山洋牌SY150-19F两轮摩托车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山洋牌SY150-5F两轮摩托车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山洋牌SY150T-14F两轮摩托车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山洋牌SY150T-4F两轮摩托车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山洋牌SY150ZH-F正三轮摩托车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山洋牌SY150ZK-F正三轮摩托车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LJ100T-2F两轮摩托车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LJ110-8F两轮摩托车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LJ110ZH-5F正三轮摩托车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LJ110ZK-3F正三轮摩托车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LJ125-3F两轮摩托车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LJ125-6F两轮摩托车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LJ125-8F两轮摩托车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LJ125T-10F两轮摩托车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LJ125T-11F两轮摩托车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LJ125T-12F两轮摩托车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LJ125T-15F两轮摩托车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LJ125T-4F两轮摩托车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LJ125T-5F两轮摩托车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LJ125T-6F两轮摩托车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LJ125T-7F两轮摩托车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LJ125T-8F两轮摩托车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LJ125T-9F两轮摩托车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LJ125ZK-2F正三轮摩托车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LJ150-11F两轮摩托车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LJ150-12F两轮摩托车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LJ150-13F两轮摩托车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LJ150-14F两轮摩托车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LJ150-16F两轮摩托车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LJ150-19F两轮摩托车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LJ150-3F两轮摩托车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LJ150-4F两轮摩托车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LJ150-5F两轮摩托车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LJ150-7F两轮摩托车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LJ150-9F两轮摩托车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LJ150T-14F两轮摩托车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LJ150T-4F两轮摩托车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LJ150ZH-F正三轮摩托车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江苏雄风机车有限公司(《目录》序号：43)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华夏牌HX110ZH-D正三轮摩托车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华夏牌HX125-3D两轮摩托车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华夏牌HX125-5B2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华夏牌HX125-D两轮摩托车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华夏牌HX125T-2D两轮摩托车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华夏牌HX125T-6D两轮摩托车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华夏牌HX150ZH-D正三轮摩托车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雄风牌XF110ZH-D正三轮摩托车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雄风牌XF125-3D两轮摩托车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雄风牌XF125-5B2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雄风牌XF125-D两轮摩托车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雄风牌XF125T-6D两轮摩托车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雄风牌XF125T-9D两轮摩托车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雄风牌XF125T-D两轮摩托车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雄风牌XF150ZH-D正三轮摩托车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雅得牌YD125-3D两轮摩托车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雅得牌YD125-5B2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雅得牌YD125-D两轮摩托车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雅得牌YD125T-2D两轮摩托车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雅得牌YD125T-9D两轮摩托车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雅得牌YD150ZH-D正三轮摩托车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江苏创新摩托车制造有限公司(《目录》序号：44)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创新牌CX125T-12A两轮摩托车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创新牌CX125T-13A两轮摩托车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创新牌CX125T-15A两轮摩托车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创新牌CX125T-16A两轮摩托车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创新牌CX125T-17A两轮摩托车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创新牌CX125T-18A两轮摩托车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创新牌CX125T-19A两轮摩托车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创新牌CX125T-21A两轮摩托车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创新牌CX125T-22A两轮摩托车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创新牌CX125T-23A两轮摩托车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创新牌CX125T-25A两轮摩托车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创新牌CX125T-26A两轮摩托车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创新牌CX125T-27A两轮摩托车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创新牌CX125T-28A两轮摩托车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创新牌CX125T-9A两轮摩托车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创新牌CX150T-2A两轮摩托车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创新牌CX150T-3A两轮摩托车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创新牌CX150T-5A两轮摩托车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创新牌CX150T-6A两轮摩托车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创新牌CX150T-7A两轮摩托车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创新牌CX150T-8A两轮摩托车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创新牌CX200-10A两轮摩托车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创新牌CX200-2A两轮摩托车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创新牌CX200-3A两轮摩托车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创新牌CX200-5A两轮摩托车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创新牌CX200-6A两轮摩托车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创新牌CX200-7A两轮摩托车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创新牌CX200-8A两轮摩托车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创新牌CX200-9A两轮摩托车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创新牌CX200-A两轮摩托车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创新牌CX250-2A两轮摩托车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创新牌CX250-3A两轮摩托车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创新牌CX250-5A两轮摩托车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创新牌CX250-6A两轮摩托车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创新牌CX250-7A两轮摩托车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创新牌CX250-8A两轮摩托车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创新牌CX48QT-2B两轮轻便摩托车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创新牌CX48QT-3B两轮轻便摩托车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创新牌CX48QT-5B两轮轻便摩托车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浙美牌ZM125T-15A两轮摩托车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浙美牌ZM125T-26A两轮摩托车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浙美牌ZM125T-8A两轮摩托车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FY125-7A两轮摩托车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FY125-9A两轮摩托车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FY125T-15A两轮摩托车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FY125T-16A两轮摩托车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FY125T-17A两轮摩托车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FY125T-18A两轮摩托车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FY125T-20A两轮摩托车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FY125T-25A两轮摩托车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FY125T-26A两轮摩托车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FY200-2A两轮摩托车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FY200-3A两轮摩托车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FY200-5A两轮摩托车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FY200-6A两轮摩托车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FY200-7A两轮摩托车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FY200-8A两轮摩托车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菲鹰牌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FY200-A两轮摩托车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蓝贝牌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LB125T-15A两轮摩托车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蓝贝牌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LB125T-26A两轮摩托车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蓝贝牌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HS125T-15A两轮摩托车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HS125T-20A两轮摩托车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HS125T-26A两轮摩托车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HS150T-3A两轮摩托车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JJ100T-2A两轮摩托车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JJ110-2A两轮摩托车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JJ125-6A两轮摩托车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JJ125-7A两轮摩托车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JJ125-9A两轮摩托车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JJ125T-10A两轮摩托车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JJ125T-15A两轮摩托车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JJ125T-20A两轮摩托车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JJ125T-26A两轮摩托车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JJ125T-3A两轮摩托车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JJ125T-6A两轮摩托车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JJ125T-7A两轮摩托车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JJ125T-8A两轮摩托车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JJ150T-3A两轮摩托车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无锡千里马车业制造有限公司(《目录》序号：45)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千里马牌QLM110-B两轮摩托车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千里马牌QLM125T-10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千里马牌QLM125T-10A两轮摩托车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千里马牌QLM125T-10B两轮摩托车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千里马牌QLM125T-10C两轮摩托车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千里马牌QLM125T-10D两轮摩托车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千里马牌QLM125T-18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千里马牌QLM125T-5A两轮摩托车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千里马牌QLM150-10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千里马牌QLM150T-2A两轮摩托车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欧豹牌OB110-B两轮摩托车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欧豹牌OB125-3A两轮摩托车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欧豹牌OB125T-10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欧豹牌OB125T-10A两轮摩托车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欧豹牌OB125T-10B两轮摩托车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欧豹牌OB125T-10C两轮摩托车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欧豹牌OB125T-10D两轮摩托车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欧豹牌OB125T-18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欧豹牌OB150-7D两轮摩托车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欧豹牌OB150-7E两轮摩托车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欧豹牌OB150-7F两轮摩托车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欧豹牌OB150-7G两轮摩托车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欧豹牌OB150-7H两轮摩托车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欧豹牌OB150T-2A两轮摩托车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欧豹牌OB150T-3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赤兔马牌CTM110-A两轮摩托车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赤兔马牌CTM110ZH-2正三轮摩托车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赤兔马牌CTM110ZH-3正三轮摩托车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赤兔马牌CTM125-2C两轮摩托车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赤兔马牌CTM125-3A两轮摩托车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赤兔马牌CTM125T-10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赤兔马牌CTM125T-10A两轮摩托车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赤兔马牌CTM125T-10B两轮摩托车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赤兔马牌CTM125T-10C两轮摩托车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赤兔马牌CTM125T-10D两轮摩托车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赤兔马牌CTM125T-18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赤兔马牌CTM125ZK正三轮摩托车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赤兔马牌CTM150-10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赤兔马牌CTM150-7A两轮摩托车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赤兔马牌CTM150-7C两轮摩托车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赤兔马牌CTM150-7D两轮摩托车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赤兔马牌CTM150-7E两轮摩托车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赤兔马牌CTM150-7F两轮摩托车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赤兔马牌CTM150T-2A两轮摩托车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赤兔马牌CTM150ZH-6正三轮摩托车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赤兔马牌CTM175ZH-2正三轮摩托车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浙江钱江摩托股份有限公司(《目录》序号：46)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贝纳利(Benelli)牌BJ100T-18D两轮摩托车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贝纳利(Benelli)牌BJ600G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贝纳利牌BJ125-10A两轮摩托车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贝纳利牌BJ125-3E两轮摩托车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贝纳利牌BJ125GY-16A两轮摩托车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贝纳利牌BJ125Y两轮摩托车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贝纳利牌BJ150-10A两轮摩托车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贝纳利牌BJ150-15A两轮摩托车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贝纳利牌BJ150-15B两轮摩托车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贝纳利牌BJ150-29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贝纳利牌BJ150-29B两轮摩托车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贝纳利牌BJ150T-10C两轮摩托车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贝纳利牌BJ250-15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贝纳利牌BJ250-15A两轮摩托车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贝纳利牌BJ250GY-2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贝纳利牌BJ250T-8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贝纳利牌BJ250TJ-8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贝纳利牌BJ300GS两轮摩托车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贝纳利牌BJ300GS-A两轮摩托车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贝纳利牌BJ300GS-C两轮摩托车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贝纳利牌BJ300J两轮摩托车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贝纳利牌BJ500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贝纳利牌BJ500GS-A两轮摩托车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贝纳利牌BJ600GS-A两轮摩托车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贝纳利牌BJ600J-A两轮摩托车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钱江牌QJ100-6B两轮摩托车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钱江牌QJ100T-18D两轮摩托车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钱江牌QJ100T-9F两轮摩托车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钱江牌QJ110-10D两轮摩托车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钱江牌QJ110-10E两轮摩托车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钱江牌QJ110-11B两轮摩托车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钱江牌QJ110-11E两轮摩托车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钱江牌QJ110-11M两轮摩托车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钱江牌QJ110-18D两轮摩托车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钱江牌QJ110-18E两轮摩托车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钱江牌QJ110-18G两轮摩托车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钱江牌QJ110-18H两轮摩托车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钱江牌QJ110T-11A两轮摩托车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钱江牌QJ110T-11B两轮摩托车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钱江牌QJ110T-11M两轮摩托车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钱江牌QJ110T-17A两轮摩托车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钱江牌QJ110T-18D两轮摩托车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钱江牌QJ110T-8B两轮摩托车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钱江牌QJ110ZH-D正三轮摩托车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钱江牌QJ110ZH-E正三轮摩托车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钱江牌QJ110ZH-F正三轮摩托车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钱江牌QJ125-18A两轮摩托车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钱江牌QJ125-18B两轮摩托车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钱江牌QJ125-18D两轮摩托车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钱江牌QJ125-18K两轮摩托车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钱江牌QJ125-18M两轮摩托车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钱江牌QJ125-19B两轮摩托车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钱江牌QJ125-21P两轮摩托车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钱江牌QJ125-21R两轮摩托车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钱江牌QJ125-22A两轮摩托车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钱江牌QJ125-22B两轮摩托车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钱江牌QJ125-22C两轮摩托车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钱江牌QJ125-22E两轮摩托车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钱江牌QJ125-22H两轮摩托车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钱江牌QJ125-23D两轮摩托车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钱江牌QJ125-23M两轮摩托车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钱江牌QJ125-25A两轮摩托车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钱江牌QJ125-26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钱江牌QJ125-26A两轮摩托车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钱江牌QJ125-26D两轮摩托车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钱江牌QJ125-26F两轮摩托车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钱江牌QJ125-27A两轮摩托车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钱江牌QJ125-27B两轮摩托车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钱江牌QJ125-28A两轮摩托车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钱江牌QJ125-5D两轮摩托车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钱江牌QJ125-5E两轮摩托车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钱江牌QJ125-5G两轮摩托车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钱江牌QJ125-6D两轮摩托车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钱江牌QJ125-6F两轮摩托车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钱江牌QJ125-6G两轮摩托车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钱江牌QJ125-6K两轮摩托车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钱江牌QJ125-6M两轮摩托车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钱江牌QJ125-6N两轮摩托车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钱江牌QJ125-6P两轮摩托车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钱江牌QJ125-6T两轮摩托车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钱江牌QJ125-6U两轮摩托车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钱江牌QJ125-6V两轮摩托车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钱江牌QJ125J-6A两轮摩托车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钱江牌QJ125J-9B两轮摩托车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钱江牌QJ125T-11A两轮摩托车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钱江牌QJ125T-16E两轮摩托车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钱江牌QJ125T-17A两轮摩托车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钱江牌QJ125T-23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钱江牌QJ125T-23A两轮摩托车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钱江牌QJ125T-27C两轮摩托车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钱江牌QJ125T-9B两轮摩托车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钱江牌QJ125T-9E两轮摩托车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钱江牌QJ125T-9F两轮摩托车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钱江牌QJ125T-9G两轮摩托车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钱江牌QJ125T-9H两轮摩托车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钱江牌QJ125T-9M两轮摩托车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钱江牌QJ125T-F两轮摩托车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钱江牌QJ125ZH-B正三轮摩托车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钱江牌QJ150-11B两轮摩托车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钱江牌QJ150-11F两轮摩托车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钱江牌QJ150-16M两轮摩托车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钱江牌QJ150-17M两轮摩托车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钱江牌QJ150-18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钱江牌QJ150-18F两轮摩托车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钱江牌QJ150-18H两轮摩托车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钱江牌QJ150-18J两轮摩托车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钱江牌QJ150-18K两轮摩托车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钱江牌QJ150-18M两轮摩托车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钱江牌QJ150-18R两轮摩托车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钱江牌QJ150-19B两轮摩托车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钱江牌QJ150-19D两轮摩托车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钱江牌QJ150-19F两轮摩托车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钱江牌QJ150-19G两轮摩托车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钱江牌QJ150-19H两轮摩托车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钱江牌QJ150-19J两轮摩托车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钱江牌QJ150-19K两轮摩托车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钱江牌QJ150-19L两轮摩托车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钱江牌QJ150-19M两轮摩托车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钱江牌QJ150-21F两轮摩托车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钱江牌QJ150-25B两轮摩托车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钱江牌QJ150-26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钱江牌QJ150-26A两轮摩托车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钱江牌QJ150-26B两轮摩托车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钱江牌QJ150-26C两轮摩托车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钱江牌QJ150-26D两轮摩托车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钱江牌QJ150-26F两轮摩托车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钱江牌QJ150-26G两轮摩托车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钱江牌QJ150-26H两轮摩托车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钱江牌QJ150-26J两轮摩托车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钱江牌QJ150-26L两轮摩托车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钱江牌QJ150-27A两轮摩托车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钱江牌QJ150-28A两轮摩托车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钱江牌QJ150-28B两轮摩托车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钱江牌QJ150-28C两轮摩托车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钱江牌QJ150-28M两轮摩托车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钱江牌QJ150-30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钱江牌QJ150J-18F两轮摩托车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钱江牌QJ150J-19A两轮摩托车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钱江牌QJ150J-26A两轮摩托车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钱江牌QJ150T-23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钱江牌QJ150T-23A两轮摩托车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钱江牌QJ150ZH-D正三轮摩托车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钱江牌QJ150ZH-E正三轮摩托车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钱江牌QJ175ZH-A正三轮摩托车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钱江牌QJ175ZH-C正三轮摩托车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钱江牌QJ175ZH-D正三轮摩托车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钱江牌QJ175ZH-E正三轮摩托车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钱江牌QJ175ZH-F正三轮摩托车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钱江牌QJ200-2A两轮摩托车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钱江牌QJ200-2G两轮摩托车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钱江牌QJ200ZH-A正三轮摩托车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钱江牌QJ200ZH-B正三轮摩托车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钱江牌QJ250-J两轮摩托车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钱江牌QJ250-L两轮摩托车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钱江牌QJ250J两轮摩托车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钱江牌QJ600J-D两轮摩托车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慈溪金轮机车制造有限公司(《目录》序号：48)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凌治牌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凌治牌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LZ125-D两轮摩托车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凌治牌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LZ125T-16A两轮摩托车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凌治牌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LZ125T-21A两轮摩托车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凌治牌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凌治牌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LZ125T-2K两轮摩托车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凌治牌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LZ125T-2P两轮摩托车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凌治牌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LZ125T-2T两轮摩托车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凌治牌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LZ125T-2Y两轮摩托车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凌治牌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凌治牌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LZ125T-8L两轮摩托车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凌治牌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LZ125T-B两轮摩托车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凌治牌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LZ125T-F两轮摩托车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凌治牌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LZ150-4A两轮摩托车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凌治牌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LZ150-F两轮摩托车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JY125T-16A两轮摩托车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JY125T-21A两轮摩托车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晶鹰牌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JY125T-2H两轮摩托车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JY125T-2K两轮摩托车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JY125T-2N两轮摩托车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JY125T-2P两轮摩托车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JY125T-2T两轮摩托车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JY125T-2Y两轮摩托车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JY125T-3H两轮摩托车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JY125T-6H两轮摩托车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晶鹰牌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JY125T-M两轮摩托车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立田牌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LT125T-6H两轮摩托车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金轮牌JL110-6A两轮摩托车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金轮牌JL110-6B两轮摩托车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金轮牌JL110ZH-A正三轮摩托车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金轮牌JL110ZH-B正三轮摩托车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金轮牌JL125-22A两轮摩托车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金轮牌JL125-4A两轮摩托车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金轮牌JL125-D两轮摩托车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金轮牌JL125-E两轮摩托车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金轮牌JL125T-12A两轮摩托车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金轮牌JL125T-16A两轮摩托车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金轮牌JL125T-2F两轮摩托车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金轮牌JL125T-2N两轮摩托车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金轮牌JL125T-2P两轮摩托车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金轮牌JL125T-2T两轮摩托车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金轮牌JL125T-2Y两轮摩托车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金轮牌JL125T-4A两轮摩托车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金轮牌JL125T-D两轮摩托车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金轮牌JL150-4A两轮摩托车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金轮牌JL150ZH-D正三轮摩托车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金轮牌JL150ZH-E正三轮摩托车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金轮牌JL175ZH-B正三轮摩托车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金轮牌JL250ZH正三轮摩托车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XL100T-21A两轮摩托车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XL100T-8L两轮摩托车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XL125-22A两轮摩托车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XL125-D两轮摩托车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XL125T-16A两轮摩托车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XL125T-18B两轮摩托车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XL125T-21A两轮摩托车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XL125T-2F两轮摩托车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XL125T-2K两轮摩托车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XL125T-2N两轮摩托车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XL125T-2P两轮摩托车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XL125T-2T两轮摩托车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XL125T-2Y两轮摩托车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XL125T-5D两轮摩托车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XL125T-6H两轮摩托车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XL125T-D两轮摩托车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XL125T-F两轮摩托车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XL125T-H两轮摩托车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XL125T-M两轮摩托车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XL150-4A两轮摩托车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XL150-E两轮摩托车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XL150T-12F两轮摩托车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XL150ZH-E正三轮摩托车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鑫轮牌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XL175ZH-B正三轮摩托车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YB125T-18B两轮摩托车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YB125T-21A两轮摩托车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YB125T-2P两轮摩托车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YB125T-3F两轮摩托车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YB125T-9A两轮摩托车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YB125T-9B两轮摩托车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浙江吉铭实业有限公司(《目录》序号：51)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吉利牌JL100T-3C两轮摩托车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吉利牌JL100T-5C两轮摩托车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吉利牌JL110-3C两轮摩托车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吉利牌JL125-3C两轮摩托车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吉利牌JL125-5C两轮摩托车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吉利牌JL125-6C两轮摩托车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吉利牌JL125-7C两轮摩托车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吉利牌JL125T-1C两轮摩托车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吉利牌JL125T-2C两轮摩托车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吉利牌JL125T-3C两轮摩托车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吉利牌JL125T-5C两轮摩托车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吉利牌JL125T-6C两轮摩托车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吉利牌JL125T-7C两轮摩托车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吉利牌JL125T-8C两轮摩托车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吉利牌JL125T-8D两轮摩托车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吉利牌JL125T-9C两轮摩托车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吉利牌JL150-3C两轮摩托车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吉利牌JL150-5C两轮摩托车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吉利牌JL150-8C两轮摩托车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吉利牌JL150T-3C两轮摩托车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吉利牌JL150T-5C两轮摩托车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吉利牌JL150ZH正三轮摩托车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吉利牌JL50QT-5C两轮轻便摩托车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吉利牌JL50QT-6C两轮轻便摩托车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吉铭牌JM125T-2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吉铭牌JM125T-3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吉铭牌JM125T-36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吉铭牌JM400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吉铭牌JM400-2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重庆建设·雅马哈摩托车有限公司(《目录》序号：52)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建设-雅马哈牌JYM110-2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建设-雅马哈牌JYM110-B两轮摩托车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建设-雅马哈牌JYM125-11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建设-雅马哈牌JYM125-2B两轮摩托车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建设-雅马哈牌JYM125-3B两轮摩托车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建设-雅马哈牌JYM125-3D两轮摩托车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建设-雅马哈牌JYM125-3E两轮摩托车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建设-雅马哈牌JYM125-3F两轮摩托车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建设-雅马哈牌JYM125-3G两轮摩托车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建设-雅马哈牌JYM125-7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建设-雅马哈牌JYM125-7A两轮摩托车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建设-雅马哈牌JYM125-8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建设-雅马哈牌JYM125-9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建设-雅马哈牌JYM125J-3F两轮摩托车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建设-雅马哈牌JYM125T-B两轮摩托车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建设-雅马哈牌JYM150-5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建设-雅马哈牌JYM150-6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建设-雅马哈牌JYM250-2A两轮摩托车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建设-雅马哈牌JYM250-2B两轮摩托车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建设-雅马哈牌JYM250J-2A两轮摩托车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建设-雅马哈牌JYM250J-2B两轮摩托车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广州金城摩托车科技有限公司(《目录》序号：53)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灵智牌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LZ100T两轮摩托车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灵智牌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灵智牌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灵智牌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LZ125-2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灵智牌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LZ125-3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灵智牌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LZ125-4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灵智牌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灵智牌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灵智牌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灵智牌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LZ125T-4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灵智牌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灵智牌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灵智牌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LZ150T两轮摩托车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金城牌JC100T-9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金城牌JC100T-A两轮摩托车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金城牌JC125T-15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金城牌JC125T-16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金城牌JC125T-17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金城牌JC125T-20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金城牌JC125T-29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金城牌JC150-30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金城牌JC150-30A两轮摩托车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金城牌JC150-30B两轮摩托车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金城牌JC150-32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金城牌JC250-7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金城牌JC250-7A两轮摩托车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金城牌JC250T-3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金城牌JC48Q-5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金城牌JC48Q-6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金城牌JC48QT-2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浙江幸福摩托机械有限公司(《目录》序号：55)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好奔牌HB125-10A两轮摩托车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好奔牌HB125-2A两轮摩托车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好奔牌HB125-3A两轮摩托车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好奔牌HB125-A两轮摩托车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好奔牌HB125T-12A两轮摩托车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好奔牌HB125T-13A两轮摩托车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好奔牌HB125T-16A两轮摩托车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好奔牌HB125T-17A两轮摩托车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好奔牌HB125T-18A两轮摩托车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好奔牌HB125T-19A两轮摩托车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好奔牌HB125T-21A两轮摩托车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好奔牌HB125T-22A两轮摩托车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好奔牌HB125T-2A两轮摩托车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好奔牌HB125T-3A两轮摩托车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好奔牌HB125T-4A两轮摩托车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好奔牌HB125T-5A两轮摩托车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好奔牌HB125T-6A两轮摩托车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好奔牌HB125T-8A两轮摩托车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好奔牌HB125T-9A两轮摩托车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好奔牌HB125T-A两轮摩托车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台州黄岩鑫本车业有限公司(《目录》序号：56)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YY100T-10A两轮摩托车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YY100T-11A两轮摩托车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YY100T-11B两轮摩托车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YY100T-11D两轮摩托车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YY100T-12A两轮摩托车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YY100T-13A两轮摩托车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YY100T-3A两轮摩托车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YY100T-5A两轮摩托车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YY100T-6A两轮摩托车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YY100T-8A两轮摩托车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YY100T-9A两轮摩托车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YY100T-A两轮摩托车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YY100T-B两轮摩托车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YY125T-12A两轮摩托车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YY125T-13A两轮摩托车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YY125T-14A两轮摩托车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YY125T-15A两轮摩托车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YY125T-17A两轮摩托车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YY125T-18A两轮摩托车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YY125T-22A两轮摩托车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YY125T-23A两轮摩托车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YY125T-24A两轮摩托车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YY125T-27A两轮摩托车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YY125T-28A两轮摩托车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YY125T-29A两轮摩托车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YY125T-30A两轮摩托车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YY125T-32A两轮摩托车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YY150T-10A两轮摩托车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YY150T-12A两轮摩托车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YY150T-2A两轮摩托车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YY50QT-15D两轮轻便摩托车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义鹰牌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YY70T两轮摩托车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ZL100T-10A两轮摩托车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ZL100T-11A两轮摩托车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ZL100T-16A两轮摩托车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ZL100T-8A两轮摩托车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ZL100T-9A两轮摩托车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ZL100T-A两轮摩托车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ZL100T-G两轮摩托车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ZL125T-11A两轮摩托车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ZL125T-19A两轮摩托车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ZL125T-9A两轮摩托车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金</w:t>
      </w:r>
      <w:proofErr w:type="gramStart"/>
      <w:r>
        <w:rPr>
          <w:rFonts w:ascii="仿宋_GB2312" w:eastAsia="仿宋_GB2312" w:hint="eastAsia"/>
          <w:b/>
          <w:szCs w:val="21"/>
        </w:rPr>
        <w:t>浪科技</w:t>
      </w:r>
      <w:proofErr w:type="gramEnd"/>
      <w:r>
        <w:rPr>
          <w:rFonts w:ascii="仿宋_GB2312" w:eastAsia="仿宋_GB2312" w:hint="eastAsia"/>
          <w:b/>
          <w:szCs w:val="21"/>
        </w:rPr>
        <w:t>有限公司(《目录》序号：57)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金浪牌JL100T-2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金浪牌JL100T-2A两轮摩托车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金浪牌JL100T-8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金浪牌JL100T-9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金浪牌JL100T-9A两轮摩托车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金浪牌JL100T-9B两轮摩托车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金浪牌JL125T-17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金浪牌JL125T-26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金浪牌JL125T-2A两轮摩托车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金浪牌JL125T-2C两轮摩托车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金浪牌JL125T-2D两轮摩托车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金浪牌JL125T-5B两轮摩托车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金浪牌JL200T-2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金浪牌JL200T-2A两轮摩托车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金浪牌JL50QT-18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金浪牌JL50QT-18A两轮轻便摩托车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重庆环松科技工业有限公司(《目录》序号：58)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环松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(HS)牌HS110-2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环松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(HS)牌HS110-3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环松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(HS)牌HS125-B两轮摩托车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环松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(HS)牌HS125-C两轮摩托车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环松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(HS)牌HS125T-A两轮摩托车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环松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(HS)牌HS150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环松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(HS)牌HS175ZH-2正三轮摩托车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环松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(HS)牌HS175ZK正三轮摩托车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环松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(HS)牌HS250GS两轮摩托车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环松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(HS)牌HS250GS-2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环松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(HS)牌HS250GS-3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环松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(HS)牌HS250ZH正三轮摩托车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东莞市台铃车业有限公司(《目录》序号：60)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TL100T-2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TL100T-3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TL125-22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TL125-22B两轮摩托车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TL125-5B两轮摩托车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TL125-5C两轮摩托车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TL125-6A两轮摩托车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TL125-7A两轮摩托车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TL125-8A两轮摩托车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TL125T-24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TL125T-25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TL150-22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TL150-5C两轮摩托车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TL150-5D两轮摩托车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TL150ZH正三轮摩托车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厦门厦杏摩托有限公司(《目录》序号：61)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牌XS110-5A两轮摩托车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牌XS110-6A两轮摩托车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牌XS110-D两轮摩托车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牌XS110T两轮摩托车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牌XS125-15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牌XS125-15A两轮摩托车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牌XS125-2G两轮摩托车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牌XS125-2H两轮摩托车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牌XS125-8D两轮摩托车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牌XS125-9D两轮摩托车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牌XS125-9E两轮摩托车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牌XS125-M两轮摩托车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牌XS125-N两轮摩托车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牌XS125T-16A两轮摩托车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牌XS125T-17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牌XS125T-17A两轮摩托车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牌XS125T-18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牌XS125T-19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牌XS125T-2D两轮摩托车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牌XS125T-2E两轮摩托车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牌XS125T-2F两轮摩托车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牌XS125T-2G两轮摩托车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牌XS125T-5E两轮摩托车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牌XS150-11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牌XS150-11A两轮摩托车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牌XS150-7A两轮摩托车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牌XS150T-5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牌XS150T-5A两轮摩托车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牌XS150T-6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牌XS150T-7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牌XS150T-8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牌XS175T两轮摩托车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牌XS175T-2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厦杏三阳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牌XS250-2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洛阳大志三轮摩托车有限公司(《目录》序号：63)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JL110ZH-10正三轮摩托车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JL110ZH-10A正三轮摩托车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JL110ZH-10C正三轮摩托车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JL110ZH-10D正三轮摩托车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JL110ZH-7正三轮摩托车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JL110ZH-8正三轮摩托车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JL110ZH-9正三轮摩托车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JL150ZH-11正三轮摩托车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JL150ZH-11A正三轮摩托车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JL150ZH-11B正三轮摩托车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JL150ZH-12正三轮摩托车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JL150ZH-7正三轮摩托车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JL150ZH-7A正三轮摩托车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JL175ZH-5正三轮摩托车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JL175ZH-5A正三轮摩托车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JL175ZH-6正三轮摩托车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JL175ZH-7正三轮摩托车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JL175ZH-7A正三轮摩托车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JL175ZH-9正三轮摩托车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JL175ZH-9A正三轮摩托车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JL175ZH-9B正三轮摩托车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JL200ZH-12正三轮摩托车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JL200ZH-12A正三轮摩托车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JL200ZH-2正三轮摩托车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JL200ZH-2A正三轮摩托车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JL200ZH-2B正三轮摩托车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JL200ZH-9正三轮摩托车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JL250ZH正三轮摩托车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JL250ZH-A正三轮摩托车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JL800ZH正三轮摩托车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佛山市超</w:t>
      </w:r>
      <w:proofErr w:type="gramStart"/>
      <w:r>
        <w:rPr>
          <w:rFonts w:ascii="仿宋_GB2312" w:eastAsia="仿宋_GB2312" w:hint="eastAsia"/>
          <w:b/>
          <w:szCs w:val="21"/>
        </w:rPr>
        <w:t>爵</w:t>
      </w:r>
      <w:proofErr w:type="gramEnd"/>
      <w:r>
        <w:rPr>
          <w:rFonts w:ascii="仿宋_GB2312" w:eastAsia="仿宋_GB2312" w:hint="eastAsia"/>
          <w:b/>
          <w:szCs w:val="21"/>
        </w:rPr>
        <w:t>车业有限公司(《目录》序号：64)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陆爵LJ牌LJ100T-18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陆爵LJ牌LJ100T-9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陆爵LJ牌LJ125T-9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陆爵牌LJ100T-2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陆爵牌LJ100T-6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陆爵牌LJ110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陆爵牌LJ125-19C两轮摩托车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陆爵牌LJ125-2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陆爵牌LJ125-3C两轮摩托车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陆爵牌LJ125-6C两轮摩托车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陆爵牌LJ125T-2C两轮摩托车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陆爵牌LJ150-5C两轮摩托车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陆爵牌LJ150-6C两轮摩托车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广州大运机车有限公司(《目录》序号：65)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大阳牌DY100-5H两轮摩托车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大阳牌DY125-13H两轮摩托车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大阳牌DY125-16D两轮摩托车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大阳牌DY125-16H两轮摩托车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大阳牌DY125-17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大阳牌DY125-22H两轮摩托车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大阳牌DY125-2H两轮摩托车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大阳牌DY125-35H两轮摩托车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大阳牌DY125-36C两轮摩托车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大阳牌DY125-36H两轮摩托车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大阳牌DY125-38H两轮摩托车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大阳牌DY125-39H两轮摩托车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大阳牌DY125-50H两轮摩托车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大阳牌DY125-51H两轮摩托车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大阳牌DY125-5D两轮摩托车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大阳牌DY125-5F两轮摩托车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大阳牌DY125-5G两轮摩托车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大阳牌DY125-5H两轮摩托车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大阳牌DY125-61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大阳牌DY125-7H两轮摩托车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大阳牌DY150-101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大阳牌DY150-12H两轮摩托车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大阳牌DY150-16H两轮摩托车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大阳牌DY150-19H两轮摩托车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大阳牌DY150-200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大阳牌DY150-20H两轮摩托车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大阳牌DY150-21A两轮摩托车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大阳牌DY150-21C两轮摩托车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大阳牌DY150-21H两轮摩托车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大阳牌DY150-25A两轮摩托车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大阳牌DY150-27A两轮摩托车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大阳牌DY150-38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大阳牌DY150-38A两轮摩托车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大阳牌DY150-5D两轮摩托车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大阳牌DY150-5E两轮摩托车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大阳牌DY150-5G两轮摩托车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大阳牌DY150-5H两轮摩托车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大阳牌DY200-5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风驰牌FC110-2H两轮摩托车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风驰牌FC110-H两轮摩托车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风驰牌FC125-16H两轮摩托车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风驰牌FC125-2H两轮摩托车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风驰牌FC125-38H两轮摩托车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风驰牌FC125-5H两轮摩托车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风驰牌FC125-7H两轮摩托车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风驰牌FC150-5H两轮摩托车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江门速龙机车</w:t>
      </w:r>
      <w:proofErr w:type="gramEnd"/>
      <w:r>
        <w:rPr>
          <w:rFonts w:ascii="仿宋_GB2312" w:eastAsia="仿宋_GB2312" w:hint="eastAsia"/>
          <w:b/>
          <w:szCs w:val="21"/>
        </w:rPr>
        <w:t>制造有限公司(《目录》序号：66)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SL110-2C两轮摩托车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鸿箭牌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HJ150-6C两轮摩托车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江门</w:t>
      </w:r>
      <w:proofErr w:type="gramStart"/>
      <w:r>
        <w:rPr>
          <w:rFonts w:ascii="仿宋_GB2312" w:eastAsia="仿宋_GB2312" w:hint="eastAsia"/>
          <w:b/>
          <w:szCs w:val="21"/>
        </w:rPr>
        <w:t>鸿雅科技</w:t>
      </w:r>
      <w:proofErr w:type="gramEnd"/>
      <w:r>
        <w:rPr>
          <w:rFonts w:ascii="仿宋_GB2312" w:eastAsia="仿宋_GB2312" w:hint="eastAsia"/>
          <w:b/>
          <w:szCs w:val="21"/>
        </w:rPr>
        <w:t>有限公司(《目录》序号：66)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金田牌JT125T-3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金田牌JT125T-4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金田牌JT125T-6A两轮摩托车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金田牌JT125T-7A两轮摩托车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怡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牌HY110A两轮摩托车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怡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牌HY125-2A两轮摩托车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怡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牌HY125-4A两轮摩托车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怡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牌HY125-6A两轮摩托车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鸿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怡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牌HY125A两轮摩托车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怡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牌HY125T-2A两轮摩托车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怡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牌HY125T-3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怡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牌HY125T-4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怡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牌HY125T-5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怡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牌HY125T-7A两轮摩托车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怡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牌HY150-3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怡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牌HY150A两轮摩托车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四川</w:t>
      </w:r>
      <w:proofErr w:type="gramStart"/>
      <w:r>
        <w:rPr>
          <w:rFonts w:ascii="仿宋_GB2312" w:eastAsia="仿宋_GB2312" w:hint="eastAsia"/>
          <w:b/>
          <w:szCs w:val="21"/>
        </w:rPr>
        <w:t>天鹰安尔</w:t>
      </w:r>
      <w:proofErr w:type="gramEnd"/>
      <w:r>
        <w:rPr>
          <w:rFonts w:ascii="仿宋_GB2312" w:eastAsia="仿宋_GB2312" w:hint="eastAsia"/>
          <w:b/>
          <w:szCs w:val="21"/>
        </w:rPr>
        <w:t>达车业有限公司</w:t>
      </w:r>
      <w:r w:rsidR="00C95082">
        <w:rPr>
          <w:rFonts w:ascii="仿宋_GB2312" w:eastAsia="仿宋_GB2312" w:hint="eastAsia"/>
          <w:b/>
          <w:szCs w:val="21"/>
        </w:rPr>
        <w:t>(</w:t>
      </w:r>
      <w:r>
        <w:rPr>
          <w:rFonts w:ascii="仿宋_GB2312" w:eastAsia="仿宋_GB2312" w:hint="eastAsia"/>
          <w:b/>
          <w:szCs w:val="21"/>
        </w:rPr>
        <w:t>原宁波</w:t>
      </w:r>
      <w:proofErr w:type="gramStart"/>
      <w:r>
        <w:rPr>
          <w:rFonts w:ascii="仿宋_GB2312" w:eastAsia="仿宋_GB2312" w:hint="eastAsia"/>
          <w:b/>
          <w:szCs w:val="21"/>
        </w:rPr>
        <w:t>川尚宏</w:t>
      </w:r>
      <w:proofErr w:type="gramEnd"/>
      <w:r>
        <w:rPr>
          <w:rFonts w:ascii="仿宋_GB2312" w:eastAsia="仿宋_GB2312" w:hint="eastAsia"/>
          <w:b/>
          <w:szCs w:val="21"/>
        </w:rPr>
        <w:t>运达车业有限公司</w:t>
      </w:r>
      <w:r w:rsidR="00C95082">
        <w:rPr>
          <w:rFonts w:ascii="仿宋_GB2312" w:eastAsia="仿宋_GB2312" w:hint="eastAsia"/>
          <w:b/>
          <w:szCs w:val="21"/>
        </w:rPr>
        <w:t>)</w:t>
      </w:r>
      <w:r>
        <w:rPr>
          <w:rFonts w:ascii="仿宋_GB2312" w:eastAsia="仿宋_GB2312" w:hint="eastAsia"/>
          <w:b/>
          <w:szCs w:val="21"/>
        </w:rPr>
        <w:t>(《目录》序号：67)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康牌JK100T-2A两轮摩托车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康牌JK100T-3A两轮摩托车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康牌JK110-2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康牌JK110T两轮摩托车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康牌JK110T-2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康牌JK125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康牌JK125-2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康牌JK125-3B两轮摩托车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康牌JK125-8B两轮摩托车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康牌JK125T两轮摩托车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康牌JK125T-3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康牌JK125T-4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康牌JK125T-5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康牌JK125T-6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康牌JK150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康牌JK150-2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康牌JK150T两轮摩托车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康牌JK150T-2A两轮摩托车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康牌JK150T-3A两轮摩托车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浙江天鹰机车有限公司(《目录》序号：67)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三本牌SM100T-12C两轮摩托车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三本牌SM100T-17C两轮摩托车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三本牌SM100T-3C两轮摩托车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三本牌SM100T-5C两轮摩托车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三本牌SM100T-6C两轮摩托车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三本牌SM100T-7C两轮摩托车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三本牌SM100T-8C两轮摩托车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三本牌SM110B两轮摩托车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三本牌SM110T-2C两轮摩托车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三本牌SM110T-4C两轮摩托车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三本牌SM110T-C两轮摩托车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三本牌SM125-9B两轮摩托车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三本牌SM125T-13C两轮摩托车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三本牌SM125T-19C两轮摩托车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三本牌SM125T-21C两轮摩托车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三本牌SM125T-23C两轮摩托车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三本牌SM125T-24C两轮摩托车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三本牌SM125T-26C两轮摩托车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三本牌SM125T-27C两轮摩托车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三本牌SM125T-28C两轮摩托车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三本牌SM125T-29C两轮摩托车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三本牌SM125T-30C两轮摩托车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三本牌SM125T-31C两轮摩托车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三本牌SM150-11C两轮摩托车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三本牌SM150-5B两轮摩托车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三本牌SM150-8C两轮摩托车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三本牌SM150T-10C两轮摩托车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三本牌SM150T-12C两轮摩托车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三本牌SM150T-14C两轮摩托车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三本牌SM150T-2C两轮摩托车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三本牌SM150T-3C两轮摩托车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三本牌SM150T-4C两轮摩托车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三本牌SM150T-6C两轮摩托车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三本牌SM150T-8C两轮摩托车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三本牌SM150T-9C两轮摩托车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三本牌SM150T-C两轮摩托车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三本牌SM150ZH-2C正三轮摩托车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三本牌SM200-2C两轮摩托车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三本牌SM200C两轮摩托车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三本牌SM200ZH正三轮摩托车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三本牌SM350C两轮摩托车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三本牌SM50QT-5C两轮轻便摩托车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三本牌SM70T-9C两轮摩托车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名雅牌MY100T-3C两轮摩托车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名雅牌MY100T-5C两轮摩托车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名雅牌MY100T-8C两轮摩托车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名雅牌MY110-2C两轮摩托车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名雅牌MY110-C两轮摩托车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名雅牌MY110T-3C两轮摩托车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名雅牌MY110T-C两轮摩托车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名雅牌MY125-2C两轮摩托车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名雅牌MY125-9C两轮摩托车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名雅牌MY125T-11C两轮摩托车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名雅牌MY125T-13C两轮摩托车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名雅牌MY125T-15C两轮摩托车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名雅牌MY125T-32C两轮摩托车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名雅牌MY125T-4C两轮摩托车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名雅牌MY125T-7C两轮摩托车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名雅牌MY150-2C两轮摩托车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名雅牌MY150-3C两轮摩托车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名雅牌MY150-5C两轮摩托车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名雅牌MY150T-5C两轮摩托车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名雅牌MY150T-8C两轮摩托车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名雅牌MY150T-9C两轮摩托车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名雅牌MY150T-C两轮摩托车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名雅牌MY150ZH正三轮摩托车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国美牌GM100T-12C两轮摩托车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国美牌GM100T-3C两轮摩托车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国美牌GM100T-8C两轮摩托车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国美牌GM110-2C两轮摩托车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国美牌GM110-C两轮摩托车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国美牌GM110T-C两轮摩托车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国美牌GM125-2C两轮摩托车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国美牌GM125-9C两轮摩托车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国美牌GM125T-11C两轮摩托车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国美牌GM125T-13C两轮摩托车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国美牌GM125T-15C两轮摩托车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国美牌GM125T-18C两轮摩托车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国美牌GM125T-7C两轮摩托车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国美牌GM150-12C两轮摩托车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国美牌GM150-2C两轮摩托车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国美牌GM150-3C两轮摩托车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国美牌GM150-5C两轮摩托车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国美牌GM150T-11C两轮摩托车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国美牌GM150T-13C两轮摩托车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国美牌GM150T-15C两轮摩托车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国美牌GM150T-6C两轮摩托车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国美牌GM150T-7C两轮摩托车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国美牌GM150T-8C两轮摩托车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国美牌GM150T-9C两轮摩托车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国美牌GM50QT-6C两轮轻便摩托车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国美牌GM50QT-C两轮轻便摩托车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天鹰牌TY100T-12C两轮摩托车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天鹰牌TY100T-3C两轮摩托车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天鹰牌TY100T-8C两轮摩托车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天鹰牌TY100T-9C两轮摩托车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天鹰牌TY125T-10C两轮摩托车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天鹰牌TY125T-3C两轮摩托车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天鹰牌TY125T-4C两轮摩托车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天鹰牌TY125T-5C两轮摩托车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天鹰牌TY125T-8C两轮摩托车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天鹰牌TY150T-2C两轮摩托车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新本牌XB100T-12C两轮摩托车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新本牌XB100T-3C两轮摩托车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新本牌XB100T-5C两轮摩托车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新本牌XB100T-8C两轮摩托车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新本牌XB110T-C两轮摩托车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新本牌XB125-6C两轮摩托车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新本牌XB125-9C两轮摩托车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新本牌XB125C两轮摩托车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新本牌XB125T-11C两轮摩托车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新本牌XB125T-15C两轮摩托车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新本牌XB125T-18C两轮摩托车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新本牌XB125T-7C两轮摩托车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新本牌XB125T-8C两轮摩托车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新本牌XB150-5C两轮摩托车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新本牌XB150-6C两轮摩托车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新本牌XB150T-8C两轮摩托车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新本牌XB150T-9C两轮摩托车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新本牌XB150T-C两轮摩托车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新本牌XB50QT-2C两轮轻便摩托车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新本牌XB50QT-3C两轮轻便摩托车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新本牌XB50QT-4C两轮轻便摩托车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新本牌XB50QT-7C两轮轻便摩托车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新本牌XB50QT-8C两轮轻便摩托车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新本牌XB50QT-C两轮轻便摩托车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WY100T-3C两轮摩托车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WY100T-5C两轮摩托车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WY100T-6C两轮摩托车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WY100T-8C两轮摩托车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WY100T-9C两轮摩托车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WY110T-C两轮摩托车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WY125T-117C两轮摩托车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WY125T-26C两轮摩托车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WY125T-27C两轮摩托车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WY125T-28C两轮摩托车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WY125T-5D两轮摩托车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WY125T-67C两轮摩托车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WY125T-71C两轮摩托车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WY125T-83C两轮摩托车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WY150-5D两轮摩托车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WY150-5E两轮摩托车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WY150T-33C两轮摩托车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WY150T-37C两轮摩托车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WY150T-3D两轮摩托车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WY150T-62C两轮摩托车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WY175ZH正三轮摩托车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WY250T-6C两轮摩托车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WY48QT-28D两轮轻便摩托车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WY48QT-32C两轮轻便摩托车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WY70T-10C两轮摩托车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WY70T-3C两轮摩托车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WY70T-4C两轮摩托车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WY70T-5C两轮摩托车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WY70T-6C两轮摩托车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WY70T-7C两轮摩托车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WY70T-9C两轮摩托车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老爷牌LY100T-12C两轮摩托车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老爷牌LY100T-3C两轮摩托车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老爷牌LY125T-26C两轮摩托车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老爷牌LY125T-28C两轮摩托车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老爷牌LY125T-4C两轮摩托车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老爷牌LY150T-2C两轮摩托车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老爷牌LY150T-3C两轮摩托车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老爷牌LY48QT-32C两轮轻便摩托车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老爷牌LY48QT-33C两轮轻便摩托车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佛山市南海区轻骑摩托车有限公司(《目录》序号：68)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世纪风牌SJF110-H两轮摩托车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世纪风牌SJF125-C两轮摩托车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世纪风牌SJF125-D两轮摩托车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世纪风牌SJF125-E两轮摩托车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世纪风牌SJF125T-4B两轮摩托车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世纪风牌SJF150-F两轮摩托车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世纪风牌SJF150-G两轮摩托车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巴本牌BB125T-2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巴本牌BB125T-3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巴本牌BB125T-4B两轮摩托车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巴本牌BB125T-5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巴本牌BB125T-9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帝豪牌DH100T两轮摩托车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帝豪牌DH100T-2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帝豪牌DH110-H两轮摩托车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帝豪牌DH125-A两轮摩托车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帝豪牌DH125-B两轮摩托车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帝豪牌DH125-C两轮摩托车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帝豪牌DH125-D两轮摩托车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帝豪牌DH125-E两轮摩托车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帝豪牌DH125-S两轮摩托车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帝豪牌DH125T-2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帝豪牌DH125T-3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帝豪牌DH125T-4B两轮摩托车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帝豪牌DH125T-5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帝豪牌DH125T-6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帝豪牌DH125T-8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帝豪牌DH150-F两轮摩托车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帝豪牌DH150-G两轮摩托车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帝豪牌DH200-R两轮摩托车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金马牌JM125-C两轮摩托车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金马牌JM125-D两轮摩托车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金马牌JM125-E两轮摩托车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金马牌JM150-F两轮摩托车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宁波大隆畅通机车工业有限公司(《目录》序号：68)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力弘牌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LH100T-2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力弘牌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LH125T-2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力弘牌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LH125T-2A两轮摩托车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力弘牌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LH125T-2F两轮摩托车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力弘牌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LH125T-2G两轮摩托车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力弘牌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LH125T-2H两轮摩托车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力弘牌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LH125T-2J两轮摩托车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木兰牌ML125-31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QL100T-2A两轮摩托车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QL100T-2B两轮摩托车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QL125T-2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QL125T-2B两轮摩托车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QL125T-2C两轮摩托车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QL125T-2D两轮摩托车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QL125T-2E两轮摩托车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山东先锋摩托车有限公司(《目录》序号：68)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先锋牌XF150ZH-20F正三轮摩托车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先锋牌XF150ZK-23B正三轮摩托车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先锋牌XF175ZH-20A正三轮摩托车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先锋牌XF200ZH-2正三轮摩托车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先锋牌XF200ZH-3正三轮摩托车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先锋牌XF500ZH-2正三轮摩托车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先锋牌XF800ZH-20B正三轮摩托车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山东大隆兰盾机车工业有限公司(《目录》序号：68)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兰盾牌LD125-30B两轮摩托车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兰盾牌LD125T-10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兰盾牌LD125T-11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兰盾牌LD125T-12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兰盾牌LD125T-5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兰盾牌LD125T-6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兰盾牌LD125T-8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兰盾牌LD200ZH正三轮摩托车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常州</w:t>
      </w:r>
      <w:proofErr w:type="gramStart"/>
      <w:r>
        <w:rPr>
          <w:rFonts w:ascii="仿宋_GB2312" w:eastAsia="仿宋_GB2312" w:hint="eastAsia"/>
          <w:b/>
          <w:szCs w:val="21"/>
        </w:rPr>
        <w:t>汉威洪都</w:t>
      </w:r>
      <w:proofErr w:type="gramEnd"/>
      <w:r>
        <w:rPr>
          <w:rFonts w:ascii="仿宋_GB2312" w:eastAsia="仿宋_GB2312" w:hint="eastAsia"/>
          <w:b/>
          <w:szCs w:val="21"/>
        </w:rPr>
        <w:t>机车有限公司(《目录》序号：68)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洪都牌HD110-6A两轮摩托车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洪都牌HD125-27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洪都牌HD125-2A两轮摩托车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洪都牌HD125-2C两轮摩托车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洪都牌HD125-30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洪都牌HD125T-2A两轮摩托车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洪都牌HD125T-3B两轮摩托车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广州大隆顺通摩托车有限公司(《目录》序号：68)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TE110-C两轮摩托车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TE125-2C两轮摩托车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TE125-3C两轮摩托车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TE125-6C两轮摩托车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TE125-C两轮摩托车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TE125T-10C两轮摩托车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TE125T-12C两轮摩托车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TE125T-13C两轮摩托车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东毅牌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TE125T-3C两轮摩托车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TE125T-5C两轮摩托车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TE125T-6C两轮摩托车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TE125T-7C两轮摩托车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TE125T-8C两轮摩托车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TE150-2C两轮摩托车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TE150-6C两轮摩托车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TE150-8C两轮摩托车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TE150-9C两轮摩托车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牌GJ125T-12C两轮摩托车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牌GJ125T-13C两轮摩托车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牌GJ125T-3C两轮摩托车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牌GJ125T-5C两轮摩托车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牌GJ125T-6C两轮摩托车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牌GJ125T-7C两轮摩托车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牌GJ125T-8C两轮摩托车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豪门公主牌HG110-C两轮摩托车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豪门公主牌HG125-10C两轮摩托车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豪门公主牌HG125-22C两轮摩托车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豪门公主牌HG125-2C两轮摩托车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豪门公主牌HG125-3C两轮摩托车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豪门公主牌HG125T-10C两轮摩托车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豪门公主牌HG125T-12C两轮摩托车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豪门公主牌HG125T-13C两轮摩托车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豪门公主牌HG125T-3C两轮摩托车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豪门公主牌HG125T-6C两轮摩托车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豪门公主牌HG125T-7C两轮摩托车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豪门公主牌HG150-2C两轮摩托车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豪门公主牌HG150-6C两轮摩托车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豪门公主牌HG150-8C两轮摩托车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豪门公主牌HG150-9C两轮摩托车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江苏三</w:t>
      </w:r>
      <w:proofErr w:type="gramStart"/>
      <w:r>
        <w:rPr>
          <w:rFonts w:ascii="仿宋_GB2312" w:eastAsia="仿宋_GB2312" w:hint="eastAsia"/>
          <w:b/>
          <w:szCs w:val="21"/>
        </w:rPr>
        <w:t>鑫</w:t>
      </w:r>
      <w:proofErr w:type="gramEnd"/>
      <w:r>
        <w:rPr>
          <w:rFonts w:ascii="仿宋_GB2312" w:eastAsia="仿宋_GB2312" w:hint="eastAsia"/>
          <w:b/>
          <w:szCs w:val="21"/>
        </w:rPr>
        <w:t>摩托车有限公司(《目录》序号：68)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牌SX110-24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牌SX110ZH-A正三轮摩托车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牌SX110ZK-A正三轮摩托车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牌SX125-20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牌SX125-22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牌SX125-27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牌SX125-28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牌SX125-29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牌SX125T-20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牌SX125T-2A两轮摩托车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牌SX125T-2D两轮摩托车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牌SX125T-2H两轮摩托车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牌SX125ZK-A正三轮摩托车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牌SX125ZK-B正三轮摩托车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牌SX150-17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牌SX150T-20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牌SX150ZH-A正三轮摩托车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牌SX250-2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牌SX50Q-18D两轮轻便摩托车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江苏大隆建豪新能源工业有限公司(《目录》序号：68)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双本牌SB125-2A两轮摩托车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双本牌SB125-3A两轮摩托车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双本牌SB125-8A两轮摩托车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双本牌SB125T-13B两轮摩托车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双本牌SB125T-17A两轮摩托车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双本牌SB125T-19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双本牌SB125T-20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双本牌SB125T-20A两轮摩托车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双本牌SB125T-20B两轮摩托车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双本牌SB125T-21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双本牌SB125T-22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双本牌SB125T-25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双本牌SB125T-28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双本牌SB125T-29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双本牌SB125T-30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双本牌SB125T-4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双本牌SB150-16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双本牌SB150-17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双本牌SB150-18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建豪牌JH100-8A两轮摩托车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建豪牌JH125-8A两轮摩托车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建豪牌JH125T-10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建豪牌JH125T-11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建豪牌JH125T-12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建豪牌JH125T-13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建豪牌JH125T-13A两轮摩托车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建豪牌JH125T-14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建豪牌JH125T-15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建豪牌JH125T-16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建豪牌JH125T-17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建豪牌JH125T-2B两轮摩托车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建豪牌JH125T-4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建豪牌JH125T-4A两轮摩托车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建豪牌JH150-15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建豪牌JH150-16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建豪牌JH150-19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建豪牌JH150T两轮摩托车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建豪牌JH150T-2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建豪牌JH150T-3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建豪牌JH150T-8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易主牌YZ100-8A两轮摩托车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易主牌YZ125-8A两轮摩托车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易主牌YZ125T-10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易主牌YZ125T-11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易主牌YZ125T-18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易主牌YZ125T-24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易主牌YZ125T-26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易主牌YZ125T-27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易主牌YZ125T-2B两轮摩托车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易主牌YZ125T-31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易主牌YZ125T-32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易主牌YZ125T-4A两轮摩托车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易主牌YZ150-15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易主牌YZ150-16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易主牌YZ150-5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易主牌YZ150-6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易主牌YZ150-7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易主牌YZ150T-4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易主牌YZ150T-5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易主牌YZ150T-6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易主牌YZ150T-7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易主牌YZ150T-A两轮摩托车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济南大隆机车工业有限公司(《目录》序号：68)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世纪风牌SJF110-22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世纪风牌SJF110ZH-20C正三轮摩托车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世纪风牌SJF110ZK-C正三轮摩托车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世纪风牌SJF125-27A两轮摩托车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世纪风牌SJF125-30B两轮摩托车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世纪风牌SJF125-31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世纪风牌SJF125T-20B两轮摩托车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世纪风牌SJF125T-20C两轮摩托车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世纪风牌SJF125T-20D两轮摩托车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世纪风牌SJF125T-29K两轮摩托车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世纪风牌SJF150L-24B两轮摩托车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世纪风牌SJF150T-20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世纪风牌SJF150T-20A两轮摩托车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世纪风牌SJF150T-20B两轮摩托车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世纪风牌SJF150T-20C两轮摩托车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世纪风牌SJF150ZH-20C正三轮摩托车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世纪风牌SJF150ZK-3正三轮摩托车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先锋牌XF110-22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先锋牌XF110-22C两轮摩托车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先锋牌XF110ZH-23正三轮摩托车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先锋牌XF125-22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先锋牌XF125-22B两轮摩托车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先锋牌XF125-27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先锋牌XF125-27A两轮摩托车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先锋牌XF125-30B两轮摩托车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先锋牌XF125-30K两轮摩托车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先锋牌XF125-31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先锋牌XF125T-20A两轮摩托车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先锋牌XF125T-20B两轮摩托车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先锋牌XF125T-20C两轮摩托车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先锋牌XF125T-20D两轮摩托车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先锋牌XF125T-29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先锋牌XF125T-29E两轮摩托车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先锋牌XF125T-29G两轮摩托车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先锋牌XF125T-29K两轮摩托车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先锋牌XF125T-29M两轮摩托车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先锋牌XF125T-29N两轮摩托车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先锋牌XF125T-29P两轮摩托车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先锋牌XF125T-30D两轮摩托车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先锋牌XF125ZK正三轮摩托车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先锋牌XF150L-24B两轮摩托车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先锋牌XF150L-24C两轮摩托车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先锋牌XF150L-24D两轮摩托车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先锋牌XF150T-20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先锋牌XF150ZH-20C正三轮摩托车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先锋牌XF250GY两轮摩托车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光速牌GS110ZH-20C正三轮摩托车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光速牌GS110ZH-20F正三轮摩托车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光速牌GS110ZK-B正三轮摩托车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光速牌GS150ZH-20C正三轮摩托车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双鹰牌SY110ZH-20C正三轮摩托车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双鹰牌SY110ZH-20F正三轮摩托车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双鹰牌SY110ZK-B正三轮摩托车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双鹰牌SY150ZH-20C正三轮摩托车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大龙牌DL110-22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大龙牌DL110ZH-20C正三轮摩托车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大龙牌DL110ZK-B正三轮摩托车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大龙牌DL110ZK-C正三轮摩托车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大龙牌DL110ZK-D正三轮摩托车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大龙牌DL125-22B两轮摩托车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大龙牌DL125-27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大龙牌DL125-27A两轮摩托车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大龙牌DL125-30B两轮摩托车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大龙牌DL125-30K两轮摩托车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大龙牌DL125T-20B两轮摩托车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大龙牌DL125T-20C两轮摩托车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大龙牌DL125T-20D两轮摩托车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大龙牌DL125T-29E两轮摩托车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大龙牌DL125T-29G两轮摩托车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大龙牌DL125T-29M两轮摩托车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大龙牌DL125T-29N两轮摩托车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大龙牌DL125T-29S两轮摩托车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大龙牌DL150L-24C两轮摩托车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大龙牌DL150L-24D两轮摩托车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大龙牌DL150T-20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大龙牌DL150ZH-20C正三轮摩托车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大龙牌DL150ZK-D正三轮摩托车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大龙牌DL200ZH正三轮摩托车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帝豪牌DH110ZH-20C正三轮摩托车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帝豪牌DH150ZH-20C正三轮摩托车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帝豪牌DH175ZK-3正三轮摩托车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帝豪牌DH800ZH-20正三轮摩托车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日建牌RJ125T-20A两轮摩托车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日建牌RJ125T-20D两轮摩托车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日建牌RJ125T-29E两轮摩托车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日建牌RJ125T-29G两轮摩托车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日建牌RJ125T-29M两轮摩托车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日建牌RJ125T-29N两轮摩托车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日建牌RJ125T-29P两轮摩托车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日建牌RJ125T-29U两轮摩托车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木兰牌ML110-22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木兰牌ML110ZH正三轮摩托车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木兰牌ML110ZH-20C正三轮摩托车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木兰牌ML125-22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木兰牌ML125-27A两轮摩托车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木兰牌ML125-30B两轮摩托车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木兰牌ML125-30K两轮摩托车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木兰牌ML125T-20A两轮摩托车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木兰牌ML125T-20B两轮摩托车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木兰牌ML125T-20D两轮摩托车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木兰牌ML125T-20E两轮摩托车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木兰牌ML125T-28A两轮摩托车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木兰牌ML125T-29E两轮摩托车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木兰牌ML125T-29N两轮摩托车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木兰牌ML125T-29P两轮摩托车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木兰牌ML150L-24C两轮摩托车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木兰牌ML150L-24D两轮摩托车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木兰牌ML150ZH-20C正三轮摩托车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木兰牌ML175ZH-2正三轮摩托车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木兰牌ML175ZH-25正三轮摩托车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木兰牌ML200ZH-5A正三轮摩托车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神鹰牌SY110-22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神鹰牌SY110ZH-20C正三轮摩托车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神鹰牌SY110ZK-C正三轮摩托车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神鹰牌SY125-22B两轮摩托车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神鹰牌SY125-27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神鹰牌SY125-27A两轮摩托车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神鹰牌SY125-30B两轮摩托车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神鹰牌SY125-31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神鹰牌SY125T-20A两轮摩托车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神鹰牌SY125T-20B两轮摩托车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神鹰牌SY125T-20C两轮摩托车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神鹰牌SY125T-20F两轮摩托车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神鹰牌SY125T-29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神鹰牌SY125T-29A两轮摩托车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神鹰牌SY125T-29E两轮摩托车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神鹰牌SY125T-29G两轮摩托车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神鹰牌SY125T-29R两轮摩托车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神鹰牌SY125T-29T两轮摩托车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神鹰牌SY125T-29W两轮摩托车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神鹰牌SY125T-29Y两轮摩托车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神鹰牌SY125T-30D两轮摩托车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神鹰牌SY150-24F两轮摩托车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神鹰牌SY150-24G两轮摩托车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神鹰牌SY150L-24C两轮摩托车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神鹰牌SY150L-24E两轮摩托车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神鹰牌SY150T-20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神鹰牌SY150T-20C两轮摩托车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神鹰牌SY150ZH-20C正三轮摩托车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蒙德王牌MD110-22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蒙德王牌MD125-27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蒙德王牌MD125-30B两轮摩托车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蒙德王牌MD125-30K两轮摩托车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蒙德王牌MD125T-20A两轮摩托车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蒙德王牌MD125T-20C两轮摩托车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蒙德王牌MD125T-20D两轮摩托车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蒙德王牌MD125T-29E两轮摩托车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蒙德王牌MD125T-29G两轮摩托车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蒙德王牌MD125T-29M两轮摩托车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蒙德王牌MD125T-29N两轮摩托车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蒙德王牌MD125T-29P两轮摩托车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蒙德王牌MD125T-29S两轮摩托车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蒙德王牌MD150L-24C两轮摩托车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蒙德王牌MD150L-24D两轮摩托车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蒙德王牌MD150L-24G两轮摩托车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蒙德王牌MD150ZK-2正三轮摩托车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蒙德王牌MD150ZK-2A正三轮摩托车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蒙德王牌MD175ZH正三轮摩托车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蒙德王牌MD175ZK-3正三轮摩托车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蒙德王牌MD200ZH-2正三轮摩托车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蒙德王牌MD650ZH-2正三轮摩托车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蒙德王牌MD650ZK-2正三轮摩托车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蒙德王牌MD800ZH正三轮摩托车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豪门牌HM110-22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豪门牌HM110ZH-20C正三轮摩托车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豪门牌HM110ZK-C正三轮摩托车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豪门牌HM125-22B两轮摩托车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豪门牌HM125-27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豪门牌HM125-27A两轮摩托车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豪门牌HM125-30B两轮摩托车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豪门牌HM125-31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豪门牌HM125T-20B两轮摩托车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豪门牌HM125T-20C两轮摩托车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豪门牌HM125T-20D两轮摩托车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豪门牌HM125T-29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豪门牌HM125T-29E两轮摩托车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豪门牌HM125T-29G两轮摩托车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豪门牌HM125T-29K两轮摩托车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豪门牌HM125T-29N两轮摩托车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豪门牌HM125T-29P两轮摩托车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豪门牌HM150L-24C两轮摩托车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豪门牌HM150L-24D两轮摩托车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豪门牌HM150T-20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豪门牌HM150T-20C两轮摩托车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豪门牌HM150T-20D两轮摩托车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豪门牌HM150T-20E两轮摩托车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豪门牌HM150T-20F两轮摩托车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豪门牌HM150ZH-20C正三轮摩托车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金马牌JM110-22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金马牌JM125-27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金马牌JM125-27C两轮摩托车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金马牌JM125-30B两轮摩托车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金马牌JM125-30K两轮摩托车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金马牌JM125T-20C两轮摩托车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金马牌JM125T-20D两轮摩托车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金马牌JM125T-29E两轮摩托车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金马牌JM125T-29G两轮摩托车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金马牌JM125T-29K两轮摩托车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金马牌JM125T-29L两轮摩托车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金马牌JM125T-29N两轮摩托车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金马牌JM125T-29P两轮摩托车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金马牌JM125T-29S两轮摩托车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金马牌JM150L-24C两轮摩托车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金马牌JM150L-24D两轮摩托车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金马牌JM150L-24F两轮摩托车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金马牌JM150L-24G两轮摩托车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雄鹰牌XY125T-20A两轮摩托车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雄鹰牌XY125T-20D两轮摩托车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雄鹰牌XY125T-29E两轮摩托车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雄鹰牌XY125T-29G两轮摩托车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雄鹰牌XY125T-29M两轮摩托车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雄鹰牌XY125T-29P两轮摩托车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雄鹰牌XY125T-29S两轮摩托车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浙江雷克机械工业有限公司(《目录》序号：68)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雷克牌LK100T-9S两轮摩托车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雷克牌LK125-4S两轮摩托车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雷克牌LK125-6S两轮摩托车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雷克牌LK125-7S两轮摩托车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雷克牌LK125-8S两轮摩托车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雷克牌LK125-9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雷克牌LK125T-10S两轮摩托车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雷克牌LK125T-14S两轮摩托车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雷克牌LK125T-25S两轮摩托车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雷克牌LK125T-2S两轮摩托车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雷克牌LK125T-3S两轮摩托车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雷克牌LK125T-5S两轮摩托车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雷克牌LK125T-6S两轮摩托车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雷克牌LK125T-7S两轮摩托车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雷克牌LK125T-9S两轮摩托车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雷克牌LK150-10S两轮摩托车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雷克牌LK150-2S两轮摩托车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雷克牌LK150-4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雷克牌LK150T-12S两轮摩托车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雷克牌LK150T-13S两轮摩托车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雷克牌LK150T-7S两轮摩托车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雷克牌LK150T-8S两轮摩托车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雷克牌LK150T-9S两轮摩托车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雷克牌LK150T-S两轮摩托车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风火轮牌FHL125T-10S两轮摩托车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风火轮牌FHL125T-11S两轮摩托车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风火轮牌FHL125T-13S两轮摩托车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风火轮牌FHL125T-14S两轮摩托车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风火轮牌FHL125T-25S两轮摩托车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风火轮牌FHL125T-2S两轮摩托车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风火轮牌FHL125T-6S两轮摩托车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风火轮牌FHL125T-7S两轮摩托车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风火轮牌FHL125T-8S两轮摩托车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风火轮牌FHL125T-9S两轮摩托车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风火轮牌FHL150T-12S两轮摩托车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风火轮牌FHL150T-13S两轮摩托车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风火轮牌FHL150T-15S两轮摩托车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风火轮牌FHL150T-7S两轮摩托车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风火轮牌FHL150T-8S两轮摩托车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风火轮牌FHL150T-9S两轮摩托车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风火轮牌FHL150T-S两轮摩托车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风火轮牌FHL70T-7S两轮摩托车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风火轮牌FHL70T-8S两轮摩托车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西藏喜马摩托车有限公司(《目录》序号：68)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宝雅牌BY110-23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宝雅牌BY110-24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宝雅牌BY110-25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宝雅牌BY110-26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宝雅牌BY110-27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宝雅牌BY125-25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宝雅牌BY125-26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宝雅牌BY125-27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宝雅牌BY125-27A两轮摩托车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宝雅牌BY125-30B两轮摩托车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宝雅牌BY125T-22F两轮摩托车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宝雅牌BY125T-23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宝雅牌BY125T-24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宝雅牌BY125T-25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宝雅牌BY125T-26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宝雅牌BY125T-27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宝雅牌BY125T-28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宝雅牌BY125T-29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宝雅牌BY150-20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宝雅牌BY150-20A两轮摩托车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宝雅牌BY150-20B两轮摩托车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宝雅牌BY150-20C两轮摩托车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宝雅牌BY150-20D两轮摩托车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宝雅牌BY150-20E两轮摩托车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宝雅牌BY150GY-23A两轮摩托车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宝雅牌BY150GY-25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宝雅牌BY150T-26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轻骑集团江门光速摩托车有限公司</w:t>
      </w:r>
      <w:r>
        <w:rPr>
          <w:rFonts w:ascii="仿宋_GB2312" w:eastAsia="仿宋_GB2312" w:hint="eastAsia"/>
          <w:b/>
          <w:szCs w:val="21"/>
        </w:rPr>
        <w:lastRenderedPageBreak/>
        <w:t>(《目录》序号：68)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XY125-27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XY125-27B两轮摩托车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XY125-30B两轮摩托车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XY125-30K两轮摩托车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XY125T-20D两轮摩托车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XY125T-29G两轮摩托车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XY125T-29M两轮摩托车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XY125T-29N两轮摩托车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XY125T-29R两轮摩托车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XY150-22C两轮摩托车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XY150T-20F两轮摩托车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光速牌GS100T-G两轮摩托车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光速牌GS110-22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光速牌GS125-21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光速牌GS125-22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光速牌GS125-22B两轮摩托车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光速牌GS125-27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光速牌GS125-27B两轮摩托车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光速牌GS125-30B两轮摩托车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光速牌GS125-30K两轮摩托车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光速牌GS125-31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光速牌GS125T-20B两轮摩托车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光速牌GS125T-20C两轮摩托车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光速牌GS125T-20D两轮摩托车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光速牌GS125T-20G两轮摩托车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光速牌GS125T-21C两轮摩托车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光速牌GS125T-21D两轮摩托车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光速牌GS125T-29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光速牌GS125T-29N两轮摩托车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光速牌GS125T-29R两轮摩托车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光速牌GS125T-29S两轮摩托车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光速牌GS125T-29V两轮摩托车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光速牌GS150-22C两轮摩托车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光速牌GS150-24R两轮摩托车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光速牌GS150-24U两轮摩托车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光速牌GS150-24V两轮摩托车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光速牌GS150-24W两轮摩托车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光速牌GS150-24X两轮摩托车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光速牌GS150L-24C两轮摩托车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光速牌GS150T-20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KJ125-27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KJ125-27B两轮摩托车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KJ125-30B两轮摩托车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KJ125-30K两轮摩托车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KJ125T-20D两轮摩托车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KJ125T-29E两轮摩托车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KJ125T-29G两轮摩托车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KJ125T-29N两轮摩托车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KJ125T-29R两轮摩托车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KJ150-22C两轮摩托车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卡西亚牌KXY125-27D两轮摩托车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卡西亚牌KXY125-27E两轮摩托车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卡西亚牌KXY125-30C两轮摩托车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卡西亚牌KXY125-30N两轮摩托车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卡西亚牌KXY125T-20D两轮摩托车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卡西亚牌KXY125T-20G两轮摩托车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卡西亚牌KXY125T-29F两轮摩托车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卡西亚牌KXY125T-29G两轮摩托车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卡西亚牌KXY125T-29N两轮摩托车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卡西亚牌KXY125T-29R两轮摩托车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卡西亚牌KXY150-22D两轮摩托车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双鹰牌SY100T-G两轮摩托车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双鹰牌SY110-22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双鹰牌SY125-22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双鹰牌SY125-22B两轮摩托车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双鹰牌SY125-27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双鹰牌SY125-27A两轮摩托车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双鹰牌SY125-30B两轮摩托车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双鹰牌SY125-30K两轮摩托车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双鹰牌SY125-31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双鹰牌SY125T-20A两轮摩托车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双鹰牌SY125T-20B两轮摩托车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双鹰牌SY125T-20C两轮摩托车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双鹰牌SY125T-20D两轮摩托车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双鹰牌SY125T-21A两轮摩托车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双鹰牌SY125T-21B两轮摩托车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双鹰牌SY125T-21C两轮摩托车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双鹰牌SY125T-21D两轮摩托车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双鹰牌SY125T-29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双鹰牌SY125T-29M两轮摩托车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双鹰牌SY125T-29N两轮摩托车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双鹰牌SY125T-29R两轮摩托车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双鹰牌SY125T-29V两轮摩托车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双鹰牌SY125T-29Y两轮摩托车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双鹰牌SY150-22C两轮摩托车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双鹰牌SY150-24R两轮摩托车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双鹰牌SY150-24U两轮摩托车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双鹰牌SY150-24V两轮摩托车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双鹰牌SY150-24W两轮摩托车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双鹰牌SY150L-24C两轮摩托车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双鹰牌SY150T-20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重庆双狮摩托车制造有限公司(《目录》序号：68)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亿鹰牌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YY100T-A两轮摩托车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亿鹰牌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YY110-9A两轮摩托车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亿鹰牌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亿鹰牌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亿鹰牌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亿鹰牌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亿鹰牌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亿鹰牌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亿鹰牌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YY150-7A两轮摩托车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亿鹰牌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YY70-A两轮摩托车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双狮牌SS100T-A两轮摩托车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双狮牌SS110-9A两轮摩托车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双狮牌SS110ZH-2A正三轮摩托车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双狮牌SS125-4A两轮摩托车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双狮牌SS125-5A两轮摩托车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双狮牌SS125-8A两轮摩托车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双狮牌SS125T-4A两轮摩托车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双狮牌SS125T-9A两轮摩托车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双狮牌SS150-7A两轮摩托车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双狮牌SS150T-2A两轮摩托车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双狮牌SS150T-A两轮摩托车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双狮牌SS150ZH-2A正三轮摩托车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双狮牌SS150ZH-4A正三轮摩托车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双狮牌SS175ZH-2A正三轮摩托车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双狮牌SS200ZH-3A正三轮摩托车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双狮牌SS200ZH-4A正三轮摩托车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双狮牌SS250GS-A两轮摩托车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双狮牌SS250ZH-3A正三轮摩托车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双狮牌SS250ZH-4A正三轮摩托车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双狮牌SS250ZH-A正三轮摩托车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双狮牌SS70-A两轮摩托车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</w:t>
      </w:r>
      <w:proofErr w:type="gramStart"/>
      <w:r>
        <w:rPr>
          <w:rFonts w:ascii="仿宋_GB2312" w:eastAsia="仿宋_GB2312" w:hint="eastAsia"/>
          <w:b/>
          <w:szCs w:val="21"/>
        </w:rPr>
        <w:t>大隆宇丰摩托车</w:t>
      </w:r>
      <w:proofErr w:type="gramEnd"/>
      <w:r>
        <w:rPr>
          <w:rFonts w:ascii="仿宋_GB2312" w:eastAsia="仿宋_GB2312" w:hint="eastAsia"/>
          <w:b/>
          <w:szCs w:val="21"/>
        </w:rPr>
        <w:t>制造有限公司(《目录》序号：68)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凯撒牌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KS110-2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凯撒牌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KS110-22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凯撒牌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KS125T两轮摩托车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凯撒牌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KS125T-2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凯撒牌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KS125T-3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凯撒牌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KS175ZH-3正三轮摩托车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风火轮牌FHL110-22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风火轮牌FHL125-10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风火轮牌FHL125-15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风火轮牌FHL125-18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风火轮牌FHL125-2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风火轮牌FHL125-27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风火轮牌FHL125-27A两轮摩托车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风火轮牌FHL125-3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风火轮牌FHL125-30B两轮摩托车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风火轮牌FHL125-30K两轮摩托车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风火轮牌FHL125-6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风火轮牌FHL125-8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风火轮牌FHL125-9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风火轮牌FHL150L-24C两轮摩托车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青州大金马摩托车有限公司(《目录》序号：68)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金马牌JM150ZH-20C正三轮摩托车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金马牌JM175ZH正三轮摩托车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金马牌JM200ZH正三轮摩托车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金马牌JM200ZH-A正三轮摩托车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金马牌JM250ZH正三轮摩托车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金马牌JM250ZH-A正三轮摩托车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金马牌JM650ZH-C正三轮摩托车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金马牌JM800ZH-20C正三轮摩托车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金马牌JM800ZH-20D正三轮摩托车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lastRenderedPageBreak/>
        <w:t>济南杰迪机车科技有限公司(《目录》序号：70)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宝鼎牌BD100T-3A两轮摩托车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宝鼎牌BD100T-5A两轮摩托车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宝鼎牌BD125-10A两轮摩托车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宝鼎牌BD125-2A两轮摩托车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宝鼎牌BD125-6A两轮摩托车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宝鼎牌BD125T-11A两轮摩托车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宝鼎牌BD125T-12A两轮摩托车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宝鼎牌BD125T-13A两轮摩托车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宝鼎牌BD125T-5A两轮摩托车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宝鼎牌BD150-2A两轮摩托车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宝鼎牌BD150-3A两轮摩托车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宝鼎牌BD150-8A两轮摩托车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宝鼎牌BD150ZH-3A正三轮摩托车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宝鼎牌BD150ZH-5A正三轮摩托车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宝鼎牌BD200ZH-3A正三轮摩托车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ZQ100T-A两轮摩托车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ZQ110-7A两轮摩托车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ZQ110-8A两轮摩托车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ZQ110ZH-5A正三轮摩托车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ZQ110ZH-A正三轮摩托车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ZQ125-11A两轮摩托车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ZQ125-21A两轮摩托车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ZQ125-22A两轮摩托车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ZQ125-23A两轮摩托车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ZQ125-7A两轮摩托车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ZQ125T-10A两轮摩托车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ZQ125T-15A两轮摩托车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ZQ125T-16A两轮摩托车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ZQ125T-9A两轮摩托车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ZQ150-10A两轮摩托车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ZQ150-7A两轮摩托车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ZQ150-9A两轮摩托车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ZQ150T-2A两轮摩托车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ZQ150T-3A两轮摩托车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ZQ150T-A两轮摩托车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ZQ150ZH-2A正三轮摩托车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ZQ200ZH-2A正三轮摩托车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ZQ250-2A两轮摩托车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ZQ250-3A两轮摩托车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ZQ250-5A两轮摩托车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ZQ250-A两轮摩托车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ZQ250ZH-2A正三轮摩托车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ZQ250ZH-3A正三轮摩托车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ZQ250ZH-A正三轮摩托车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ZQ500-A两轮摩托车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山东中铃车辆制造有限公司(《目录》序号：71)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东龙牌DL125T两轮摩托车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东龙牌DL125T-10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东龙牌DL125T-15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东龙牌DL125T-6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东龙牌DL125T-7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东龙牌DL125T-9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易鹰牌YY125T两轮摩托车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易鹰牌YY125T-12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易鹰牌YY125T-13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易鹰牌YY125T-15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易鹰牌YY125T-16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易鹰牌YY125T-6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易鹰牌YY125T-7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易鹰牌YY125T-9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HG110ZH-2正三轮摩托车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HG110ZH-2A正三轮摩托车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HG110ZH-A正三轮摩托车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HG125-2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HG125-3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HG125T-10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HG125T-12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HG125T-15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HG125T-7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HG125T-8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HG125ZH-A正三轮摩托车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HG175ZH正三轮摩托车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HG175ZH-A正三轮摩托车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HG200ZH-2正三轮摩托车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HG200ZK-D正三轮摩托车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重庆中铃兆虎机车制造有限公司(《目录》序号：71)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SJ200ZH正三轮摩托车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SJ250ZH正三轮摩托车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SJ250ZH-2正三轮摩托车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SJ250ZH-3正三轮摩托车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SJ250ZH-5正三轮摩托车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长江牌CJ125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福建省晋江市三力机车有限公司(《目录》序号：72)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三力牌SL100T-2A两轮摩托车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三力牌SL110-A两轮摩托车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三力牌SL125-10A两轮摩托车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三力牌SL125-3B两轮摩托车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三力牌SL125-3C两轮摩托车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三力牌SL125-4B两轮摩托车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三力牌SL125-4C两轮摩托车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三力牌SL150-3A两轮摩托车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苏司克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牌SK125-3B两轮摩托车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苏司克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牌SK125-3C两轮摩托车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苏司克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牌SK125-4B两轮摩托车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苏司克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牌SK125-7C两轮摩托车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HF100T-2A两轮摩托车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HF125-3B两轮摩托车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HF125-4B两轮摩托车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HF125-4C两轮摩托车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HF150-3A两轮摩托车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广州广本机车科技有限公司(《目录》序号：73)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华林牌HL100T-12V两轮摩托车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华林牌HL110-V两轮摩托车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华林牌HL125-3V两轮摩托车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华林牌HL125-7B两轮摩托车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华林牌HL125-V两轮摩托车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华林牌HL125T-5V两轮摩托车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华林牌HL150-5V两轮摩托车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台阳牌TY100T-3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台阳牌TY100T-V两轮摩托车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台阳牌TY125-5B两轮摩托车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台阳牌TY125-5V两轮摩托车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台阳牌TY125-6V两轮摩托车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台阳牌TY125-V两轮摩托车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台阳牌TY125T-9V两轮摩托车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台阳牌TY125T-A两轮摩托车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台阳牌TY125T-V两轮摩托车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广丰(FGMCO)牌FG100T-V两轮摩托车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广丰(FGMCO)牌FG110-V两轮摩托车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广丰(FGMCO)牌FG125-3V两轮摩托车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广丰(FGMCO)牌FG125-5B两轮摩托车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广丰(FGMCO)牌FG125-5V两轮摩托车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广丰(FGMCO)牌FG125-6V两轮摩托车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广丰(FGMCO)牌FG125-V两轮摩托车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广丰(FGMCO)牌FG125T-V两轮摩托车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广丰(FGMCO)牌FG150-3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广丰(FGMCO)牌FG150-V两轮摩托车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GB100T-12V两轮摩托车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GB100T-5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GB110-B两轮摩托车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GB110-V两轮摩托车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GB125-11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GB125-12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GB125-2B两轮摩托车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GB125-2V两轮摩托车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GB125-7B两轮摩托车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GB125-8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GB125-9V两轮摩托车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GB125-V两轮摩托车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GB125T-11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GB125T-12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GB125T-13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GB125T-14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GB125T-15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GB125T-15V两轮摩托车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GB125T-3V两轮摩托车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GB125T-4V两轮摩托车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GB125T-5V两轮摩托车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GB125T-V两轮摩托车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GB150-5V两轮摩托车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GB150-7V两轮摩托车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GB150T-2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GB175ZH正三轮摩托车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GB200ZH正三轮摩托车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GB250ZH正三轮摩托车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金威(JINWEI)牌JW100T-V两轮摩托车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金威(JINWEI)牌JW125-5B两轮摩托车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金威(JINWEI)牌JW125-5V两轮摩托车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金威(JINWEI)牌JW125-6V两轮摩托车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金威(JINWEI)牌JW125-V两轮摩托车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金威(JINWEI)牌JW125T-V两轮摩托车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重庆广本万</w:t>
      </w:r>
      <w:proofErr w:type="gramEnd"/>
      <w:r>
        <w:rPr>
          <w:rFonts w:ascii="仿宋_GB2312" w:eastAsia="仿宋_GB2312" w:hint="eastAsia"/>
          <w:b/>
          <w:szCs w:val="21"/>
        </w:rPr>
        <w:t>强摩托车制造有限责任公司(《目录》序号：73)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克尔维特牌KT125T两轮摩托车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克尔维特牌KT125T-2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远大(YD)牌YD100T-V两轮摩托车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远大(YD)牌YD110-8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远大(YD)牌YD110-V两轮摩托车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远大(YD)牌YD125-3V两轮摩托车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远大(YD)牌YD125-5V两轮摩托车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远大(YD)牌YD125-6V两轮摩托车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远大(YD)牌YD125-V两轮摩托车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远大(YD)牌YD125T-2V两轮摩托车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远大(YD)牌YD125T-9V两轮摩托车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远大(YD)牌YD125T-V两轮摩托车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远大(YD)牌YD150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远大(YD)牌YD150-22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远大(YD)牌YD150-3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远大(YD)牌YD150-4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远大(YD)牌YD150B-55边三轮摩托车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远大(YD)牌YD150ZH-3正三轮摩托车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远大(YD)牌YD250ZH正三轮摩托车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东莞市大裕摩托车有限公司(《目录》序号：74)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BL100T-2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BL100T-3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BL110-2A两轮摩托车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BL125-3B两轮摩托车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BL125-4A两轮摩托车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BL125-6A两轮摩托车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BL125-7B两轮摩托车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BL125T两轮摩托车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BL125T-10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BL125T-11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BL125T-12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BL125T-13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BL125T-14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BL125T-15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BL125T-6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BL125T-8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BL125T-9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BL150-2A两轮摩托车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BL150-4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广东大福摩托车有限公司(《目录》序号：74)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SJ110-2G两轮摩托车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SJ125-2G两轮摩托车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SJ125-3G两轮摩托车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SJ125-G两轮摩托车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SJ125T-10A两轮摩托车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SJ125T-10E两轮摩托车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SJ125T-12A两轮摩托车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SJ125T-13A两轮摩托车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SJ125T-2G两轮摩托车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SJ125T-3G两轮摩托车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SJ125T-4G两轮摩托车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SJ125T-5G两轮摩托车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SJ125T-6G两轮摩托车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SJ125T-G两轮摩托车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双健牌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SJ150-2G两轮摩托车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SJ150-3A两轮摩托车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SJ150-8A两轮摩托车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SJ150-G两轮摩托车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SJ150ZH-2正三轮摩托车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大福牌DF100T-2G两轮摩托车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大福牌DF100T-5G两轮摩托车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大福牌DF110-2G两轮摩托车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大福牌DF110-3G两轮摩托车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大福牌DF110-4G两轮摩托车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大福牌DF125-2G两轮摩托车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大福牌DF125-3G两轮摩托车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大福牌DF125-8G两轮摩托车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大福牌DF125-G两轮摩托车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大福牌DF125J-3G两轮摩托车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大福牌DF125T-2G两轮摩托车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大福牌DF125T-3G两轮摩托车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大福牌DF125T-4G两轮摩托车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大福牌DF125T-5G两轮摩托车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大福牌DF125T-6G两轮摩托车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大福牌DF125T-G两轮摩托车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大福牌DF150-2G两轮摩托车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大福牌DF150-3G两轮摩托车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大福牌DF150-G两轮摩托车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大福牌DF150J-2G两轮摩托车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大福牌DF150ZH-2正三轮摩托车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大福牌DF48Q-A两轮轻便摩托车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大福牌DF48Q-B两轮轻便摩托车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福雅牌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FY125T-10E两轮摩托车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福雅牌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FY125T-11A两轮摩托车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福雅牌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FY125T-12A两轮摩托车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福雅牌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福雅牌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FY125T-D两轮摩托车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福雅牌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FY125T-E两轮摩托车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福雅牌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FY150-8G两轮摩托车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福雅牌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FY250-G两轮摩托车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豪达牌HD100T-2G两轮摩托车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豪达牌HD100T-3G两轮摩托车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豪达牌HD100T-5G两轮摩托车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豪达牌HD100T-G两轮摩托车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豪达牌HD110-2G两轮摩托车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豪达牌HD125-2F两轮摩托车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豪达牌HD125-2G两轮摩托车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豪达牌HD125-3F两轮摩托车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豪达牌HD125-4G两轮摩托车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豪达牌HD125-5G两轮摩托车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豪达牌HD125-9G两轮摩托车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豪达牌HD125T-10A两轮摩托车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豪达牌HD125T-10E两轮摩托车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豪达牌HD125T-11A两轮摩托车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豪达牌HD125T-12A两轮摩托车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豪达牌HD125T-2G两轮摩托车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豪达牌HD125T-4G两轮摩托车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豪达牌HD125T-5G两轮摩托车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豪达牌HD125T-7G两轮摩托车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豪达牌HD125T-G两轮摩托车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豪达牌HD150-2G两轮摩托车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豪达牌HD150-5G两轮摩托车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豪达牌HD150-6G两轮摩托车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豪达牌HD150-7G两轮摩托车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豪达牌HD150-8A两轮摩托车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豪达牌HD150-9G两轮摩托车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豪达牌HD150-G两轮摩托车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豪达牌HD150T-6G两轮摩托车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豪达牌HD48QT-A两轮轻便摩托车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豪达牌HD48QT-B两轮轻便摩托车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豪达牌HD48QT-C两轮轻便摩托车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豪达牌HD48QT-D两轮轻便摩托车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追梦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仑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牌ZM100T-2G两轮摩托车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追梦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仑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牌ZM125T-10E两轮摩托车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追梦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仑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牌ZM125T-11A两轮摩托车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追梦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仑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牌ZM125T-12A两轮摩托车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广州市川井车业有限公司(《目录》序号：75)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川井牌CJ100T-A两轮摩托车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川井牌CJ100T-B两轮摩托车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川井牌CJ125T-3A两轮摩托车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川井牌CJ125T-5A两轮摩托车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川井牌CJ125T-6A两轮摩托车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黄川牌HK100T-A两轮摩托车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黄川牌HK110-5A两轮摩托车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黄川牌HK125-3G两轮摩托车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黄川牌HK125-B两轮摩托车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黄川牌HK125-C两轮摩托车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黄川牌HK125T-6A两轮摩托车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黄川牌HK125T-9A两轮摩托车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黄川牌HK150-10A两轮摩托车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黄川牌HK150-3A两轮摩托车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黄川牌HK150-C两轮摩托车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黄川牌HK150ZH-D正三轮摩托车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洛阳北方企业集团有限公司(《目录》序号：75)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北翔牌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BX110ZH正三轮摩托车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北翔牌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BX150ZH正三轮摩托车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北翔牌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BX200ZH正三轮摩托车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LJ100T-8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LJ100T-9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LJ110-10C两轮摩托车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LJ110-20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LJ110-25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LJ110-2C两轮摩托车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LJ110-8C两轮摩托车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LJ110-9C两轮摩托车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LJ125-6C两轮摩托车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LJ150B边三轮摩托车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LJ250ZH正三轮摩托车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LJ48Q-2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LJ48Q-3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LJ50T两轮摩托车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LJ70-8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LJ70-C两轮摩托车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LJ70-E两轮摩托车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LJ90-C两轮摩托车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洛嘉牌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LJ900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洛阳北方大河三轮摩托车有限公司</w:t>
      </w:r>
      <w:r>
        <w:rPr>
          <w:rFonts w:ascii="仿宋_GB2312" w:eastAsia="仿宋_GB2312" w:hint="eastAsia"/>
          <w:b/>
          <w:szCs w:val="21"/>
        </w:rPr>
        <w:t>(《目录》序号：75)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上豪牌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SH110ZH-3正三轮摩托车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上豪牌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SH110ZH-C正三轮摩托车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上豪牌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SH150ZH-B正三轮摩托车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DH110ZH-3正三轮摩托车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DH110ZH-C正三轮摩托车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DH150ZH-C正三轮摩托车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DH175ZH-B正三轮摩托车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DH175ZH-C正三轮摩托车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DH200ZH-2正三轮摩托车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DH200ZH-C正三轮摩托车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DH250ZH-A正三轮摩托车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DH250ZK正三轮摩托车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DH800ZH正三轮摩托车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润业牌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RY110ZH-3正三轮摩托车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润业牌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RY110ZH-C正三轮摩托车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润业牌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HL110ZH-3正三轮摩托车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HL110ZH-C正三轮摩托车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黄川牌HK110ZH-3正三轮摩托车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黄川牌HK110ZH-C正三轮摩托车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黄川牌HK150ZH-C正三轮摩托车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浙江星月车业有限公司(《目录》序号：75)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星月牌XY150ZH-2正三轮摩托车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星月牌XY250T-4A两轮摩托车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星月牌XY400GY-2F两轮摩托车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山东北易车业有限公司(《目录》序号：76)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大阳牌DY110ZH-17正三轮摩托车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大阳牌DY110ZH-18正三轮摩托车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大阳牌DY125ZH-6A正三轮摩托车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大阳牌DY150ZH-10正三轮摩托车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大阳牌DY150ZK-A正三轮摩托车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大阳牌DY175ZH-5正三轮摩托车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大阳牌DY175ZH-A正三轮摩托车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大阳牌DY200ZH-D正三轮摩托车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大阳牌DY250ZH-3A正三轮摩托车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lastRenderedPageBreak/>
        <w:t>洛阳北方易初摩托车有限公司(《目录》序号：76)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大阳牌DY100-C两轮摩托车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大阳牌DY100T-28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大阳牌DY100T-6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大阳牌DY100T-8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大阳牌DY100T-A两轮摩托车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大阳牌DY100T-C两轮摩托车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大阳牌DY110-15A两轮摩托车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大阳牌DY110-18A两轮摩托车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大阳牌DY110-26A两轮摩托车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大阳牌DY110-28A两轮摩托车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大阳牌DY110-29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大阳牌DY110-52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大阳牌DY125-18A两轮摩托车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大阳牌DY125-28A两轮摩托车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大阳牌DY125-32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大阳牌DY125-52A两轮摩托车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大阳牌DY125-52C两轮摩托车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大阳牌DY125-56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大阳牌DY125-58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大阳牌DY125-58A两轮摩托车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大阳牌DY125-66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大阳牌DY125T-12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大阳牌DY125T-16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大阳牌DY125T-16A两轮摩托车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大阳牌DY125T-26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大阳牌DY125T-26A两轮摩托车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大阳牌DY125T-28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大阳牌DY125T-29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大阳牌DY125T-29D两轮摩托车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大阳牌DY150-28A两轮摩托车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大阳牌DY150-33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大阳牌DY150-33D两轮摩托车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大阳牌DY150-39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大阳牌DY150-58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大阳牌DY150-58A两轮摩托车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大阳牌DY48Q-2D两轮轻便摩托车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大阳牌DY48QT-2D两轮轻便摩托车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大阳牌DY50T-8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大阳牌DY50T-A两轮摩托车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大阳牌DY60T两轮摩托车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大阳牌DY60T-2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大阳牌DY90-3E两轮摩托车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大阳牌DY90-4C两轮摩托车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大阳牌DY90-7C两轮摩托车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大阳牌DY90-K两轮摩托车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洛阳北易三轮摩托车有限公司(《目录》序号：76)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大阳牌DY110ZH-12A正三轮摩托车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大阳牌DY110ZH-16正三轮摩托车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大阳牌DY110ZH-19正三轮摩托车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大阳牌DY110ZH-5A正三轮摩托车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大阳牌DY110ZH-7A正三轮摩托车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大阳牌DY110ZK-2A正三轮摩托车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大阳牌DY110ZK-A正三轮摩托车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大阳牌DY125ZH-5A正三轮摩托车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大阳牌DY150ZH-13正三轮摩托车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大阳牌DY150ZH-15正三轮摩托车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大阳牌DY150ZH-5A正三轮摩托车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大阳牌DY150ZH-9正三轮摩托车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大阳牌DY150ZK-3正三轮摩托车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大阳牌DY175ZH-2正三轮摩托车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大阳牌DY175ZH-6正三轮摩托车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大阳牌DY200ZH-2C正三轮摩托车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大阳牌DY200ZH-7正三轮摩托车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大阳牌DY200ZH-8正三轮摩托车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大阳牌DY250ZH-5A正三轮摩托车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重庆北易车业有限公司(《目录》序号：76)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大阳牌DY150ZH-11正三轮摩托车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大阳牌DY150ZH-12正三轮摩托车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大阳牌DY150ZK-2正三轮摩托车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大阳牌DY175ZH-3正三轮摩托车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大阳牌DY175ZH-3A正三轮摩托车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大阳牌DY200ZH-5正三轮摩托车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大阳牌DY200ZH-6正三轮摩托车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大阳牌DY250ZH-6正三轮摩托车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大阳牌DY250ZH-7正三轮摩托车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大阳牌DY250ZH-7A正三轮摩托车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大阳牌DY250ZH-8正三轮摩托车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大阳牌DY250ZH-9正三轮摩托车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河南新鸽摩托车</w:t>
      </w:r>
      <w:proofErr w:type="gramEnd"/>
      <w:r>
        <w:rPr>
          <w:rFonts w:ascii="仿宋_GB2312" w:eastAsia="仿宋_GB2312" w:hint="eastAsia"/>
          <w:b/>
          <w:szCs w:val="21"/>
        </w:rPr>
        <w:t>有限公司(《目录》序号：77)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XG110ZH-3正三轮摩托车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XG110ZH-4正三轮摩托车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XG110ZH-5正三轮摩托车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XG110ZH-6正三轮摩托车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XG110ZH-7正三轮摩托车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XG110ZH-8正三轮摩托车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XG125ZH-2正三轮摩托车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XG125ZK正三轮摩托车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XG150ZH-10正三轮摩托车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XG150ZH-11正三轮摩托车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XG150ZH-5正三轮摩托车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XG150ZH-6正三轮摩托车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XG150ZH-7正三轮摩托车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XG150ZH-8正三轮摩托车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XG150ZK正三轮摩托车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XG150ZK-3正三轮摩托车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XG175ZH-3正三轮摩托车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XG175ZH-4正三轮摩托车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XG200ZH-7正三轮摩托车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XG200ZH-8正三轮摩托车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XG200ZH-9正三轮摩托车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XG800ZH-2正三轮摩托车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山东巴士新能源车业有限公司(《目录》序号：78)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海宝牌HB150ZK正三轮摩托车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江门市长华集团有限公司(《目录》序号：79)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三野牌MS100T-5A两轮摩托车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三野牌MS100T-5B两轮摩托车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三野牌MS100T-7A两轮摩托车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三野牌MS100T-7C两轮摩托车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三野牌MS110-2A两轮摩托车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三野牌MS110ZH正三轮摩托车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三野牌MS110ZH-8正三轮摩托车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三野牌MS125-6B两轮摩托车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三野牌MS125-6D两轮摩托车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三野牌MS125-7A两轮摩托车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三野牌MS125-9C两轮摩托车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三野牌MS125-9D两轮摩托车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三野牌MS125-A两轮摩托车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三野牌MS125T-2A两轮摩托车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三野牌MS125T-3A两轮摩托车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三野牌MS125T-3B两轮摩托车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三野牌MS150-16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三野牌MS150-20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三野牌MS150-7A两轮摩托车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三野牌MS150ZH-A正三轮摩托车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三野牌MS175ZH-2正三轮摩托车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三野牌MS200ZH-A正三轮摩托车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三野牌MS48QT-8A两轮轻便摩托车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GM100T-5A两轮摩托车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GM100T-5B两轮摩托车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GM100T-7A两轮摩托车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GM100T-7C两轮摩托车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GM110-2A两轮摩托车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GM125-6B两轮摩托车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GM125-9D两轮摩托车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GM125-A两轮摩托车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GM125T-3A两轮摩托车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GM125T-3B两轮摩托车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GM150-20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GM150-28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GM150-7A两轮摩托车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圣火神牌SHS100T-5A两轮摩托车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圣火神牌SHS100T-7A两轮摩托车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圣火神牌SHS100T-7C两轮摩托车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圣火神牌SHS110-2A两轮摩托车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圣火神牌SHS110ZH正三轮摩托车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圣火神牌SHS110ZH-7正三轮摩托车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圣火神牌SHS110ZH-8正三轮摩托车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圣火神牌SHS125-6B两轮摩托车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圣火神牌SHS125-7A两轮摩托车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圣火神牌SHS125-9C两轮摩托车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圣火神牌SHS125-9D两轮摩托车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圣火神牌SHS125-A两轮摩托车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圣火神牌SHS125T-2A两轮摩托车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圣火神牌SHS125T-3A两轮摩托车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圣火神牌SHS125T-3B两轮摩托车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圣火神牌SHS150-16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圣火神牌SHS150-20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圣火神牌SHS150-7A两轮摩托车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圣火神牌SHS150ZH-7正三轮摩托车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圣火神牌SHS150ZH-A正三轮摩托车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圣火神牌SHS175ZH-2正三轮摩托车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圣火神牌SHS48QT-8A两轮轻便摩托车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梦马牌MM100T-5A两轮摩托车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梦马牌MM100T-5B两轮摩托车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梦马牌MM100T-7A两轮摩托车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梦马牌MM100T-7C两轮摩托车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梦马牌MM110-2A两轮摩托车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梦马牌MM125-28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梦马牌MM125-6B两轮摩托车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梦马牌MM125-7A两轮摩托车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梦马牌MM125-9D两轮摩托车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梦马牌MM125-A两轮摩托车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梦马牌MM125T-3A两轮摩托车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梦马牌MM125T-3B两轮摩托车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梦马牌MM150-20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梦马牌MM150-20A两轮摩托车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梦马牌MM150-7A两轮摩托车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田洋牌TY100T-23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田洋牌TY100T-23F两轮摩托车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田洋牌TY100T-5A两轮摩托车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田洋牌TY125-6B两轮摩托车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田洋牌TY125-A两轮摩托车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HY100T-7A两轮摩托车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HY125-9D两轮摩托车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HY125T-5B两轮摩托车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HY150-7A两轮摩托车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HY150-8A两轮摩托车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HY150-8B两轮摩托车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豪悦牌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HY150-9C两轮摩托车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广州峰光机车有限公司(《目录》序号：81)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FK100T-2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FK100T-3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FK100T-5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FK110-8A两轮摩托车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FK125-3A两轮摩托车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FK125-6A两轮摩托车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FK125-8A两轮摩托车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FK125A两轮摩托车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FK125T-2A两轮摩托车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FK125T-3A两轮摩托车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FK125T-6A两轮摩托车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FK125T-A两轮摩托车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FK150-5A两轮摩托车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FK150A两轮摩托车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FK48QT-6D两轮轻便摩托车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峰光牌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FK70T-3A两轮摩托车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FT110-8A两轮摩托车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峰田牌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FT150A两轮摩托车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雷致牌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雷致牌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LZ100T-3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雷致牌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雷致牌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LZ125T-6A两轮摩托车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江门市迪豪摩托车有限公司(《目</w:t>
      </w:r>
      <w:r>
        <w:rPr>
          <w:rFonts w:ascii="仿宋_GB2312" w:eastAsia="仿宋_GB2312" w:hint="eastAsia"/>
          <w:b/>
          <w:szCs w:val="21"/>
        </w:rPr>
        <w:lastRenderedPageBreak/>
        <w:t>录》序号：82)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火鸟牌HN100T-G两轮摩托车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火鸟牌HN110-D两轮摩托车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火鸟牌HN125-A两轮摩托车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火鸟牌HN125-B两轮摩托车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火鸟牌HN125-D两轮摩托车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火鸟牌HN125-E两轮摩托车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火鸟牌HN125-F两轮摩托车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火鸟牌HN125T-G两轮摩托车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火鸟牌HN125T-J两轮摩托车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火鸟牌HN150-B两轮摩托车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火鸟牌HN150-D两轮摩托车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火鸟牌HN150-J两轮摩托车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火鸟牌HN150-N两轮摩托车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豪天牌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HT100-A两轮摩托车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豪天牌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HT100T-F两轮摩托车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豪天牌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HT100T-G两轮摩托车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豪天牌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HT110-D两轮摩托车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豪天牌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HT125-A两轮摩托车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豪天牌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HT125-B两轮摩托车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豪天牌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HT125-D两轮摩托车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豪天牌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HT125-E两轮摩托车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豪天牌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HT125-F两轮摩托车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豪天牌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HT125-M两轮摩托车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豪天牌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HT125T-F两轮摩托车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豪天牌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HT125T-G两轮摩托车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豪天牌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HT125T-P两轮摩托车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豪天牌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HT150-B两轮摩托车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豪天牌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HT150-D两轮摩托车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豪天牌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HT150-J两轮摩托车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豪天牌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HT150-N两轮摩托车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豪天牌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HT150-Z两轮摩托车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豪天牌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HT200-J两轮摩托车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任丘市</w:t>
      </w:r>
      <w:proofErr w:type="gramStart"/>
      <w:r>
        <w:rPr>
          <w:rFonts w:ascii="仿宋_GB2312" w:eastAsia="仿宋_GB2312" w:hint="eastAsia"/>
          <w:b/>
          <w:szCs w:val="21"/>
        </w:rPr>
        <w:t>双庆广田</w:t>
      </w:r>
      <w:proofErr w:type="gramEnd"/>
      <w:r>
        <w:rPr>
          <w:rFonts w:ascii="仿宋_GB2312" w:eastAsia="仿宋_GB2312" w:hint="eastAsia"/>
          <w:b/>
          <w:szCs w:val="21"/>
        </w:rPr>
        <w:t>摩托车有限公司(《目录》序号：84)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HJ110ZH-B正三轮摩托车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HJ150ZH-E正三轮摩托车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JG110ZH-B正三轮摩托车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JG150ZH-E正三轮摩托车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荣成市双庆海山车业有限公司(《目录》序号：84)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东宏牌DH110ZH-2A正三轮摩托车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东宏牌DH110ZH-C正三轮摩托车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东宏牌DH125ZK-C正三轮摩托车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东宏牌DH150ZH-2D正三轮摩托车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东宏牌DH150ZK-C正三轮摩托车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重庆双庆产业集团有限公司(《目录》序号：84)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东宏牌DH110-4A两轮摩托车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东宏牌DH150-2A两轮摩托车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东宏牌DH150-6A两轮摩托车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东宏牌DH150ZH-2C正三轮摩托车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东宏牌DH150ZH-D正三轮摩托车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东宏牌DH150ZK-2B正三轮摩托车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东宏牌DH175ZH-B正三轮摩托车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东宏牌DH200ZH-2B正三轮摩托车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东宏牌DH200ZH-B正三轮摩托车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东宏牌DH250ZH-3C正三轮摩托车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东宏牌DH250ZH-B正三轮摩托车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HJ110-4A两轮摩托车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HJ150ZH-D正三轮摩托车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HJ175ZH-B正三轮摩托车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HJ200ZH-2B正三轮摩托车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HJ200ZH-B正三轮摩托车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HJ250ZH-3C正三轮摩托车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HJ250ZH-B正三轮摩托车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SQ110-4A两轮摩托车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SQ150-6B两轮摩托车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SQ150ZH-D正三轮摩托车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SQ150ZK-2B正三轮摩托车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SQ175ZH-2A正三轮摩托车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SQ175ZH-B正三轮摩托车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SQ200ZH-B正三轮摩托车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SQ200ZK-2B正三轮摩托车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SQ250ZH-3C正三轮摩托车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SQ250ZH-4A正三轮摩托车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SQ250ZH-A正三轮摩托车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嘉冠牌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JG110-4A两轮摩托车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JG110-4B两轮摩托车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JG150-2A两轮摩托车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JG150-6A两轮摩托车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JG150ZH-D正三轮摩托车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JG175ZH-2A正三轮摩托车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JG200ZH-2B正三轮摩托车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JG200ZH-B正三轮摩托车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JG250ZH-3C正三轮摩托车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山城牌SC110-4A两轮摩托车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山城牌SC150-2A两轮摩托车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山城牌SC150-6A两轮摩托车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山城牌SC150ZH-2C正三轮摩托车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山城牌SC150ZH-D正三轮摩托车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山城牌SC150ZK-6A正三轮摩托车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山城牌SC175ZH-B正三轮摩托车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山城牌SC175ZK-6A正三轮摩托车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山城牌SC200ZH-2B正三轮摩托车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山城牌SC200ZH-B正三轮摩托车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山城牌SC200ZK-6A正三轮摩托车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山城牌SC250ZH-A正三轮摩托车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锦宏牌JH110-4A两轮摩托车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锦宏牌JH125T-2A两轮摩托车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锦宏牌JH125T-3A两轮摩托车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锦宏牌JH125ZK-2B正三轮摩托车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锦宏牌JH150-2A两轮摩托车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锦宏牌JH150-6A两轮摩托车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锦宏牌JH150ZK-2B正三轮摩托车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锦宏牌JH175ZH-B正三轮摩托车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锦宏牌JH200ZH-2B正三轮摩托车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锦宏牌JH200ZH-2D正三轮摩托车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锦宏牌JH200ZH-2E正三轮摩托车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锦宏牌JH250ZH-B正三轮摩托车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重庆双庆金山机车有限公司(《目录》序号：84)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轲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博牌KB110-4A两轮摩托车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轲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博牌KB150-2A两轮摩托车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轲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博牌KB150-6A两轮摩托车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轲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博牌KB150ZH-D正三轮摩托车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轲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博牌KB175ZH-B正三轮摩托车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轲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博牌KB200ZH-A正三轮摩托车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轲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博牌KB250ZH-A正三轮摩托车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JS100-21S两轮摩托车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JS100-6S两轮摩托车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JS110-16S两轮摩托车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JS110-4A两轮摩托车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JS110-8S两轮摩托车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JS110-S两轮摩托车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JS125-2B两轮摩托车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JS125-2S两轮摩托车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JS150-21B两轮摩托车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JS150-21S两轮摩托车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JS150ZH-D正三轮摩托车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JS150ZK-6A正三轮摩托车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JS150ZK-6B正三轮摩托车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JS175ZH-B正三轮摩托车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JS175ZK-6A正三轮摩托车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JS200ZH-A正三轮摩托车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JS200ZK-6A正三轮摩托车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JS250ZH-A正三轮摩托车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JS48Q-9A两轮轻便摩托车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常州山</w:t>
      </w:r>
      <w:proofErr w:type="gramStart"/>
      <w:r>
        <w:rPr>
          <w:rFonts w:ascii="仿宋_GB2312" w:eastAsia="仿宋_GB2312" w:hint="eastAsia"/>
          <w:b/>
          <w:szCs w:val="21"/>
        </w:rPr>
        <w:t>崎</w:t>
      </w:r>
      <w:proofErr w:type="gramEnd"/>
      <w:r>
        <w:rPr>
          <w:rFonts w:ascii="仿宋_GB2312" w:eastAsia="仿宋_GB2312" w:hint="eastAsia"/>
          <w:b/>
          <w:szCs w:val="21"/>
        </w:rPr>
        <w:t>摩托车有限公司(《目录》序号：85)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牌MB125-2BC两轮摩托车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牌MB125-3C两轮摩托车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牌MB125-6C两轮摩托车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牌MB150-2C两轮摩托车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牌MB150-3C两轮摩托车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牌MB150T-3C两轮摩托车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牌MB150T-5C两轮摩托车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名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邦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牌MB150T-8C两轮摩托车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牌SAQ100T-3C两轮摩托车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牌SAQ100T-C两轮摩托车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牌SAQ110-C两轮摩托车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牌SAQ110ZH-C正三轮摩托车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牌SAQ110ZK-C正三轮摩托车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牌SAQ125-2BC两轮摩托车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牌SAQ125-3C两轮摩托车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牌SAQ125-6C两轮摩托车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牌SAQ125T-3C两轮摩托车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牌SAQ125T-5C两轮摩托车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牌SAQ125T-6C两轮摩托车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牌SAQ125T-7C两轮摩托车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牌SAQ125T-8C两轮摩托车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牌SAQ125T-C两轮摩托车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牌SAQ125ZK-C正三轮摩托车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牌SAQ150-2C两轮摩托车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牌SAQ150ZH-C正三轮摩托车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山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牌SAQ175ZH-C正三轮摩托车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浙江山</w:t>
      </w:r>
      <w:proofErr w:type="gramStart"/>
      <w:r>
        <w:rPr>
          <w:rFonts w:ascii="仿宋_GB2312" w:eastAsia="仿宋_GB2312" w:hint="eastAsia"/>
          <w:b/>
          <w:szCs w:val="21"/>
        </w:rPr>
        <w:t>崎冈田车业</w:t>
      </w:r>
      <w:proofErr w:type="gramEnd"/>
      <w:r>
        <w:rPr>
          <w:rFonts w:ascii="仿宋_GB2312" w:eastAsia="仿宋_GB2312" w:hint="eastAsia"/>
          <w:b/>
          <w:szCs w:val="21"/>
        </w:rPr>
        <w:t>有限公司(《目录》序号：85)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KR100T两轮摩托车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KR100T-3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KR100T-4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KR110T两轮摩托车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KR110T-3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KR110T-5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KR125-2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KR125-3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KR125-9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KR125T-7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KR125T-8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KR125T-B两轮摩托车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KR125T-E两轮摩托车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KR125T-F两轮摩托车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KR125T-J两轮摩托车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KR125T-P两轮摩托车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KR125T-V两轮摩托车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KR150-5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KR150T-2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KR150T-3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KR150T-5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KR150T-7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KR150T-Z两轮摩托车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KR250-5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KR50QT两轮轻便摩托车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KR50QT-2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可人牌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KR50QT-3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GN100T-4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GN110T两轮摩托车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GN110T-2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GN110T-5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GN125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GN125-2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GN125-3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GN125-6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GN125-8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GN125-9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GN125T-7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GN125T-8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GN125T-D两轮摩托车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GN125T-V两轮摩托车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GN150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GN150-2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GN150-7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GN200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GN50QT-5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比德文控股集团有限公司(《目录》序号：86)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比德文牌BDW110ZH正三轮摩托车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株洲南方摩托车有限公司(《目录》序号：88)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南方牌NF100T-2A两轮摩托车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南方牌NF110-A两轮摩托车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南方牌NF125-5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南方牌NF125-5G两轮摩托车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南方牌NF125-6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南方牌NF125-8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南方牌NF125-8E两轮摩托车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南方牌NF125-8G两轮摩托车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南方牌NF125T-10A两轮摩托车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南方牌NF125T-19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南方牌NF125T-2A两轮摩托车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南方牌NF125T-3A两轮摩托车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南方牌NF125T-5A两轮摩托车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南方牌NF125T-6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南方牌NF125T-7A两轮摩托车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南方牌NF125T-8A两轮摩托车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南方牌NF125T-9A两轮摩托车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南方牌NF150-2A两轮摩托车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南方牌NF150-8A两轮摩托车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南方牌NF150-9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南方牌NF150-9A两轮摩托车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南雅牌NY100T-2A两轮摩托车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南雅牌NY100T-3A两轮摩托车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南雅牌NY100T-5A两轮摩托车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南雅牌NY110-A两轮摩托车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南雅牌NY125-2A两轮摩托车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南雅牌NY125-3A两轮摩托车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南雅牌NY125-5A两轮摩托车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南雅牌NY125-6A两轮摩托车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南雅牌NY125-8A两轮摩托车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南雅牌NY125T-11A两轮摩托车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南雅牌NY125T-2A两轮摩托车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南雅牌NY125T-3A两轮摩托车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南雅牌NY125T-5A两轮摩托车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南雅牌NY125T-6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南雅牌NY125T-6A两轮摩托车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南雅牌NY125T-7A两轮摩托车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南雅牌NY125T-8A两轮摩托车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南雅牌NY125T-9A两轮摩托车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南雅牌NY125T-A两轮摩托车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南雅牌NY150-5A两轮摩托车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南雅牌NY150-8A两轮摩托车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南雅牌NY150-9A两轮摩托车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广州五羊摩托有限公司(《目录》序号：91)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五羊牌WY100T-A两轮摩托车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五羊牌WY100T-B两轮摩托车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五羊牌WY100T-D两轮摩托车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五羊牌WY110-2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五羊牌WY110-3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五羊牌WY110ZH-2正三轮摩托车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五羊牌WY125-10A两轮摩托车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五羊牌WY125-12A两轮摩托车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五羊牌WY125-14F两轮摩托车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五羊牌WY125-15A两轮摩托车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五羊牌WY125-15F两轮摩托车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五羊牌WY125-16F两轮摩托车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五羊牌WY125-2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五羊牌WY125-22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五羊牌WY125-25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五羊牌WY125-7A两轮摩托车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五羊牌WY125-9B两轮摩托车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五羊牌WY125J-15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五羊牌WY125J-16F两轮摩托车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五羊牌WY125J-7A两轮摩托车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五羊牌WY125T-9A两轮摩托车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五羊牌WY125T-9B两轮摩托车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五羊牌WY125T-9C两轮摩托车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五羊牌WY125T-9D两轮摩托车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五羊牌WY125T-9E两轮摩托车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五羊牌WY125T-9F两轮摩托车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五羊牌WY125YZ-6A两轮摩托车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五羊牌WY150-10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五羊牌WY150-15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五羊牌WY150-22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五羊牌WY150-23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五羊牌WY150J-10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五羊牌WY150T两轮摩托车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五羊牌WY175ZH正三轮摩托车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五羊牌WY175ZH-2正三轮摩托车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五羊牌WY175ZH-3正三轮摩托车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五羊牌WY175ZK正三轮摩托车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五羊牌WY200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五羊牌WY200-2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五羊牌WY200-3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五羊牌WY200-6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五羊牌WY200-7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五羊牌WY200-8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五羊牌WY200ZH-A正三轮摩托车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五羊牌WY250ZH-2正三轮摩托车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五羊牌WY250ZH-3正三轮摩托车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五羊牌WY250ZH-A正三轮摩托车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五羊牌WY350ZD正三轮摩托车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五羊牌WY48Q-3B两轮轻便摩托车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五羊牌WY48QT-2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五羊牌WY48QT-3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五羊牌WY48QT-B两轮轻便摩托车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五羊牌WY50QT-6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五羊牌WY70T两轮摩托车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五羊牌WY70T-2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五羊牌WY70T-3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五羊牌WY80T两轮摩托车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佛山市佛斯弟摩托车制造有限公司(《目录》序号：92)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FT100T-18C两轮摩托车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FT100T-18D两轮摩托车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FT100T-19C两轮摩托车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FT100T-21C两轮摩托车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FT100T-4C两轮摩托车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FT100T-4D两轮摩托车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FT110-C两轮摩托车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FT110-D两轮摩托车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FT125-21C两轮摩托车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FT125T-21C两轮摩托车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FT125T-21D两轮摩托车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FT125T-23C两轮摩托车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FT125T-8E两轮摩托车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FT150-10C两轮摩托车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FT150-17C两轮摩托车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FT150-19C两轮摩托车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FT150-20C两轮摩托车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FT150-5C两轮摩托车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FT150-6C两轮摩托车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FT150-8C两轮摩托车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FT150-9C两轮摩托车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FT150T-15C两轮摩托车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FT150T-20C两轮摩托车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FT150T-2C两轮摩托车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FT150T-9C两轮摩托车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佛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斯弟牌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FT50QT-13C两轮轻便摩托车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FXD100T-18C两轮摩托车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FXD100T-18D两轮摩托车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FXD100T-19C两轮摩托车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FXD100T-21C两轮摩托车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FXD100T-4C两轮摩托车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FXD110-6C两轮摩托车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FXD110-C两轮摩托车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FXD125-10C两轮摩托车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FXD125-2C两轮摩托车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FXD125-5C两轮摩托车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FXD125-6C两轮摩托车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FXD125-7C两轮摩托车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FXD125T-18C两轮摩托车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FXD125T-21C两轮摩托车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FXD125T-21D两轮摩托车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FXD125T-23C两轮摩托车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FXD125T-4C两轮摩托车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FXD125T-7E两轮摩托车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FXD150-10C两轮摩托车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FXD150-6C两轮摩托车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FXD150-7C两轮摩托车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FXD150-8C两轮摩托车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FXD150-9C两轮摩托车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FXD150T-20C两轮摩托车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FXD150T-2C两轮摩托车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FXD50QT-17C两轮轻便摩托车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台州市中能摩托车有限公司(《目</w:t>
      </w:r>
      <w:r>
        <w:rPr>
          <w:rFonts w:ascii="仿宋_GB2312" w:eastAsia="仿宋_GB2312" w:hint="eastAsia"/>
          <w:b/>
          <w:szCs w:val="21"/>
        </w:rPr>
        <w:lastRenderedPageBreak/>
        <w:t>录》序号：92)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ZN100T-3C两轮摩托车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ZN100T-46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ZN100T-52C两轮摩托车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ZN100T-54A两轮摩托车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ZN100T-54B两轮摩托车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ZN100T-55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ZN110-6S两轮摩托车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ZN110-S两轮摩托车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ZN125-11S两轮摩托车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ZN125-5S两轮摩托车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ZN125-7S两轮摩托车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ZN125-8S两轮摩托车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ZN125-S两轮摩托车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ZN125T-10S两轮摩托车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ZN125T-22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ZN125T-2S两轮摩托车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ZN125T-3S两轮摩托车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ZN125T-4S两轮摩托车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ZN125T-5S两轮摩托车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ZN125T-6S两轮摩托车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ZN125T-9S两轮摩托车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ZN125T-E5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ZN125T-S两轮摩托车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ZN125T-Y两轮摩托车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ZN150-11S两轮摩托车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ZN150-5S两轮摩托车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ZN150-7S两轮摩托车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ZN150-8S两轮摩托车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ZN150-9S两轮摩托车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ZN150T-39B两轮摩托车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ZN150T-50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ZN150T-7S两轮摩托车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ZN150T-8S两轮摩托车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ZN150T-9S两轮摩托车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ZN50QT-11D两轮轻便摩托车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ZN50QT-50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中能牌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ZN50QT-8E两轮轻便摩托车</w:t>
      </w:r>
    </w:p>
    <w:p w:rsidR="00E55467" w:rsidRDefault="00A028D3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A028D3">
        <w:rPr>
          <w:rFonts w:ascii="仿宋_GB2312" w:eastAsia="仿宋_GB2312" w:hAnsi="仿宋_GB2312" w:cs="仿宋_GB2312" w:hint="eastAsia"/>
          <w:kern w:val="0"/>
          <w:szCs w:val="21"/>
          <w:lang w:bidi="ar"/>
        </w:rPr>
        <w:t>千</w:t>
      </w:r>
      <w:proofErr w:type="gramStart"/>
      <w:r w:rsidRPr="00A028D3">
        <w:rPr>
          <w:rFonts w:ascii="仿宋_GB2312" w:eastAsia="仿宋_GB2312" w:hAnsi="仿宋_GB2312" w:cs="仿宋_GB2312" w:hint="eastAsia"/>
          <w:kern w:val="0"/>
          <w:szCs w:val="21"/>
          <w:lang w:bidi="ar"/>
        </w:rPr>
        <w:t>禧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鳯</w:t>
      </w:r>
      <w:r w:rsidRPr="00A028D3"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</w:t>
      </w:r>
      <w:r w:rsidR="00E55467">
        <w:rPr>
          <w:rFonts w:ascii="仿宋_GB2312" w:eastAsia="仿宋_GB2312" w:hAnsi="仿宋_GB2312" w:cs="仿宋_GB2312" w:hint="eastAsia"/>
          <w:kern w:val="0"/>
          <w:szCs w:val="21"/>
          <w:lang w:bidi="ar"/>
        </w:rPr>
        <w:t>QXF125T-3S两轮摩托车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河北领行摩托车有限公司(《目录》序号：93)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御捷马牌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YJ150ZK正三轮摩托车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御捷马牌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YJ200ZK-B正三轮摩托车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御捷马牌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YJ600ZK-A正三轮摩托车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康超集团</w:t>
      </w:r>
      <w:proofErr w:type="gramEnd"/>
      <w:r>
        <w:rPr>
          <w:rFonts w:ascii="仿宋_GB2312" w:eastAsia="仿宋_GB2312" w:hint="eastAsia"/>
          <w:b/>
          <w:szCs w:val="21"/>
        </w:rPr>
        <w:t>广州摩托车制造有限公司(《目录》序号：95)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冠军牌GJ125-3C两轮摩托车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冠军牌GJ125-4C两轮摩托车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冠军牌GJ125-5C两轮摩托车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冠军牌GJ125-6C两轮摩托车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冠军牌GJ150-4C两轮摩托车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冠军牌GJ150-7D两轮摩托车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HE110-6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HE110-7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HE125-3C两轮摩托车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HE125-5C两轮摩托车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HE125-6C两轮摩托车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HE150-4C两轮摩托车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康超牌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HE150-7D两轮摩托车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洪雅牌HY125-3C两轮摩托车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洪雅牌HY125-4C两轮摩托车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洪雅牌HY125-5C两轮摩托车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洪雅牌HY150-4C两轮摩托车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洪雅牌HY150-7D两轮摩托车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雅奇牌YQ110-6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雅奇牌YQ110-7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雅奇牌YQ110-8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雅奇牌YQ125-3C两轮摩托车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雅奇牌YQ125-4C两轮摩托车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雅奇牌YQ125-5C两轮摩托车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雅奇牌YQ125-6C两轮摩托车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雅奇牌YQ125-7D两轮摩托车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雅奇牌YQ125T-6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雅奇牌YQ150-4C两轮摩托车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雅奇牌YQ150-7D两轮摩托车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重庆光宇摩托车制造有限公司(《目录》序号：95)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诺牌KN110-7A两轮摩托车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诺牌KN110-9A两轮摩托车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诺牌KN125-11A两轮摩托车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诺牌KN150-4A两轮摩托车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诺牌KN150-6A两轮摩托车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诺牌KN150-8A两轮摩托车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诺牌KN150A两轮摩托车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诺牌KN150ZH-A正三轮摩托车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诺牌KN175ZH-A正三轮摩托车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诺牌KN200ZH-2B正三轮摩托车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诺牌KN250GS两轮摩托车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诺牌KN250ZH-3A正三轮摩托车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诺牌KN250ZH-A正三轮摩托车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豪诺(HAONUO)牌HN110-9A两轮摩托车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豪诺(HAONUO)牌HN125-6A两轮摩托车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豪诺(HAONUO)牌HN150-4A两轮摩托车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豪诺(HAONUO)牌HN150-6A两轮摩托车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豪诺(HAONUO)牌HN150-8A两轮摩托车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豪诺(HAONUO)牌HN150A两轮摩托车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豪诺(HAONUO)牌HN150Z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H-A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正三轮摩托车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豪诺(HAONUO)牌HN175Z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H-A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豪诺(HAONUO)牌HN200ZH-2B正三轮摩托车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豪诺(HAONUO)牌HN250ZH-3A正三轮摩托车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豪诺(HAONUO)牌HN250ZH-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A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HY110-7A两轮摩托车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HY110-9A两轮摩托车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HY150-4A两轮摩托车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HY150A两轮摩托车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HY175ZH-A正三轮摩托车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HY200ZH-2B正三轮摩托车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HY250ZH-3A正三轮摩托车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HY250ZH-A正三轮摩托车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重庆航天巴山摩托车制造有限公司(《目录》序号：95)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巴山牌BS110-2E两轮摩托车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巴山牌BS110-3E两轮摩托车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巴山牌BS110-E两轮摩托车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巴山牌BS110ZH-E正三轮摩托车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巴山牌BS110ZK-2E正三轮摩托车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巴山牌BS110ZK-E正三轮摩托车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巴山牌BS125-11E两轮摩托车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巴山牌BS125-2E两轮摩托车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巴山牌BS125-7E两轮摩托车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巴山牌BS125-8E两轮摩托车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巴山牌BS150-15E两轮摩托车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巴山牌BS150-4E两轮摩托车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巴山牌BS150-6E两轮摩托车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巴山牌BS150-9E两轮摩托车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巴山牌BS150GS-E两轮摩托车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巴山牌BS150GY-E两轮摩托车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巴山牌BS150ZH-2E正三轮摩托车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巴山牌BS150ZH-E正三轮摩托车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巴山牌BS150ZK-E正三轮摩托车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巴山牌BS175ZH-E正三轮摩托车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巴山牌BS200ZH-5E正三轮摩托车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巴山牌BS200ZH-6E正三轮摩托车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巴山牌BS250-13E两轮摩托车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巴山牌BS250ZH-5E正三轮摩托车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巴山牌BS250ZH-6E正三轮摩托车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金冠牌JG110-E两轮摩托车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金冠牌JG125-2E两轮摩托车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金冠牌JG150-4E两轮摩托车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雅奇牌YQ200ZH-9E正三轮摩托车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雅奇牌YQ250ZH-9E正三轮摩托车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广东松骐车业有限公司(《目录》序号：96)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麦科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牌MCT100T-8A两轮摩托车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麦科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牌MCT110-11A两轮摩托车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麦科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牌MCT125-2A两轮摩托车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麦科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牌MCT125-3A两轮摩托车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麦科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牌MCT125-5A两轮摩托车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麦科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牌MCT125-6A两轮摩托车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麦科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牌MCT125T-11A两轮摩托车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麦科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牌MCT125T-13A两轮摩托车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麦科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牌MCT125T-15A两轮摩托车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麦科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牌MCT125T-18A两轮摩托车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麦科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牌MCT125T-6A两轮摩托车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麦科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牌MCT125T-7A两轮摩托车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麦科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牌MCT125T-8A两轮摩托车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麦科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牌MCT125T-9A两轮摩托车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麦科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牌MCT150-5C两轮摩托车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麦科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牌MCT150-6F两轮摩托车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广州市华烨电瓶车科技有限公司(《目录》序号：97)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飞狐牌FH100T-2A两轮摩托车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飞狐牌FH100T-2B两轮摩托车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飞狐牌FH100T-3A两轮摩托车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飞狐牌FH100T-A两轮摩托车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飞狐牌FH110-A两轮摩托车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飞狐牌FH125-2A两轮摩托车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飞狐牌FH125-3A两轮摩托车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飞狐牌FH125-5E两轮摩托车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飞狐牌FH125-6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飞狐牌FH125-A两轮摩托车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飞狐牌FH125T-5A两轮摩托车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飞狐牌FH125T-6A两轮摩托车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飞狐牌FH125T-7A两轮摩托车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飞狐牌FH125T-8A两轮摩托车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飞狐牌FH150-3A两轮摩托车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飞狐牌FH150-5B两轮摩托车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飞狐牌FH150-5C两轮摩托车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飞鹰牌FY100T-2D两轮摩托车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飞鹰牌FY100T-2E两轮摩托车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飞鹰牌FY100T-2F两轮摩托车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飞鹰牌FY100T-3A两轮摩托车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飞鹰牌FY100T-5A两轮摩托车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飞鹰牌FY100T-8A两轮摩托车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飞鹰牌FY100T-8B两轮摩托车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飞鹰牌FY100T-A两轮摩托车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飞鹰牌FY100T-C两轮摩托车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飞鹰牌FY125-18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飞鹰牌FY125-18A两轮摩托车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飞鹰牌FY125-20A两轮摩托车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飞鹰牌FY125-5A两轮摩托车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飞鹰牌FY125T-16A两轮摩托车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飞鹰牌FY125T-25A两轮摩托车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飞鹰牌FY125T-26A两轮摩托车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飞鹰牌FY125T-3J两轮摩托车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飞鹰牌FY125T-3P两轮摩托车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飞鹰牌FY125T-3R两轮摩托车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飞鹰牌FY125T-3S两轮摩托车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飞鹰牌FY125T-3Y两轮摩托车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飞鹰牌FY150-3B两轮摩托车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飞鹰牌FY150-3D两轮摩托车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飞鹰牌FY150-3E两轮摩托车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飞鹰牌FY150G-A两轮摩托车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飞鹰牌FY150T两轮摩托车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飞鹰牌FY150T-2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飞鹰牌FY50QT-16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飞鹰牌FY50QT-3B两轮轻便摩托车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飞鹰牌FY50QT-3C两轮轻便摩托车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飞鹰牌FY50QT-3J两轮轻便摩托车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飞鹰牌FY50QT-8B两轮轻便摩托车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济南轻骑铃木摩托车有限公司(《目录》序号：98)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轻骑·铃木牌GR150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轻骑·铃木牌GR150J两轮摩托车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轻骑·铃木牌GSX125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轻骑·铃木牌GSX150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轻骑·铃木牌GSX150-2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轻骑·铃木牌QS100T-A两轮摩托车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轻骑·铃木牌QS100T-B两轮摩托车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轻骑·铃木牌QS110-2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轻骑·铃木牌QS110-C两轮摩托车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轻骑·铃木牌QS110T两轮摩托车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轻骑·铃木牌QS125-2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轻骑·铃木牌QS125-3G两轮摩托车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轻骑·铃木牌QS125-3H两轮摩托车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轻骑·铃木牌QS125-3K两轮摩托车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轻骑·铃木牌QS125-3L两轮摩托车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轻骑·铃木牌QS125-5A两轮摩托车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轻骑·铃木牌QS125-5B两轮摩托车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轻骑·铃木牌QS125-5E两轮摩托车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轻骑·铃木牌QS125-5F两轮摩托车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轻骑·铃木牌QS125-5G两轮摩托车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轻骑·铃木牌QS125-5H两轮摩托车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轻骑·铃木牌QS125-6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轻骑·铃木牌QS125J两轮摩托车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轻骑·铃木牌QS125J-2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轻骑·铃木牌QS125J-3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轻骑·铃木牌QS125J-5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轻骑·铃木牌QS125T-2B两轮摩托车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轻骑·铃木牌QS125T-4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轻骑·铃木牌QS125T-4B两轮摩托车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轻骑·铃木牌QS125T-4C两轮摩托车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轻骑·铃木牌UU125T两轮摩托车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轻骑·铃木牌UZ110T两轮摩托车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珠海珠江车业有限公司(《目录》序号：99)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珠江牌ZJ100T-2R两轮摩托车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珠江牌ZJ100T-4R两轮摩托车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珠江牌ZJ100T-R两轮摩托车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珠江牌ZJ110-2R两轮摩托车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珠江牌ZJ110-R两轮摩托车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珠江牌ZJ110ZH-R正三轮摩托车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珠江牌ZJ125-10R两轮摩托车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珠江牌ZJ125-2R两轮摩托车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珠江牌ZJ125-3R两轮摩托车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珠江牌ZJ125-4R两轮摩托车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珠江牌ZJ125-5R两轮摩托车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珠江牌ZJ125-6R两轮摩托车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珠江牌ZJ125-7R两轮摩托车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珠江牌ZJ125-8R两轮摩托车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珠江牌ZJ125-9R两轮摩托车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珠江牌ZJ125T-2R两轮摩托车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珠江牌ZJ125T-3R两轮摩托车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珠江牌ZJ125T-4R两轮摩托车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珠江牌ZJ125T-5R两轮摩托车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珠江牌ZJ125T-6R两轮摩托车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珠江牌ZJ125T-7R两轮摩托车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珠江牌ZJ125T-8R两轮摩托车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珠江牌ZJ125T-R两轮摩托车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珠江牌ZJ150-2R两轮摩托车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珠江牌ZJ150-3R两轮摩托车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珠江牌ZJ150-8R两轮摩托车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珠江牌ZJ150ZH-R正三轮摩托车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珠江牌ZJ175ZH-R正三轮摩托车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珠江牌ZJ250-2R两轮摩托车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珠江牌ZJ250-3R两轮摩托车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珠江牌ZJ250-5R两轮摩托车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珠江牌ZJ250-6R两轮摩托车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珠江牌ZJ250-R两轮摩托车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珠江牌ZJ48QT-3R两轮轻便摩托车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常州豪</w:t>
      </w:r>
      <w:proofErr w:type="gramStart"/>
      <w:r>
        <w:rPr>
          <w:rFonts w:ascii="仿宋_GB2312" w:eastAsia="仿宋_GB2312" w:hint="eastAsia"/>
          <w:b/>
          <w:szCs w:val="21"/>
        </w:rPr>
        <w:t>爵</w:t>
      </w:r>
      <w:proofErr w:type="gramEnd"/>
      <w:r>
        <w:rPr>
          <w:rFonts w:ascii="仿宋_GB2312" w:eastAsia="仿宋_GB2312" w:hint="eastAsia"/>
          <w:b/>
          <w:szCs w:val="21"/>
        </w:rPr>
        <w:t>铃木摩托车有限公司(《目录》序号：100)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牌GW250J-H两轮摩托车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牌HJ110-2C两轮摩托车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牌HJ110-2D两轮摩托车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牌HJ110-3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牌HJ110-5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牌HJ110-7C两轮摩托车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牌HJ125-30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牌HJ125-30A两轮摩托车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牌HJ125-30C两轮摩托车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牌HJ125-30D两轮摩托车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牌HJ125-7D两轮摩托车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牌HJ125-7E两轮摩托车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牌HJ125-7F两轮摩托车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牌HJ125-7M两轮摩托车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牌HJ125-7N两轮摩托车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牌HJ125T-19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牌HJ150-30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牌HJ150-30A两轮摩托车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牌HJ150-30C两轮摩托车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牌HJ150-30D两轮摩托车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牌HJ150T-19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铃木(SUZUKI)牌DL250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铃木(SUZUKI)牌FW110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铃木(SUZUKI)牌GA150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铃木(SUZUKI)牌GSX250R两轮摩托车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铃木(SUZUKI)牌GW250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铃木(SUZUKI)牌GW250F两轮摩托车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铃木(SUZUKI)牌GW250J两轮摩托车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铃木(SUZUKI)牌HJ125K-2A两轮摩托车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铃木(SUZUKI)牌HJ125K-3A两轮摩托车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铃木(SUZUKI)牌HJ125K-A两轮摩托车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铃木(SUZUKI)牌UR110T两轮摩托车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江门市大长江集团有限公司(《目录》序号：100)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牌GN125-2D两轮摩托车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牌HJ100T-5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牌HJ100T-5A两轮摩托车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牌HJ100T-6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牌HJ100T-6A两轮摩托车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牌HJ100T-7C两轮摩托车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牌HJ100T-7D两轮摩托车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牌HJ100T-7M两轮摩托车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牌HJ100T-8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牌HJ100T-8A两轮摩托车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牌HJ110-2C两轮摩托车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牌HJ110-2D两轮摩托车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牌HJ110-6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牌HJ110-6A两轮摩托车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牌HJ110-E两轮摩托车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牌HJ125-16E两轮摩托车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牌HJ125-18A两轮摩托车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牌HJ125-18K两轮摩托车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牌HJ125-22A两轮摩托车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牌HJ125-23C两轮摩托车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牌HJ125-27C两轮摩托车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牌HJ125-2H两轮摩托车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牌HJ125-7D两轮摩托车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牌HJ125-7E两轮摩托车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牌HJ125-7F两轮摩托车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牌HJ125-7G两轮摩托车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牌HJ125-7M两轮摩托车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牌HJ125-7N两轮摩托车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牌HJ125-8D两轮摩托车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牌HJ125-8E两轮摩托车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牌HJ125-8F两轮摩托车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牌HJ125-8G两轮摩托车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牌HJ125-8H两轮摩托车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牌HJ125-8K两轮摩托车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牌HJ125-8M两轮摩托车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牌HJ125-8N两轮摩托车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牌HJ125-8T两轮摩托车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牌HJ125-8U两轮摩托车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牌HJ125-8Z两轮摩托车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牌HJ125K-5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牌HJ125K-6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牌HJ125T-10E两轮摩托车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牌HJ125T-10F两轮摩托车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牌HJ125T-10G两轮摩托车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牌HJ125T-16D两轮摩托车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牌HJ125T-16E两轮摩托车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牌HJ125T-18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牌HJ125T-18A两轮摩托车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牌HJ125T-18C两轮摩托车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牌HJ125T-18D两轮摩托车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牌HJ125T-18E两轮摩托车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牌HJ125T-18F两轮摩托车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牌HJ125T-19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牌HJ125T-20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牌HJ125T-22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牌HJ125T-26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牌HJ125T-9D两轮摩托车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牌HJ150-16A两轮摩托车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牌HJ150-22A两轮摩托车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牌HJ150-23A两轮摩托车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牌HJ150-27C两轮摩托车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牌HJ150-27D两轮摩托车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牌HJ150-6D两轮摩托车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牌HJ150-6E两轮摩托车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牌HJ150-6G两轮摩托车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牌HJ150T-19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牌UA150T两轮摩托车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牌UM125T-F两轮摩托车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铃木(SUZUKI)牌EN125-2E两轮摩托车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铃木(SUZUKI)牌EN125-2F两轮摩托车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铃木(SUZUKI)牌EN125-3E两轮摩托车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铃木(SUZUKI)牌EN125-3F两轮摩托车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铃木(SUZUKI)牌EN150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铃木(SUZUKI)牌EN150-A两轮摩托车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铃木(SUZUKI)牌EN150J两轮摩托车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铃木(SUZUKI)牌GD110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铃木(SUZUKI)牌GN125-2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铃木(SUZUKI)牌GN125-2F两轮摩托车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铃木(SUZUKI)牌GZ150-A两轮摩托车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铃木(SUZUKI)牌GZ150J-A两轮摩托车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铃木(SUZUKI)牌HJ125K-2A两轮摩托车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铃木(SUZUKI)牌HJ125K-3A两轮摩托车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铃木(SUZUKI)牌HJ125K-A两轮摩托车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铃木(SUZUKI)牌UA125T两轮摩托车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铃木(SUZUKI)牌UA125T-3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铃木(SUZUKI)牌UA125T-A两轮摩托车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铃木(SUZUKI)牌UM125T两轮摩托车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铃木(SUZUKI)牌UM125T-A两轮摩托车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铃木(SUZUKI)牌UM125T-C两轮摩托车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铃木(SUZUKI)牌UZ125T-A两轮摩托车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铃木(SUZUKI)牌UZ125T-C两轮摩托车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中山国驰摩托车实业有限公司(《目录》序号：101)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纵情牌ZQ100T-6D两轮摩托车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纵情牌ZQ110-D两轮摩托车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纵情牌ZQ125-2A两轮摩托车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纵情牌ZQ125-3C两轮摩托车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纵情牌ZQ125-3D两轮摩托车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纵情牌ZQ125-4C两轮摩托车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纵情牌ZQ125-4D两轮摩托车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纵情牌ZQ125-D两轮摩托车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纵情牌ZQ125T-3D两轮摩托车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纵情牌ZQ150-2D两轮摩托车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纵情牌ZQ150-3D两轮摩托车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纵情牌ZQ150-4D两轮摩托车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纵情牌ZQ150-4E两轮摩托车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许昌金海机车制造有限公司(《目录》序号：102)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HZ110ZH-2A正三轮摩托车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HZ110ZH-5A正三轮摩托车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HZ110ZH-A正三轮摩托车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HZ150ZH-2A正三轮摩托车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HZ150ZH-2C正三轮摩托车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HZ150ZH-A正三轮摩托车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HZ150ZK正三轮摩托车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HZ150ZK-A正三轮摩托车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鸿舟牌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HZ175ZH-A正三轮摩托车</w:t>
      </w:r>
    </w:p>
    <w:p w:rsidR="00E55467" w:rsidRDefault="00E55467" w:rsidP="006C60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广州天马集团天马摩托车有限公司(《目录》序号：104)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天马牌TM100T-16E两轮摩托车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天马牌TM110-14E两轮摩托车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天马牌TM110-2E两轮摩托车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天马牌TM110-3E两轮摩托车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天马牌TM125-20E两轮摩托车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天马牌TM125-26E两轮摩托车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天马牌TM125-2E两轮摩托车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天马牌TM125-4E两轮摩托车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天马牌TM125-5E两轮摩托车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天马牌TM125-6E两轮摩托车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天马牌TM125-9E两轮摩托车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天马牌TM125-E两轮摩托车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天马牌TM125T-3E两轮摩托车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天马牌TM150-10E两轮摩托车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天马牌TM150-12E两轮摩托车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天马牌TM150-18E两轮摩托车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天马牌TM150-26E两轮摩托车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天马牌TM150-28E两轮摩托车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天马牌TM150-6E两轮摩托车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天马牌TM150-8E两轮摩托车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天马牌TM150-9E两轮摩托车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天马牌TM50Q-3F两轮轻便摩托车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天马牌TM50Q-5F两轮轻便摩托车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天马牌TM50Q-6F两轮轻便摩托车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浙江涛涛车业股份有限公司(《目录》序号：105)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昌裕牌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昌裕牌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CY150T两轮摩托车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江苏淮海新能源车辆有限公司(《目录》序号：106)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淮海牌HH110ZH正三轮摩托车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淮海牌HH110ZH-2正三轮摩托车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淮海牌HH110ZH-3正三轮摩托车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淮海牌HH125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淮海牌HH125ZH正三轮摩托车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淮海牌HH150ZH-2正三轮摩托车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淮海牌HH150ZH-3正三轮摩托车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淮海牌HH175ZH正三轮摩托车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淮海牌HH200ZH正三轮摩托车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淮海牌HH200ZH-2正三轮摩托车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淮海牌HH200ZH-3正三轮摩托车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云南银翔机车制造有限公司(《目录》序号：107)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肯博牌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KB125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台州市椒江之威摩托车制造有限公司(《目录》序号：107)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之威牌ZW100T-S两轮摩托车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之威牌ZW125T-10S两轮摩托车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之威牌ZW125T-11S两轮摩托车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之威牌ZW125T-12S两轮摩托车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之威牌ZW125T-13S两轮摩托车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之威牌ZW125T-14S两轮摩托车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之威牌ZW125T-15S两轮摩托车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之威牌ZW125T-18S两轮摩托车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之威牌ZW125T-20S两轮摩托车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之威牌ZW125T-21S两轮摩托车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之威牌ZW125T-2S两轮摩托车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之威牌ZW125T-3S两轮摩托车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之威牌ZW125T-4S两轮摩托车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之威牌ZW125T-5S两轮摩托车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之威牌ZW125T-6S两轮摩托车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之威牌ZW125T-7S两轮摩托车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之威牌ZW125T-8S两轮摩托车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之威牌ZW125T-9S两轮摩托车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之威牌ZW125T-S两轮摩托车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之威牌ZW150T-2S两轮摩托车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之威牌ZW150T-3S两轮摩托车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之威牌ZW150T-5S两轮摩托车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之威牌ZW150T-S两轮摩托车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之威牌ZW50QT-6S两轮轻便摩托车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之威牌ZW50QT-7S两轮轻便摩托车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之威牌ZW50QT-9S两轮轻便摩托车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先风牌XF100T-S两轮摩托车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先风牌XF125T-10S两轮摩托车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先风牌XF125T-11S两轮摩托车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先风牌XF125T-12S两轮摩托车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先风牌XF125T-13S两轮摩托车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先风牌XF125T-2S两轮摩托车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先风牌XF125T-4S两轮摩托车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先风牌XF125T-5S两轮摩托车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先风牌XF125T-6S两轮摩托车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先风牌XF125T-S两轮摩托车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先风牌XF150T-2S两轮摩托车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先风牌XF150T-S两轮摩托车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合速牌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HS100T-S两轮摩托车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合速牌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HS125T-10S两轮摩托车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合速牌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HS125T-11S两轮摩托车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合速牌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HS125T-12S两轮摩托车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合速牌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HS125T-13S两轮摩托车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合速牌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HS125T-2S两轮摩托车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合速牌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HS125T-3S两轮摩托车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合速牌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HS125T-4S两轮摩托车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合速牌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HS125T-5S两轮摩托车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合速牌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HS125T-6S两轮摩托车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合速牌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HS125T-S两轮摩托车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合速牌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HS150T-2S两轮摩托车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合速牌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HS150T-S两轮摩托车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望雅摩托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牌WY125T-12S两轮摩托车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望雅摩托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牌WY125T-14S两轮摩托车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望雅摩托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牌WY125T-15S两轮摩托车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望雅摩托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牌WY125T-16S两轮摩托车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望雅摩托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牌WY125T-17S两轮摩托车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望雅摩托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牌WY125T-6S两轮摩托车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望雅摩托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牌WY150T-5S两轮摩托车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望雅摩托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牌WY150T-6S两轮摩托车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望雅摩托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牌WY150T-7S两轮摩托车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望雅摩托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牌WY150T-8S两轮摩托车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望雅摩托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牌WY150T-9S两轮摩托车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SQ100T-S两轮摩托车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SQ125T-10S两轮摩托车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SQ125T-11S两轮摩托车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SQ125T-12S两轮摩托车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SQ125T-13S两轮摩托车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SQ125T-19S两轮摩托车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SQ125T-2S两轮摩托车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SQ125T-3S两轮摩托车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SQ125T-4S两轮摩托车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SQ125T-5S两轮摩托车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SQ125T-6S两轮摩托车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SQ125T-S两轮摩托车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SQ150T-2S两轮摩托车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SQ150T-4S两轮摩托车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神骑牌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SQ150T-S两轮摩托车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骥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达牌CT100T-S两轮摩托车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骥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达牌CT125T-10S两轮摩托车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骥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达牌CT125T-11S两轮摩托车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骥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达牌CT125T-12S两轮摩托车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骥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达牌CT125T-13S两轮摩托车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骥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达牌CT125T-2S两轮摩托车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骥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达牌CT125T-3S两轮摩托车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骥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达牌CT125T-4S两轮摩托车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骥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达牌CT125T-5S两轮摩托车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骥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达牌CT125T-6S两轮摩托车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骥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达牌CT125T-S两轮摩托车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骥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达牌CT150T-2S两轮摩托车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骥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达牌CT150T-S两轮摩托车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河北</w:t>
      </w:r>
      <w:proofErr w:type="gramStart"/>
      <w:r>
        <w:rPr>
          <w:rFonts w:ascii="仿宋_GB2312" w:eastAsia="仿宋_GB2312" w:hint="eastAsia"/>
          <w:b/>
          <w:szCs w:val="21"/>
        </w:rPr>
        <w:t>银翔群豪</w:t>
      </w:r>
      <w:proofErr w:type="gramEnd"/>
      <w:r>
        <w:rPr>
          <w:rFonts w:ascii="仿宋_GB2312" w:eastAsia="仿宋_GB2312" w:hint="eastAsia"/>
          <w:b/>
          <w:szCs w:val="21"/>
        </w:rPr>
        <w:t>三轮摩托车有限公司(《目录》序号：107)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先风牌XF110ZH正三轮摩托车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先风牌XF150ZH-13正三轮摩托车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群豪牌QH110ZH正三轮摩托车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群豪牌QH200ZH-2正三轮摩托车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许昌银翔三轮摩托车有限公司(《目录》序号：107)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YX110ZH-10正三轮摩托车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YX110ZH-12正三轮摩托车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YX150ZH-11正三轮摩托车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YX175ZH-13正三轮摩托车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重庆银翔摩托车制造有限公司(《目录》序号：107)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之威牌ZW110ZH-9正三轮摩托车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之威牌ZW150ZH-14正三轮摩托车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之威牌ZW200ZH-2A正三轮摩托车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先风牌XF200ZH-18A正三轮摩托车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先风牌XF250ZH-16A正三轮摩托车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合速牌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HS110-20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合速牌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HS110-22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合速牌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HS175ZH-15正三轮摩托车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合速牌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HS200ZH-18A正三轮摩托车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合速牌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HS250ZH-16A正三轮摩托车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合速牌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HS70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合速牌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HS70-2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YX110-20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YX110-21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YX110-27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YX110ZK正三轮摩托车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YX125-15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YX125-16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YX125-18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YX125-20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YX125-21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YX125-22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YX125-23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YX150-16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YX150-18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YX150-20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YX150-21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YX150-22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YX150-23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YX150-25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YX150-27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YX150-30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YX150-8A两轮摩托车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YX150ZK-B正三轮摩托车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YX175ZH-20正三轮摩托车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YX250ZH-21A正三轮摩托车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YX250ZH-22A正三轮摩托车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骥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达牌CT175ZH-15正三轮摩托车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骥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达牌CT175ZK正三轮摩托车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骥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达牌CT250ZH-16A正三轮摩托车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陕西银翔金元车业有限公司(《目录》序号：107)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金元牌JY110ZH正三轮摩托车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骥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达牌CT110ZH-9正三轮摩托车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骥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达牌CT150ZH-13正三轮摩托车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骥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达牌CT175ZH-2正三轮摩托车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骥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达牌CT175ZH-8正三轮摩托车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骥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达牌CT200ZH-13A正三轮摩托车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江门轻骑华南摩托车有限公司(《目录》序号：108)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轻骑牌QM100T-12B两轮摩托车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轻骑牌QM100T-12M两轮摩托车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轻骑牌QM110-4C两轮摩托车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轻骑牌QM125-3M两轮摩托车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轻骑牌QM125-3T两轮摩托车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轻骑牌QM125-3U两轮摩托车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轻骑牌QM125-3X两轮摩托车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轻骑牌QM125-7F两轮摩托车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轻骑牌QM125-9B两轮摩托车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轻骑牌QM125-9K两轮摩托车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轻骑牌QM125J-9G两轮摩托车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轻骑牌QM125J-9J两轮摩托车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轻骑牌QM125J-9L两轮摩托车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轻骑牌QM125T-16D两轮摩托车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轻骑牌QM150-3P两轮摩托车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轻骑牌QM150-3T两轮摩托车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轻骑牌QM150-7F两轮摩托车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轻骑牌QM150-9B两轮摩托车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轻骑牌QM150-9C两轮摩托车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轻骑牌QM150-9D两轮摩托车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轻骑牌QM150J-3W两轮摩托车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轻骑牌QM250-3U两轮摩托车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轻骑牌QM250-3X两轮摩托车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济南轻骑摩托车有限公司(《目录》序号：108)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轻骑牌QM100T-12M两轮摩托车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轻骑牌QM110-4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轻骑牌QM110-4B两轮摩托车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轻骑牌QM110-5A两轮摩托车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轻骑牌QM110-8A两轮摩托车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轻骑牌QM110-8F两轮摩托车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轻骑牌QM110ZH-4A正三轮摩托车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轻骑牌QM110ZH-8正三轮摩托车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轻骑牌QM125-12A两轮摩托车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轻骑牌QM125-3J两轮摩托车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轻骑牌QM125-3K两轮摩托车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轻骑牌QM125-3R两轮摩托车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轻骑牌QM125-5G两轮摩托车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轻骑牌QM125T-3R两轮摩托车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轻骑牌QM125T-7R两轮摩托车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轻骑牌QM125T-8H两轮摩托车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轻骑牌QM150-3H两轮摩托车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轻骑牌QM150-3J两轮摩托车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轻骑牌QM150-3K两轮摩托车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轻骑牌QM150-3R两轮摩托车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轻骑牌QM150GY-C两轮摩托车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轻骑牌QM150GY-K两轮摩托车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轻骑牌QM150GY-M两轮摩托车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轻骑牌QM150ZH-9C正三轮摩托车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轻骑牌QM200GY-F两轮摩托车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轻骑牌QM200J-3L两轮摩托车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轻骑牌QM200ZH-4A正三轮摩托车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轻骑牌QM200ZH-4C正三轮摩托车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轻骑牌QM250-3L两轮摩托车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轻骑牌QM250GY-F两轮摩托车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轻骑牌QM250J-2L两轮摩托车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轻骑牌QM250T两轮摩托车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轻骑牌QM250ZH正三轮摩托车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轻骑牌QM48QT-8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轻骑牌QM48QT-8E两轮轻便摩托车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轻骑牌QM80T-B两轮摩托车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轻骑牌QM80T-E两轮摩托车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济南轻骑标致摩托车有限公司(《目录》序号：108)</w:t>
      </w:r>
    </w:p>
    <w:p w:rsidR="00E55467" w:rsidRPr="00A028D3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标致(PEUGEOT)牌QP100T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-1</w:t>
      </w:r>
      <w:r w:rsidRPr="00A028D3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标致(PEUGEOT)牌QP110-8G两轮摩托车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标致(PEUGEOT)牌QP125T-2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标致(PEUGEOT)牌QP125T-8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标致(PEUGEOT)牌QP150-3F两轮摩托车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标致(PEUGEOT)牌QP150T-C两轮摩托车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标致(PEUGEOT)牌QP150T-D两轮摩托车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标致(PEUGEOT)牌QP200T-A两轮摩托车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标致(PEUGEOT)牌QP80T两轮摩托车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轻骑牌QP110-8G两轮摩托车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轻骑牌QP125-3A两轮摩托车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上海嘉陵车业有限公司(《目录》序号：109)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嘉陵牌JL100T-2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嘉陵牌JL125T-2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嘉陵牌JL125T-5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广东嘉陵摩托车有限公司(《目录》序号：109)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嘉陵牌JH125-5C两轮摩托车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嘉陵牌JH125E-6A两轮摩托车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嘉陵牌JL100T-2B两轮摩托车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嘉陵牌JL125T-3B两轮摩托车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河南嘉陵三轮摩托车有限公司(《目录》序号：109)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嘉陵牌JH110ZH-2正三轮摩托车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嘉陵牌JH175ZH-2正三轮摩托车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嘉陵牌JH175ZH-3A正三轮摩托车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嘉陵牌JH200ZH-2E正三轮摩托车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嘉陵牌JH200ZH-3C正三轮摩托车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嘉陵牌JH200ZH-3D正三轮摩托车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嘉陵牌JL110ZH-2正三轮摩托车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嘉陵牌JL110ZH-A正三轮摩托车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重庆嘉陵嘉鹏工业有限公司(《目录》序号：109)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嘉陵牌JH150-2B两轮摩托车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嘉陵牌JH150-6D两轮摩托车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嘉陵牌JH150-6F两轮摩托车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嘉陵牌JH70-C两轮摩托车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嘉陵牌JL110-7F两轮摩托车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嘉陵牌JL125T-11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嘉陵牌JL125T-12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JP100-3B两轮摩托车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JP110-7B两轮摩托车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JP110-8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JP110ZH正三轮摩托车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JP125-5B两轮摩托车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JP125-7A两轮摩托车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JP125E-6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JP125T两轮摩托车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JP125T-2A两轮摩托车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JP125T-2B两轮摩托车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JP125T-3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JP125T-6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JP125T-6A两轮摩托车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JP125T-6B两轮摩托车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JP150-7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JP150-G两轮摩托车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JP150E-2C两轮摩托车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JP150ZH-2正三轮摩托车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JP48Q-B两轮轻便摩托车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嘉鹏牌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JP90-2B两轮摩托车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重庆嘉陵工业有限公司(《目录》序号：109)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嘉陵牌JH125-6B两轮摩托车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嘉陵牌JH125-7B两轮摩托车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嘉陵牌JH125-7C两轮摩托车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嘉陵牌JH125-7D两轮摩托车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嘉陵牌JH125-7F两轮摩托车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嘉陵牌JH125-8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嘉陵牌JH125-A两轮摩托车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嘉陵牌JH125-C两轮摩托车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嘉陵牌JH125-G两轮摩托车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嘉陵牌JH150-6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嘉陵牌JH150-6C两轮摩托车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嘉陵牌JH150-7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嘉陵牌JH150-7A两轮摩托车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嘉陵牌JH150-7B两轮摩托车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嘉陵牌JH150-8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嘉陵牌JH150-8A两轮摩托车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嘉陵牌JH150-8B两轮摩托车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嘉陵牌JH150-C两轮摩托车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嘉陵牌JH150GY-3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嘉陵牌JH150GY-5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嘉陵牌JH150ZH-2A正三轮摩托车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嘉陵牌JH175-8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嘉陵牌JH175-8A两轮摩托车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嘉陵牌JH175ZH-3正三轮摩托车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嘉陵牌JH175ZK-2正三轮摩托车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嘉陵牌JH200-8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嘉陵牌JH200GY-5A两轮摩托车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嘉陵牌JH200ZH-2C正三轮摩托车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嘉陵牌JH200ZH-3A正三轮摩托车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嘉陵牌JH200ZH-3B正三轮摩托车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嘉陵牌JH250ZH-2A正三轮摩托车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嘉陵牌JH600-A两轮摩托车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嘉陵牌JH600B-A边三轮摩托车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嘉陵牌JH70-B两轮摩托车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嘉陵牌JL100T-2A两轮摩托车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嘉陵牌JL110-7A两轮摩托车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嘉陵牌JL110-8A两轮摩托车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嘉陵牌JL110-8B两轮摩托车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嘉陵牌JL125-8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嘉陵牌JL125-9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嘉陵牌JL125T-3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嘉陵牌JL125T-5A两轮摩托车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嘉陵牌JL125T-7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嘉陵牌JL50QT两轮轻便摩托车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嘉陵牌JL70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上海建设摩托车科技有限公司</w:t>
      </w:r>
      <w:r>
        <w:rPr>
          <w:rFonts w:ascii="仿宋_GB2312" w:eastAsia="仿宋_GB2312" w:hint="eastAsia"/>
          <w:b/>
          <w:szCs w:val="21"/>
        </w:rPr>
        <w:t>(《目录》序号：110)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BY125T-18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BY125T-19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BY150T-2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BY48Q-15B两轮轻便摩托车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BY48Q-16B两轮轻便摩托车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BY48QT-2B两轮轻便摩托车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BY48QT-3B两轮轻便摩托车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BY48QT-4B两轮轻便摩托车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BY48QT-5B两轮轻便摩托车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本因牌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BY48QT-B两轮轻便摩托车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麟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龙牌LL110-3D两轮摩托车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麟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龙牌LL125-2D两轮摩托车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麟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龙牌LL125-3D两轮摩托车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麟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龙牌LL125-5D两轮摩托车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麟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龙牌LL125T-10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麟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龙牌LL125T-6D两轮摩托车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麟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龙牌LL125T-9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麟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龙牌LL150-2D两轮摩托车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麟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龙牌LL150-6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麟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龙牌LL150-8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麟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龙牌LL48Q-18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佛山市南海区中</w:t>
      </w:r>
      <w:proofErr w:type="gramStart"/>
      <w:r>
        <w:rPr>
          <w:rFonts w:ascii="仿宋_GB2312" w:eastAsia="仿宋_GB2312" w:hint="eastAsia"/>
          <w:b/>
          <w:szCs w:val="21"/>
        </w:rPr>
        <w:t>摩科技</w:t>
      </w:r>
      <w:proofErr w:type="gramEnd"/>
      <w:r>
        <w:rPr>
          <w:rFonts w:ascii="仿宋_GB2312" w:eastAsia="仿宋_GB2312" w:hint="eastAsia"/>
          <w:b/>
          <w:szCs w:val="21"/>
        </w:rPr>
        <w:t>有限公司(《目录》序号：110)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田达牌TD100T-10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田达牌TD100T-12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田达牌TD100T-34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田达牌TD100T-7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田达牌TD100T-8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田达牌TD100T-9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田达牌TD110-34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田达牌TD125-33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田达牌TD125-43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田达牌TD125-45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田达牌TD125-48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田达牌TD125T-10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田达牌TD125T-11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田达牌TD125T-8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田达牌TD125T-9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田达牌TD150-3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田达牌TD150-34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田达牌TD150-8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田达牌TD150-9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田达牌TD150T-8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田达牌TD200-10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重庆牌CQ100T-4C两轮摩托车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重庆牌CQ100T-E两轮摩托车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重庆牌CQ110-28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重庆牌CQ125-10C两轮摩托车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重庆牌CQ125-13G两轮摩托车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重庆牌CQ125-27D两轮摩托车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重庆牌CQ125-8E两轮摩托车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重庆牌CQ150-13E两轮摩托车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株洲建设雅马哈摩托车有限公司(《目录》序号：110)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雅马哈(YAMAHA)牌ZY100T-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10</w:t>
      </w:r>
      <w:proofErr w:type="gramStart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两</w:t>
      </w:r>
      <w:proofErr w:type="gramEnd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雅马哈(YAMAHA)牌ZY100T-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11</w:t>
      </w:r>
      <w:proofErr w:type="gramStart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两</w:t>
      </w:r>
      <w:proofErr w:type="gramEnd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雅马哈(YAMAHA)牌ZY100T-11A两轮摩托车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雅马哈(YAMAHA)牌ZY100T-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12</w:t>
      </w:r>
      <w:proofErr w:type="gramStart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两</w:t>
      </w:r>
      <w:proofErr w:type="gramEnd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雅马哈(YAMAHA)牌ZY100T-12A两轮摩托车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雅马哈(YAMAHA)牌ZY100T-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13</w:t>
      </w:r>
      <w:proofErr w:type="gramStart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两</w:t>
      </w:r>
      <w:proofErr w:type="gramEnd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雅马哈(YAMAHA)牌ZY100T-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14</w:t>
      </w:r>
      <w:proofErr w:type="gramStart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两</w:t>
      </w:r>
      <w:proofErr w:type="gramEnd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雅马哈(YAMAHA)牌ZY100T-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5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雅马哈(YAMAHA)牌ZY100T-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6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雅马哈(YAMAHA)牌ZY100T-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7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雅马哈(YAMAHA)牌ZY100T-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7A两轮摩托车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雅马哈(YAMAHA)牌ZY100T-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8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雅马哈(YAMAHA)牌ZY100T-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9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雅马哈(YAMAHA)牌ZY125T-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10</w:t>
      </w:r>
      <w:proofErr w:type="gramStart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两</w:t>
      </w:r>
      <w:proofErr w:type="gramEnd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雅马哈(YAMAHA)牌ZY125T-10A两轮摩托车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雅马哈(YAMAHA)牌ZY125T-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11</w:t>
      </w:r>
      <w:proofErr w:type="gramStart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两</w:t>
      </w:r>
      <w:proofErr w:type="gramEnd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雅马哈(YAMAHA)牌ZY125T-11A两轮摩托车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雅马哈(YAMAHA)牌ZY125T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-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12</w:t>
      </w:r>
      <w:proofErr w:type="gramStart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两</w:t>
      </w:r>
      <w:proofErr w:type="gramEnd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雅马哈(YAMAHA)牌ZY125T-12A两轮摩托车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雅马哈(YAMAHA)牌ZY125T-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13</w:t>
      </w:r>
      <w:proofErr w:type="gramStart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两</w:t>
      </w:r>
      <w:proofErr w:type="gramEnd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雅马哈(YAMAHA)牌ZY125T-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14</w:t>
      </w:r>
      <w:proofErr w:type="gramStart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两</w:t>
      </w:r>
      <w:proofErr w:type="gramEnd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雅马哈(YAMAHA)牌ZY125T-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5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雅马哈(YAMAHA)牌ZY125T-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5A两轮摩托车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雅马哈(YAMAHA)牌ZY125T-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6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雅马哈(YAMAHA)牌ZY125T-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6A两轮摩托车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雅马哈(YAMAHA)牌ZY125T-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7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雅马哈(YAMAHA)牌ZY125T-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7A两轮摩托车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雅马哈(YAMAHA)牌ZY125T-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8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雅马哈(YAMAHA)牌ZY125T-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8A两轮摩托车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雅马哈(YAMAHA)牌ZY125T-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9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雅马哈(YAMAHA)牌ZY125T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-9A两轮摩托车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重庆建设机电有限责任公司(《目录》序号：110)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帅雅牌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帅雅牌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帅雅牌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帅雅牌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帅雅牌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帅雅牌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帅雅牌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帅雅牌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帅雅牌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帅雅牌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帅雅牌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帅雅牌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建设牌JS100T-28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建设牌JS100T-29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建设牌JS100T-30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建设牌JS100T-31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建设牌JS100T-32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建设牌JS110-5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建设牌JS110-9C两轮摩托车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建设牌JS110-9E两轮摩托车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建设牌JS110-9G两轮摩托车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建设牌JS110-9H两轮摩托车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建设牌JS110ZH-3正三轮摩托车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建设牌JS110ZH-3A正三轮摩托车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建设牌JS110ZH-5正三轮摩托车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建设牌JS125-13G两轮摩托车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建设牌JS125-28B两轮摩托车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建设牌JS125-6F两轮摩托车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建设牌JS125-6H两轮摩托车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建设牌JS125-7A两轮摩托车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建设牌JS125-7C两轮摩托车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建设牌JS125-7F两轮摩托车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建设牌JS125-8A两轮摩托车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建设牌JS125-9F两轮摩托车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建设牌JS125T-31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建设牌JS125T-32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建设牌JS125T-33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建设牌JS125T-34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建设牌JS125T-4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建设牌JS125ZH正三轮摩托车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建设牌JS150-13C两轮摩托车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建设牌JS150-28A两轮摩托车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建设牌JS150-31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建设牌JS150-32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建设牌JS150-3C两轮摩托车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建设牌JS150-7A两轮摩托车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建设牌JS150-7F两轮摩托车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建设牌JS150ZH-3正三轮摩托车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建设牌JS150ZH-5正三轮摩托车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建设牌JS150ZH-6正三轮摩托车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建设牌JS150ZK-6正三轮摩托车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建设牌JS175ZH-6正三轮摩托车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建设牌JS175ZH-7正三轮摩托车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建设牌JS200ZH-2正三轮摩托车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建设牌JS200ZH-3A正三轮摩托车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建设牌JS200ZH-7正三轮摩托车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建设牌JS200ZH-8正三轮摩托车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建设牌JS250ZH-2正三轮摩托车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建设牌JS250ZH-3正三轮摩托车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建设牌JS250ZH-8正三轮摩托车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建设牌JS250ZH-9正三轮摩托车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建设牌JS50Q-A两轮轻便摩托车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建隆牌JL110-2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建隆牌JL125T两轮摩托车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建隆牌JL125T-2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建隆牌JL125T-3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建隆牌JL125T-4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建隆牌JL150-2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重庆牌CQ110-3C两轮摩托车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重庆牌CQ110-9D两轮摩托车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重庆牌CQ110-9E两轮摩托车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重庆牌CQ125-28C两轮摩托车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重庆牌CQ125-28D两轮摩托车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重庆牌CQ125-28H两轮摩托车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重庆牌CQ125-7A两轮摩托车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重庆牌CQ125T-29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重庆牌CQ125T-30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重庆牌CQ125T-4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重庆牌CQ125T-7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重庆牌CQ150-5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重庆牌CQ150-6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重庆牌CQ500GS两轮摩托车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重庆牌CQ500GS-2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重庆牌CQ800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重庆望江摩托车制造有限公司(《目录》序号：111)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天地游侠牌TD150-23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天地游侠牌TD150-33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望江牌GN250-B两轮摩托车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望江牌GN250-C两轮摩托车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望江牌WJ100T-3C两轮摩托车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望江牌WJ100T-B两轮摩托车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望江牌WJ110-B两轮摩托车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望江牌WJ110ZH-2A正三轮摩托车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望江牌WJ110ZH-3A正三轮摩托车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望江牌WJ110ZH-6A正三轮摩托车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望江牌WJ110ZH-8正三轮摩托车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望江牌WJ110ZK-B正三轮摩托车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望江牌WJ125-15B两轮摩托车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望江牌WJ125-19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望江牌WJ125-20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望江牌WJ125-2B两轮摩托车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望江牌WJ125-6B两轮摩托车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望江牌WJ125-7B两轮摩托车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望江牌WJ125-8B两轮摩托车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望江牌WJ125G两轮摩托车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望江牌WJ125T-3B两轮摩托车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望江牌WJ125T-3D两轮摩托车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望江牌WJ125T-3E两轮摩托车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望江牌WJ125T-3F两轮摩托车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望江牌WJ125T-4F两轮摩托车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望江牌WJ125T-5D两轮摩托车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望江牌WJ125T-5E两轮摩托车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望江牌WJ125T-7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望江牌WJ150-15B两轮摩托车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望江牌WJ150-16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望江牌WJ150-18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望江牌WJ150-2C两轮摩托车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望江牌WJ150-6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望江牌WJ150-8B两轮摩托车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望江牌WJ150-9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望江牌WJ150-C两轮摩托车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望江牌WJ150-D两轮摩托车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望江牌WJ150G两轮摩托车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望江牌WJ150GY-19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望江牌WJ150R两轮摩托车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望江牌WJ150ZH-8A正三轮摩托车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望江牌WJ175ZH-2正三轮摩托车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望江牌WJ175ZH-3正三轮摩托车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望江牌WJ175ZH-8正三轮摩托车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望江牌WJ175ZH-9正三轮摩托车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望江牌WJ175ZK-2正三轮摩托车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望江牌WJ200ZH-10正三轮摩托车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望江牌WJ200ZH-3A正三轮摩托车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望江牌WJ200ZH-8A正三轮摩托车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望江牌WJ200ZH-9正三轮摩托车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望江牌WJ250GS两轮摩托车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望江牌WJ250ZH-2A正三轮摩托车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望江牌WJ250ZH-6A正三轮摩托车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望江牌WJ300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望江牌WJ300GS两轮摩托车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望江牌WJ50Q-18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望江牌WJ50Q-9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望龙牌WL100T-2A两轮摩托车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望龙牌WL100T-3A两轮摩托车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望龙牌WL100T-3F两轮摩托车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望龙牌WL100T-9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望龙牌WL100T-B两轮摩托车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望龙牌WL110-B两轮摩托车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望龙牌WL110ZH-2A正三轮摩托车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望龙牌WL110ZH-8正三轮摩托车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望龙牌WL125-2B两轮摩托车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望龙牌WL125-5C两轮摩托车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望龙牌WL125-7B两轮摩托车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望龙牌WL125T-3B两轮摩托车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望龙牌WL125T-3D两轮摩托车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望龙牌WL125T-4D两轮摩托车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望龙牌WL125T-5D两轮摩托车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望龙牌WL125T-5E两轮摩托车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望龙牌WL125T-7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望龙牌WL150-2C两轮摩托车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望龙牌WL150-5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望龙牌WL150T两轮摩托车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望龙牌WL150T-2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望龙牌WL150ZH-2A正三轮摩托车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望龙牌WL175ZH-2正三轮摩托车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望龙牌WL250ZH正三轮摩托车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五羊-本田摩托(广州)有限公司(《目录》序号：112)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五羊-本田牌WH100-2A两轮摩托车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五羊-本田牌WH100T-2C两轮摩托车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五羊-本田牌WH100T-G两轮摩托车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五羊-本田牌WH100T-K两轮摩托车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五羊-本田牌WH100T-L两轮摩托车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五羊-本田牌WH100T-M两轮摩托车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五羊-本田牌WH100T-N两轮摩托车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五羊-本田牌WH110T-2C两轮摩托车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五羊-本田牌WH110T-2D两轮摩托车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五羊-本田牌WH110T-2E两轮摩托车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五羊-本田牌WH110T-6A两轮摩托车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五羊-本田牌WH125-11B两轮摩托车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五羊-本田牌WH125-13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五羊-本田牌WH125-13A两轮摩托车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五羊-本田牌WH125-15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五羊-本田牌WH125-15A两轮摩托车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五羊-本田牌WH125-2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五羊-本田牌WH125-5A两轮摩托车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五羊-本田牌WH125J-11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五羊-本田牌WH125J-12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五羊-本田牌WH125J-16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五羊-本田牌WH125J-8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五羊-本田牌WH125J-9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五羊-本田牌WH125T-5B两轮摩托车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五羊-本田牌WH125T-5D两轮摩托车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五羊-本田牌WH150-3B两轮摩托车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五羊-本田牌WH150-B两轮摩托车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五羊-本田牌WH150J两轮摩托车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五羊-本田牌WH150J-2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五羊-本田牌WH150J-3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五羊-本田牌WH175-A两轮摩托车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五羊-本田牌WY125-N两轮摩托车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五羊-本田牌WY125-P两轮摩托车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五羊-本田牌WY125-R两轮摩托车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五羊-本田牌WY125-S两轮摩托车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五羊-本田牌WY125J-N两轮摩托车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五羊-本田牌WY125J-P两轮摩托车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本田(HONDA)牌WH100-2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本田(HONDA)牌WH110T-2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本田(HONDA)牌WH110T-2A两轮摩托车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本田(HONDA)牌WH110T-3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本田(HONDA)牌WH110T-5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本田(HONDA)牌WH110T-6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本田(HONDA)牌WH110T-A两轮摩托车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本田(HONDA)牌WH125-10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本田(HONDA)牌WH125-11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本田(HONDA)牌WH125-11A两轮摩托车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本田(HONDA)牌WH125-12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本田(HONDA)牌WH125-12A两轮摩托车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本田(HONDA)牌WH125-16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本田(HONDA)牌WH125-8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本田(HONDA)牌WH125-9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本田(HONDA)牌WH125T-3B两轮摩托车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本田(HONDA)牌WH125T-5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本田(HONDA)牌WH125T-6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本田(HONDA)牌WH125T-7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本田(HONDA)牌WH150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本田(HONDA)牌WH150-2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本田(HONDA)牌WH175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力帆实业(集团)股份有限公司(《目录》序号：113)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力帆牌LF100-2V两轮摩托车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力帆牌LF100-5T两轮摩托车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力帆牌LF100-7V两轮摩托车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力帆牌LF100-C两轮摩托车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力帆牌LF100-G两轮摩托车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力帆牌LF110-11T两轮摩托车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力帆牌LF110-26B两轮摩托车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力帆牌LF110-26C两轮摩托车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力帆牌LF110-26J两轮摩托车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力帆牌LF110-5T两轮摩托车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力帆牌LF110-7D两轮摩托车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力帆牌LF110-7T两轮摩托车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力帆牌LF110-8T两轮摩托车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力帆牌LF110ZH-2正三轮摩托车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力帆牌LF110ZH-D正三轮摩托车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力帆牌LF125-2H两轮摩托车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力帆牌LF125-2L两轮摩托车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力帆牌LF125-3L两轮摩托车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力帆牌LF125-8D两轮摩托车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力帆牌LF125-9T两轮摩托车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力帆牌LF125-N两轮摩托车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力帆牌LF150-10B两轮摩托车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力帆牌LF150-10F两轮摩托车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力帆牌LF150-10R两轮摩托车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力帆牌LF150-10S两轮摩托车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力帆牌LF150-11V两轮摩托车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力帆牌LF150-14V两轮摩托车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力帆牌LF150-17V两轮摩托车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力帆牌LF150-2H两轮摩托车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力帆牌LF150-3H两轮摩托车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力帆牌LF150-3J两轮摩托车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力帆牌LF150-3K两轮摩托车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力帆牌LF150-5U两轮摩托车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力帆牌LF150-9M两轮摩托车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力帆牌LF150-9R两轮摩托车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力帆牌LF150-K两轮摩托车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力帆牌LF150-L两轮摩托车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力帆牌LF150-U两轮摩托车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力帆牌LF150GY-3C两轮摩托车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力帆牌LF150ZH-2B正三轮摩托车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力帆牌LF150ZK-5B正三轮摩托车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力帆牌LF150ZK-6B正三轮摩托车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力帆牌LF175-3P两轮摩托车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力帆牌LF175ZH-2A正三轮摩托车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力帆牌LF175ZH-2B正三轮摩托车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力帆牌LF200-10L两轮摩托车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力帆牌LF200-10P两轮摩托车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力帆牌LF200-10R两轮摩托车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力帆牌LF200-16P两轮摩托车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力帆牌LF200-6P两轮摩托车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力帆牌LF200ZH-2P正三轮摩托车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力帆牌LF200ZH-3D正三轮摩托车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力帆牌LF200ZH-3P正三轮摩托车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力帆牌LF200ZH-4P正三轮摩托车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力帆牌LF200ZH-5P正三轮摩托车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力帆牌LF200ZH-P正三轮摩托车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力帆牌LF250-19P两轮摩托车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力帆牌LF250-3A两轮摩托车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力帆牌LF250-3R两轮摩托车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力帆牌LF250-D两轮摩托车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力帆牌LF250-P两轮摩托车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力帆牌LF250GY-2A两轮摩托车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力帆牌LF250J两轮摩托车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力帆牌LF250ZH-2P正三轮摩托车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力帆牌LF250ZH-3P正三轮摩托车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力帆牌LF250ZH-4P正三轮摩托车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力帆牌LF250ZH-5P正三轮摩托车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力帆牌LF250ZH-P正三轮摩托车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力帆牌LF48Q-2P两轮轻便摩托车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力帆牌LF800ZH-P正三轮摩托车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力帆牌LF90-V两轮摩托车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HL110-26B两轮摩托车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HL110-26J两轮摩托车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HL110-26K两轮摩托车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HL110-5T两轮摩托车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HL110-7T两轮摩托车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HL110-8T两轮摩托车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HL125-3E两轮摩托车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HL125-3V两轮摩托车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HL125-9V两轮摩托车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HL150-10F两轮摩托车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HL150-11V两轮摩托车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HL150-16D两轮摩托车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HL150-3E两轮摩托车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HL150-5D两轮摩托车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HL150-9R两轮摩托车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HL150-L两轮摩托车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HL150-U两轮摩托车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HL150ZK-5B正三轮摩托车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HL175-3P两轮摩托车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HL175ZH-2A正三轮摩托车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HL200-6P两轮摩托车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HL200ZH-2P正三轮摩托车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HL200ZH-3D正三轮摩托车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HL200ZH-4P正三轮摩托车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HL250-19P两轮摩托车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HL250-3A两轮摩托车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HL250ZH-2P正三轮摩托车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HL250ZH-P正三轮摩托车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HL90-V两轮摩托车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江门气派摩托车有限公司(《目录》序号：113)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力帆牌LF100-J两轮摩托车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力帆牌LF100T-A两轮摩托车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力帆牌LF100T-B两轮摩托车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力帆牌LF125-13G两轮摩托车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力帆牌LF125-5K两轮摩托车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力帆牌LF125-5V两轮摩托车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力帆牌LF125-7A两轮摩托车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力帆牌LF125-7E两轮摩托车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力帆牌LF125-7F两轮摩托车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力帆牌LF125-7M两轮摩托车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力帆牌LF125-9V两轮摩托车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力帆牌LF125-R两轮摩托车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力帆牌LF125T-27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力帆牌LF125T-2H两轮摩托车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力帆牌LF125T-2K两轮摩托车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力帆牌LF125T-2L两轮摩托车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力帆牌LF125T-2R两轮摩托车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力帆牌LF125T-2S两轮摩托车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力帆牌LF125T-3B两轮摩托车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力帆牌LF125T-V两轮摩托车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气派牌QP100T-B两轮摩托车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气派牌QP100T-D两轮摩托车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气派牌QP110-7H两轮摩托车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气派牌QP110-7W两轮摩托车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气派牌QP110ZH-D正三轮摩托车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气派牌QP125-13G两轮摩托车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气派牌QP125-3L两轮摩托车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气派牌QP125-5J两轮摩托车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气派牌QP125-7E两轮摩托车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气派牌QP125-7M两轮摩托车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气派牌QP125-C两轮摩托车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气派牌QP125-N两轮摩托车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气派牌QP125T-2G两轮摩托车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气派牌QP125T-2R两轮摩托车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气派牌QP125T-2S两轮摩托车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气派牌QP125T-2V两轮摩托车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气派牌QP125T-3B两轮摩托车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气派牌QP125T-M两轮摩托车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气派牌QP150-25B两轮摩托车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气派牌QP150-9S两轮摩托车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气派牌QP150-N两轮摩托车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气派牌QP150-V两轮摩托车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气派牌QP150ZH-2A正三轮摩托车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气派牌QP150ZH-2C正三轮摩托车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HL100T-B两轮摩托车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HL125-7L两轮摩托车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HL125T-2L两轮摩托车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HL250-5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河南力</w:t>
      </w:r>
      <w:proofErr w:type="gramStart"/>
      <w:r>
        <w:rPr>
          <w:rFonts w:ascii="仿宋_GB2312" w:eastAsia="仿宋_GB2312" w:hint="eastAsia"/>
          <w:b/>
          <w:szCs w:val="21"/>
        </w:rPr>
        <w:t>帆树民车</w:t>
      </w:r>
      <w:proofErr w:type="gramEnd"/>
      <w:r>
        <w:rPr>
          <w:rFonts w:ascii="仿宋_GB2312" w:eastAsia="仿宋_GB2312" w:hint="eastAsia"/>
          <w:b/>
          <w:szCs w:val="21"/>
        </w:rPr>
        <w:t>业有限公司(《目录》序号：113)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力帆牌LF150ZH-5正三轮摩托车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浙江力帆摩托车有限公司(《目录》序号：113)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力帆牌LF100T-A两轮摩托车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力帆牌LF100T-C两轮摩托车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力帆牌LF125T-2M两轮摩托车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力帆牌LF125T-2V两轮摩托车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力帆牌LF125T-V两轮摩托车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力帆牌LF48QT-P两轮轻便摩托车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力帆牌LF80T-2E两轮摩托车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力帆牌LF80T-2G两轮摩托车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力帆牌LF80T-3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力帆牌LF80T-B两轮摩托车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气派牌QP125T-2M两轮摩托车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气派牌QP125T-2N两轮摩托车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气派牌QP125T-V两轮摩托车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HL125T-2M两轮摩托车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HL125T-2N两轮摩托车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轰轰烈牌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HL125T-2V两轮摩托车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重庆润通智能装备有限公司(《目录》序号：115)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润腾牌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RT150-7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润腾牌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RT150ZH-2正三轮摩托车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润腾牌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RT175ZH正三轮摩托车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润腾牌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RT250ZH正三轮摩托车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润腾牌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RT250ZH-2正三轮摩托车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德州金</w:t>
      </w:r>
      <w:proofErr w:type="gramEnd"/>
      <w:r>
        <w:rPr>
          <w:rFonts w:ascii="仿宋_GB2312" w:eastAsia="仿宋_GB2312" w:hint="eastAsia"/>
          <w:b/>
          <w:szCs w:val="21"/>
        </w:rPr>
        <w:t>大路新能源车业有限公司(《目录》序号：116)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富路牌FL110ZH-A正三轮摩托车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富路牌FL125ZH-A正三轮摩托车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富路牌FL125ZK-2A正三轮摩托车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富路牌FL125ZK-3A正三轮摩托车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富路牌FL125ZK-4A正三轮摩托车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富路牌FL125ZK-5A正三轮摩托车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富路牌FL125ZK-A正三轮摩托车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富路牌FL150ZK-3A正三轮摩托车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富路牌FL150ZK-4A正三轮摩托车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富路牌FL150ZK-6A正三轮摩托车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富路牌FL150ZK-7A正三轮摩托车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富路牌FL150ZK-8A正三轮摩托车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富路牌FL150ZK-A正三轮摩托车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富路牌FL175ZK-4A正三轮摩托车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富路牌FL175ZK-5A正三轮摩托车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富路牌FL175ZK-6A正三轮摩托车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富路牌FL175ZK-7A正三轮摩托车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富路牌FL175ZK-8A正三轮摩托车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富路牌FL250ZK-A正三轮摩托车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富路牌FL600ZH-A正三轮摩托车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富路牌FL600ZK-2A正三轮摩托车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富路牌FL600ZK-3A正三轮摩托车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富路牌FL600ZK-4A正三轮摩托车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富路牌FL600ZK-5A正三轮摩托车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富路牌FL600ZK-6A正三轮摩托车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河南隆鑫机车有限公司(《目录》序号：117)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JL110ZH-20A正三轮摩托车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JL110ZH-21D正三轮摩托车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JL150ZH-20D正三轮摩托车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JL175ZH-20C正三轮摩托车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JL200ZH-21正三轮摩托车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JL50QZ-21正三轮轻便摩托车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(LONCIN)牌LX110ZH-20A正三轮摩托车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(LONCIN)牌LX110ZH-20B正三轮摩托车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(LONCIN)牌LX110ZH-21B正三轮摩托车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(LONCIN)牌LX110ZH-21C正三轮摩托车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(LONCIN)牌LX110ZH-21D正三轮摩托车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(LONCIN)牌LX110ZH-23正三轮摩托车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(LONCIN)牌LX110ZH-25正三轮摩托车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(LONCIN)牌LX110ZK-22正三轮摩托车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(LONCIN)牌LX110ZK-23正三轮摩托车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(LONCIN)牌LX125ZH-20正三轮摩托车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(LONCIN)牌LX150ZH-20正三轮摩托车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(LONCIN)牌LX150ZH-20C正三轮摩托车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(LONCIN)牌LX150ZH-20E正三轮摩托车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(LONCIN)牌LX150ZH-22正三轮摩托车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(LONCIN)牌LX150ZH-23正三轮摩托车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(LONCIN)牌LX150ZH-24正三轮摩托车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(LONCIN)牌LX150ZH-24A正三轮摩托车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(LONCIN)牌LX150ZK-20正三轮摩托车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(LONCIN)牌LX175ZH-20正三轮摩托车</w:t>
      </w:r>
    </w:p>
    <w:p w:rsidR="00E55467" w:rsidRPr="00021791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(LONCIN)牌LX175</w:t>
      </w:r>
      <w:r w:rsidRPr="00021791">
        <w:rPr>
          <w:rFonts w:ascii="仿宋_GB2312" w:eastAsia="仿宋_GB2312" w:hAnsi="仿宋_GB2312" w:cs="仿宋_GB2312" w:hint="eastAsia"/>
          <w:kern w:val="0"/>
          <w:szCs w:val="21"/>
          <w:lang w:bidi="ar"/>
        </w:rPr>
        <w:t>ZH-22正三轮摩托车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(LONCIN)牌LX175ZH-23正三轮摩托车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(LONCIN)牌LX200ZH-20E正三轮摩托车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(LONCIN)牌LX200ZH-24正三轮摩托车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(LONCIN)牌LX200ZH-25正三轮摩托车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(LONCIN)牌LX200ZH-25A正三轮摩托车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(LONCIN)牌LX200ZH-27正三轮摩托车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(LONCIN)牌LX250ZH-23正三轮摩托车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(LONCIN)牌LX250ZH-25正三轮摩托车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牌LX150ZH-20D正三轮摩托车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牌LX175ZH-20C正三轮摩托车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重庆隆鑫机车有限公司(《目录》序号：117)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JL100-31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JL100-32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JL110-30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JL110-31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JL110-31A两轮摩托车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JL110-32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JL110-36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JL110-38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JL110-39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JL110-40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JL125-51A两轮摩托车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JL125-51C两轮摩托车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JL125-51D两轮摩托车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JL125-58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JL125-59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JL125-60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JL150-51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JL150-51B两轮摩托车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JL150-51C两轮摩托车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JL150-51D两轮摩托车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JL150-51E两轮摩托车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JL150-55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JL150-56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JL150-56A两轮摩托车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JL150-58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JL150-59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JL150-60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JL150GY-10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JL150GY-6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JL150ZK-10正三轮摩托车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JL175ZH-10正三轮摩托车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JL175ZH-10A正三轮摩托车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JL200-13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JL200-22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JL200ZH-12正三轮摩托车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JL250-20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JL250GS-2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JL70-20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牌LX100-31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牌LX100-33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牌LX110-30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牌LX110-31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牌LX110-31A两轮摩托车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牌LX110-32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牌LX110-33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牌LX110-35A两轮摩托车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牌LX110-36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牌LX110-37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牌LX110-39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牌LX110ZH-11正三轮摩托车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牌LX110ZK-10B正三轮摩托车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牌LX110ZK-11正三轮摩托车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牌LX125-55A两轮摩托车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牌LX125-55C两轮摩托车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牌LX125-58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牌LX125-63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牌LX125-64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牌LX150-52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牌LX150-52A两轮摩托车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牌LX150-52D两轮摩托车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牌LX150-55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牌LX150-56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牌LX150-56A两轮摩托车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牌LX150-59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牌LX150-62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牌LX150-63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牌LX150-68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牌LX150GY-10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牌LX150GY-6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牌LX150ZH-11正三轮摩托车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牌LX150ZK-11正三轮摩托车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牌LX175ZH-10正三轮摩托车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牌LX175ZH-10B正三轮摩托车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牌LX200-13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牌LX200-22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牌LX200ZH-12正三轮摩托车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牌LX200ZH-15正三轮摩托车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牌LX200ZH-16正三轮摩托车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牌LX250-20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牌LX250GS-2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牌LX250ZH-13正三轮摩托车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牌LX250ZH-14正三轮摩托车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牌LX250ZH-15正三轮摩托车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牌LX650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牌LX90-20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重庆隆鑫机车有限公司广东分公司(《目录》序号：117)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JL125-70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JL125-70D两轮摩托车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JL125-70E两轮摩托车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JL125-71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JL125-71A两轮摩托车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JL125-72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JL125-72A两轮摩托车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JL125-75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JL125-76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JL150-70A两轮摩托车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JL150-70D两轮摩托车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JL150-75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JL150-76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牌LX100T-20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牌LX110T两轮摩托车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牌LX125-70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牌LX125-70C两轮摩托车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牌LX125-70D两轮摩托车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牌LX125-70E两轮摩托车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牌LX125-71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牌LX125-71A两轮摩托车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牌LX125-72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牌LX125-72A两轮摩托车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牌LX125-73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牌LX125-75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牌LX125-76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牌LX150-70A两轮摩托车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牌LX150-70B两轮摩托车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牌LX150-70C两轮摩托车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牌LX150-70D两轮摩托车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牌LX150-70E两轮摩托车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牌LX150-70F两轮摩托车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牌LX150-76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重庆隆鑫机车有限公司浙江分公司(《目录》序号：117)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JL100T-10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JL125T-30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JL125T-37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JL125T-38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JL125T-39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JL125T-52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JL150T-7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牌LX100T-10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牌LX125T-26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牌LX125T-30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牌LX125T-37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牌LX125T-38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牌LX125T-39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牌LX125T-52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牌LX125T-53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牌LX150T-7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宗申·比亚乔佛山摩托车企业有限公司(《目录》序号：118)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力之星(ZIPSTAR)牌LZX125-55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力之星(ZIPSTAR)牌LZX12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5-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力之星(ZIPSTAR)牌LZX125T-12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力之星(ZIPSTAR)牌LZX125T-18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力之星(ZIPSTAR)牌LZX150-26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力之星(ZIPSTAR)牌LZX150-72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力之星(ZIPSTAR)牌LZX70T两轮摩托车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宗申.比亚乔牌BYQ125-2E两轮摩托车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宗申.比亚乔牌BYQ250ZH正三轮摩托车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宗申·比亚乔牌BYQ110-E两轮摩托车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宗申·比亚乔牌BYQ110ZH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宗申·比亚乔牌BYQ125-10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宗申·比亚乔牌BYQ125-5E两轮摩托车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宗申·比亚乔牌BYQ125-6E两轮摩托车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宗申·比亚乔牌BYQ125-8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宗申·比亚乔牌BYQ125-E两轮摩托车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宗申·比亚乔牌BYQ150-10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宗申·比亚乔牌BYQ150-10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宗申·比亚乔牌BYQ150-2E两轮摩托车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宗申·比亚乔牌BYQ150-5A两轮摩托车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宗申·比亚乔牌BYQ150-5E两轮摩托车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宗申·比亚乔牌BYQ150-6E两轮摩托车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宗申·比亚乔牌BYQ150-8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宗申·比亚乔牌BYQ150-8A两轮摩托车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宗申·比亚乔牌BYQ150-E两轮摩托车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宗申·比亚乔牌BYQ150ZH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正三轮摩托车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宗申·比亚乔牌BYQ200Z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H正三轮摩托车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宗申·艾普瑞利亚牌APR12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5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宗申·艾普瑞利亚牌APR125-2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宗申·艾普瑞利亚牌APR125-2F两轮摩托车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宗申·艾普瑞利亚牌APR125-3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宗申·艾普瑞利亚牌APR15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0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宗申·艾普瑞利亚牌APR150-2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宗申·艾普瑞利亚牌APR150-3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宗申·艾普瑞利亚牌APR150-5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宗申·艾普瑞利亚牌APR150-5A两轮摩托车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宗申·艾普瑞利亚牌APR150-6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宗申牌ZS100-7S两轮摩托车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宗申牌ZS100T-5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宗申牌ZS100T-6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宗申牌ZS100T-7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宗申牌ZS125-11F两轮摩托车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宗申牌ZS125-55F两轮摩托车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宗申牌ZS125-65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宗申牌ZS125-65A两轮摩托车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宗申牌ZS125-67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宗申牌ZS125-68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宗申牌ZS125-73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宗申牌ZS125-76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宗申牌ZS125-78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宗申牌ZS125-7S两轮摩托车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宗申牌ZS125-C两轮摩托车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宗申牌ZS125-F两轮摩托车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宗申牌ZS125-S两轮摩托车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宗申牌ZS125T-12A两轮摩托车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宗申牌ZS125T-20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宗申牌ZS125T-23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宗申牌ZS125T-2B两轮摩托车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宗申牌ZS125T-35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宗申牌ZS125T-37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宗申牌ZS150-40F两轮摩托车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宗申牌ZS150-43A两轮摩托车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宗申牌ZS150-52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宗申牌ZS150-73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宗申牌ZS150-77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宗申牌ZS150-78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宗申牌ZS250T-2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宗申牌ZS48QT-5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比亚乔牌BYQ100T-2E两轮摩托车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比亚乔牌BYQ100T-6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比亚乔牌BYQ100T-E两轮摩托车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比亚乔牌BYQ125T-3E两轮摩托车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比亚乔牌BYQ125T-5E两轮摩托车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比亚乔牌BYQ125T-6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比亚乔牌BYQ150T-5F两轮摩托车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比亚乔牌BYQ50QT-3F两轮轻便摩托车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比亚乔牌BYQ50QT-5F两轮轻便摩托车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江苏宗申车业有限公司(《目录》序号：118)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宗申(ZONGSHEN)牌ZS110ZH-11正三轮摩托车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宗申(ZONGSHEN)牌ZS110ZH-12正三轮摩托车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宗申(ZONGSHEN)牌ZS110ZH-12A正三轮摩托车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宗申(ZONGSHEN)牌ZS110ZH-12B正三轮摩托车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宗申(ZONGSHEN)牌ZS110ZH-12C正三轮摩托车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宗申(ZONGSHEN)牌ZS110ZH-12D正三轮摩托车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宗申(ZONGSHEN)牌ZS110ZH-13正三轮摩托车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宗申(ZONGSHEN)牌ZS110ZH-14正三轮摩托车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宗申(ZONGSHEN)牌ZS110ZH-15正三轮摩托车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宗申(ZONGSHEN)牌ZS110ZH-18正三轮摩托车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宗申(ZONGSHEN)牌ZS110ZH-20正三轮摩托车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宗申(ZONGSHEN)牌ZS110ZH-20A正三轮摩托车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宗申(ZONGSHEN)牌ZS110ZH-9正三轮摩托车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宗申(ZONGSHEN)牌ZS110ZK-10正三轮摩托车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宗申(ZONGSHEN)牌ZS110ZK-9正三轮摩托车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宗申(ZONGSHEN)牌ZS125ZH-10正三轮摩托车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宗申(ZONGSHEN)牌ZS125ZH-8正三轮摩托车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宗申(ZONGSHEN)牌ZS125ZH-9正三轮摩托车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宗申(ZONGSHEN)牌ZS125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ZK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宗申(ZONGSHEN)牌ZS125ZK-2正三轮摩托车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宗申(ZONGSHEN)牌ZS125ZK-3正三轮摩托车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宗申(ZONGSHEN)牌ZS150ZH-16正三轮摩托车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宗申(ZONGSHEN)牌ZS150ZH-16A正三轮摩托车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宗申(ZONGSHEN)牌ZS150ZH-16B正三轮摩托车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宗申(ZONGSHEN)牌ZS150ZH-16C正三轮摩托车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宗申(ZONGSHEN)牌ZS150ZH-16D正三轮摩托车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宗申(ZONGSHEN)牌ZS150ZH-16F正三轮摩托车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宗申(ZONGSHEN)牌ZS150ZH-16G正三轮摩托车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宗申(ZONGSHEN)牌ZS150ZH-17正三轮摩托车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宗申(ZONGSHEN)牌ZS150ZH-17A正三轮摩托车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宗申(ZONGSHEN)牌ZS150ZH-18正三轮摩托车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宗申(ZONGSHEN)牌ZS150ZH-19正三轮摩托车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宗申(ZONGSHEN)牌ZS150ZH-19A正三轮摩托车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宗申(ZONGSHEN)牌ZS150ZH-19B正三轮摩托车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宗申(ZONGSHEN)牌ZS150ZH-20正三轮摩托车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宗申(ZONGSHEN)牌ZS150ZH-21正三轮摩托车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宗申(ZONGSHEN)牌ZS150ZH-26正三轮摩托车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宗申(ZONGSHEN)牌ZS150ZH-26A正三轮摩托车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宗申(ZONGSHEN)牌ZS150ZH-29正三轮摩托车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宗申(ZONGSHEN)牌ZS150ZH-29A正三轮摩托车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宗申(ZONGSHEN)牌ZS150ZH-29B正三轮摩托车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宗申(ZONGSHEN)牌ZS150ZH-30正三轮摩托车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宗申(ZONGSHEN)牌ZS150ZK-15正三轮摩托车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宗申(ZONGSHEN)牌ZS150ZK-3正三轮摩托车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宗申(ZONGSHEN)牌ZS175ZH-10正三轮摩托车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宗申(ZONGSHEN)牌ZS175ZH-11正三轮摩托车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宗申(ZONGSHEN)牌ZS175ZH-11A正三轮摩托车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宗申(ZONGSHEN)牌ZS175ZH-13正三轮摩托车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宗申(ZONGSHEN)牌ZS175ZH-13A正三轮摩托车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宗申(ZONGSHEN)牌ZS175ZH-16正三轮摩托车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宗申(ZONGSHEN)牌ZS175ZH-19正三轮摩托车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宗申(ZONGSHEN)牌ZS175ZH-9正三轮摩托车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宗申(ZONGSHEN)牌ZS175ZH-9A正三轮摩托车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宗申(ZONGSHEN)牌ZS175ZH-9B正三轮摩托车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宗申(ZONGSHEN)牌ZS200ZH-15B正三轮摩托车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宗申(ZONGSHEN)牌ZS200ZH-15C正三轮摩托车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宗申(ZONGSHEN)牌ZS200ZH-15P正三轮摩托车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宗申(ZONGSHEN)牌ZS200ZH-16A正三轮摩托车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宗申(ZONGSHEN)牌ZS200ZH-16C正三轮摩托车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宗申(ZONGSHEN)牌ZS200ZH-16D正三轮摩托车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宗申(ZONGSHEN)牌ZS200ZH-16E正三轮摩托车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宗申(ZONGSHEN)牌ZS200ZH-16P正三轮摩托车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宗申(ZONGSHEN)牌ZS200ZH-20B正三轮摩托车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宗申(ZONGSHEN)牌ZS200ZH-20P正三轮摩托车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宗申(ZONGSHEN)牌ZS200ZH-22正三轮摩托车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宗申(ZONGSHEN)牌ZS200ZH-23A正三轮摩托车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宗申(ZONGSHEN)牌ZS200ZH-23B正三轮摩托车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宗申(ZONGSHEN)牌ZS200ZH-23C正三轮摩托车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宗申(ZONGSHEN)牌ZS200ZH-23D正三轮摩托车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宗申(ZONGSHEN)牌ZS200ZH-29正三轮摩托车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宗申(ZONGSHEN)牌ZS200ZH-9正三轮摩托车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宗申(ZONGSHEN)牌ZS250ZH-7正三轮摩托车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宗申(ZONGSHEN)牌ZS250ZH-7A正三轮摩托车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宗申(ZONGSHEN)牌ZS250ZH-7B正三轮摩托车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宗申(ZONGSHEN)牌ZS800ZH-3A正三轮摩托车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宗申牌ZS200ZH-4P正三轮摩托车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宗申牌ZS250ZH-2P正三轮摩托车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河南力之星三轮摩托车制造有限公司(《目录》序号：118)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力之星(ZIPSTAR)牌LZX110ZH-10正三轮摩托车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力之星(ZIPSTAR)牌LZX110ZH-11正三轮摩托车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力之星(ZIPSTAR)牌LZX110ZH-12正三轮摩托车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力之星(ZIPSTAR)牌LZX110ZH-13正三轮摩托车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力之星(ZIPSTAR)牌LZX110ZH-15正三轮摩托车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力之星(ZIPSTAR)牌LZX110ZH-3正三轮摩托车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力之星(ZIPSTAR)牌LZX110ZK-15正三轮摩托车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力之星(ZIPSTAR)牌LZX125ZH-A正三轮摩托车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力之星(ZIPSTAR)牌LZX150ZH-11正三轮摩托车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力之星(ZIPSTAR)牌LZX150ZH-12正三轮摩托车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力之星(ZIPSTAR)牌LZX150ZH-19正三轮摩托车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力之星(ZIPSTAR)牌LZX150ZH-20正三轮摩托车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力之星(ZIPSTAR)牌LZX175ZH-11正三轮摩托车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力之星(ZIPSTAR)牌LZX175ZH-7正三轮摩托车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力之星(ZIPSTAR)牌LZX200ZH-17正三轮摩托车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力之星(ZIPSTAR)牌LZX200ZH-22正三轮摩托车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力之星(ZIPSTAR)牌LZX250ZH-9正三轮摩托车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力之星(ZIPSTAR)牌LZX800ZH-2正三轮摩托车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重庆宗申机车工业制造有限公司(《目录》序号：118)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</w:t>
      </w:r>
      <w:proofErr w:type="spell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zipstar</w:t>
      </w:r>
      <w:proofErr w:type="spell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)牌LZX10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0-8</w:t>
      </w:r>
      <w:proofErr w:type="gramStart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两</w:t>
      </w:r>
      <w:proofErr w:type="gramEnd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</w:t>
      </w:r>
      <w:proofErr w:type="spell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zipstar</w:t>
      </w:r>
      <w:proofErr w:type="spell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)牌LZX110-16S两轮摩托车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</w:t>
      </w:r>
      <w:proofErr w:type="spell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zipstar</w:t>
      </w:r>
      <w:proofErr w:type="spell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)牌LZX110-8S两轮摩托车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</w:t>
      </w:r>
      <w:proofErr w:type="spell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zipstar</w:t>
      </w:r>
      <w:proofErr w:type="spell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)牌LZX110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</w:t>
      </w:r>
      <w:proofErr w:type="spell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zipstar</w:t>
      </w:r>
      <w:proofErr w:type="spell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)牌LZX125-2S两轮摩托车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</w:t>
      </w:r>
      <w:proofErr w:type="spell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zipstar</w:t>
      </w:r>
      <w:proofErr w:type="spell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)牌LZX12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</w:t>
      </w:r>
      <w:proofErr w:type="spell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zipstar</w:t>
      </w:r>
      <w:proofErr w:type="spell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)牌LZX150-12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</w:t>
      </w:r>
      <w:proofErr w:type="spell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zipstar</w:t>
      </w:r>
      <w:proofErr w:type="spell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)牌LZX150-21S两轮摩托车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</w:t>
      </w:r>
      <w:proofErr w:type="spell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zipstar</w:t>
      </w:r>
      <w:proofErr w:type="spell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)牌LZX150-38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</w:t>
      </w:r>
      <w:proofErr w:type="spell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zipstar</w:t>
      </w:r>
      <w:proofErr w:type="spell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)牌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LZX150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-6</w:t>
      </w:r>
      <w:proofErr w:type="gramStart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两</w:t>
      </w:r>
      <w:proofErr w:type="gramEnd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宗申(ZONGSHEN)牌ZS100-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19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S两轮摩托车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宗申(ZONGSHEN)牌ZS110-5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3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宗申(ZONGSHEN)牌ZS110-5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6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宗申(ZONGSHEN)牌ZS110-6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0S两轮摩托车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宗申(ZONGSHEN)牌ZS110-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61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宗申(ZONGSHEN)牌ZS110-6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9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宗申(ZONGSHEN)牌ZS110-9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C两轮摩托车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宗申(ZONGSHEN)牌ZS110-9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D两轮摩托车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宗申(ZONGSHEN)牌ZS110-9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宗申(ZONGSHEN)牌ZS110-S两轮摩托车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宗申(ZONGSHEN)牌ZS125-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1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1S两轮摩托车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宗申(ZONGSHEN)牌ZS125-2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D两轮摩托车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宗申(ZONGSHEN)牌ZS125-2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S两轮摩托车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宗申(ZONGSHEN)牌ZS125-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3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0B两轮摩托车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宗申(ZONGSHEN)牌ZS125-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4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8A两轮摩托车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宗申(ZONGSHEN)牌ZS125-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5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0C两轮摩托车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宗申(ZONGSHEN)牌ZS125-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5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0S两轮摩托车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宗申(ZONGSHEN)牌ZS125-6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6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宗申(ZONGSHEN)牌ZS125-7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0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宗申(ZONGSHEN)牌ZS125GY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-5</w:t>
      </w:r>
      <w:proofErr w:type="gramStart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两</w:t>
      </w:r>
      <w:proofErr w:type="gramEnd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宗申(ZONGSHEN)牌ZS125GY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宗申(ZONGSHEN)牌ZS125T两轮摩托车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宗申(ZONGSHEN)牌ZS125T-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56</w:t>
      </w:r>
      <w:proofErr w:type="gramStart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两</w:t>
      </w:r>
      <w:proofErr w:type="gramEnd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宗申(ZONGSHEN)牌ZS125T-80B两轮摩托车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宗申(ZONGSHEN)牌ZS150-3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0S两轮摩托车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宗申(ZONGSHEN)牌ZS150-3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8A两轮摩托车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宗申(ZONGSHEN)牌ZS150-3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8C两轮摩托车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宗申(ZONGSHEN)牌ZS150-4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8A两轮摩托车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宗申(ZONGSHEN)牌ZS150-5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0S两轮摩托车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宗申(ZONGSHEN)牌ZS150-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51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宗申(ZONGSHEN)牌ZS150-5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8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宗申(ZONGSHEN)牌ZS150-6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8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宗申(ZONGSHEN)牌ZS150-6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B两轮摩托车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宗申(ZONGSHEN)牌ZS150-6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D两轮摩托车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宗申(ZONGSHEN)牌ZS150-6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E两轮摩托车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宗申(ZONGSHEN)牌ZS150-6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S两轮摩托车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宗申(ZONGSHEN)牌ZS150-7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0B两轮摩托车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宗申(ZONGSHEN)牌ZS150-7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6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宗申(ZONGSHEN)牌ZS150GY-10S两轮摩托车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宗申(ZONGSHEN)牌ZS150GY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-6</w:t>
      </w:r>
      <w:proofErr w:type="gramStart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两</w:t>
      </w:r>
      <w:proofErr w:type="gramEnd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宗申(ZONGSHEN)牌ZS150GY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宗申(ZONGSHEN)牌ZS175-P两轮摩托车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宗申(ZONGSHEN)牌ZS200-5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1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8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宗申(ZONGSHEN)牌ZS200-7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6</w:t>
      </w:r>
      <w:proofErr w:type="gramStart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两</w:t>
      </w:r>
      <w:proofErr w:type="gramEnd"/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宗申(ZONGSHEN)牌ZS250-7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宗申(ZONGSHEN)牌ZS250GS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-2</w:t>
      </w:r>
      <w:proofErr w:type="gramStart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两</w:t>
      </w:r>
      <w:proofErr w:type="gramEnd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宗申(ZONGSHEN)牌ZS250GS-2A两轮摩托车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宗申(ZONGSHEN)牌ZS250G</w:t>
      </w:r>
      <w:r w:rsidRPr="00226A98">
        <w:rPr>
          <w:rFonts w:ascii="仿宋_GB2312" w:eastAsia="仿宋_GB2312" w:hAnsi="仿宋_GB2312" w:cs="仿宋_GB2312" w:hint="eastAsia"/>
          <w:spacing w:val="-8"/>
          <w:kern w:val="0"/>
          <w:szCs w:val="21"/>
          <w:lang w:bidi="ar"/>
        </w:rPr>
        <w:t>S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-3</w:t>
      </w:r>
      <w:proofErr w:type="gramStart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两</w:t>
      </w:r>
      <w:proofErr w:type="gramEnd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宗申(ZONGSHEN)牌ZS250GS-3A两轮摩托车</w:t>
      </w:r>
    </w:p>
    <w:p w:rsidR="00E55467" w:rsidRPr="006E0A0E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宗申(ZONGSHEN)牌ZS250GY</w:t>
      </w:r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-3</w:t>
      </w:r>
      <w:proofErr w:type="gramStart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两</w:t>
      </w:r>
      <w:proofErr w:type="gramEnd"/>
      <w:r w:rsidRPr="006E0A0E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宗申(ZONGSHEN)牌ZS250J两轮摩托车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宗申(ZONGSHEN)牌ZS50Q-18P两轮轻便摩托车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宗申(ZONGSHEN)牌ZS90-3S两轮摩托车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宗申牌ZS100-S两轮摩托车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重庆宗申车辆有限公司(《目录》序号：118)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 STAR)牌LZX110ZK-14正三轮摩托车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 STAR)牌LZX150ZH-16正三轮摩托车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 STAR)牌LZX150ZH-17正三轮摩托车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 STAR)牌LZX150ZK-10正三轮摩托车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 STAR)牌LZX175ZH-6正三轮摩托车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 STAR)牌LZX175ZH-9正三轮摩托车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 STAR)牌LZX200ZH-12正三轮摩托车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 STAR)牌LZX200ZH-18正三轮摩托车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 STAR)牌LZX200ZH-21正三轮摩托车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力之星(ZIP STAR)牌LZX250ZH-7正三轮摩托车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宗申(ZONGSHEN)牌ZS110ZH-16正三轮摩托车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宗申(ZONGSHEN)牌ZS110ZH-21正三轮摩托车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宗申(ZONGSHEN)牌ZS110ZK-12正三轮摩托车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宗申(ZONGSHEN)牌ZS150ZH-14正三轮摩托车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宗申(ZONGSHEN)牌ZS150ZH-15正三轮摩托车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宗申(ZONGSHEN)牌ZS150ZH-25正三轮摩托车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宗申(ZONGSHEN)牌ZS150ZK-11正三轮摩托车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宗申(ZONGSHEN)牌ZS150ZK-12正三轮摩托车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宗申(ZONGSHEN)牌ZS175ZH-14正三轮摩托车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宗申(ZONGSHEN)牌ZS175ZH-8正三轮摩托车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宗申(ZONGSHEN)牌ZS200ZH-13正三轮摩托车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宗申(ZONGSHEN)牌ZS200ZH-13A正三轮摩托车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宗申(ZONGSHEN)牌ZS200ZH-24正三轮摩托车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宗申(ZONGSHEN)牌ZS200ZH-27正三轮摩托车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宗申(ZONGSHEN)牌ZS200ZH-39正三轮摩托车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宗申(ZONGSHEN)牌ZS250ZH-12正三轮摩托车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宗申(ZONGSHEN)牌ZS250ZH-4正三轮摩托车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宗申(ZONGSHEN)牌ZS250ZH-5正三轮摩托车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宗申(ZONGSHEN)牌ZS250ZH-6A正三轮摩托车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宗申(ZONGSHEN)牌ZS400ZH-2正三轮摩托车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宗申(ZONGSHEN)牌ZS500ZH-2柴油正三轮摩托车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宗申(ZONGSHEN)牌ZS500ZH-3柴油正三轮摩托车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宗申(ZONGSHEN)牌ZS800ZH-5正三轮摩托车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宗申牌ZS110ZH-17正三轮摩托车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宗申牌ZS250ZH-6正三轮摩托车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重庆劲扬摩托车工业有限公司(《目录》序号：119)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劲扬牌KY100-3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劲扬牌KY110-3A两轮摩托车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劲扬牌KY110-5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劲扬牌KY125-6A两轮摩托车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劲扬牌KY150-3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劲扬牌KY150A两轮摩托车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劲扬牌KY150ZH-4正三轮摩托车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劲扬牌KY200ZH-5正三轮摩托车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金典牌KD100-3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金典牌KD110-3A两轮摩托车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金典牌KD110-5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金典牌KD125-2A两轮摩托车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金典牌KD150-3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金典牌KD150A两轮摩托车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金典牌KD150ZH-3正三轮摩托车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金典牌KD200ZH-5正三轮摩托车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金典牌KD200ZH-6正三轮摩托车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金典牌KD250ZH正三轮摩托车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金典牌KD250ZH-2正三轮摩托车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金典牌KD250ZH-3正三轮摩托车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浙江劲野机动车工业有限公司(《目录》序号：120)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ND100T-2D两轮摩托车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ND110-P两轮摩托车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ND125-C两轮摩托车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ND125-D两轮摩托车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ND125-G两轮摩托车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ND125T-2D两轮摩托车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ND125T-2F两轮摩托车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ND125T-2J两轮摩托车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ND125T-2K两轮摩托车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ND125T-2L两轮摩托车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ND125T-2M两轮摩托车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ND125T-2P两轮摩托车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ND125T-2S两轮摩托车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ND125T-2T两轮摩托车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ND125T-2U两轮摩托车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ND125T-2V两轮摩托车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ND125T-2W两轮摩托车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ND125T-2Y两轮摩托车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ND125T-3L两轮摩托车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ND125T-3S两轮摩托车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ND125T-4V两轮摩托车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ND150-C两轮摩托车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ND150-F两轮摩托车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KY110-P两轮摩托车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KY125-A两轮摩托车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KY125-B两轮摩托车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KY125-C两轮摩托车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KY125-D两轮摩托车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KY125-G两轮摩托车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KY125T-2A两轮摩托车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KY125T-2B两轮摩托车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KY125T-2C两轮摩托车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KY125T-2D两轮摩托车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KY125T-2F两轮摩托车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KY125T-2G两轮摩托车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KY125T-2K两轮摩托车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KY125T-2L两轮摩托车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KY125T-2P两轮摩托车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KY125T-2S两轮摩托车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KY125T-2T两轮摩托车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KY125T-2V两轮摩托车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KY125T-2Y两轮摩托车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KY125T-3L两轮摩托车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KY150-A两轮摩托车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KY150-C两轮摩托车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劲野牌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KY150-F两轮摩托车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启达牌QD125T-2A两轮摩托车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启达牌QD125T-2B两轮摩托车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启达牌QD125T-2D两轮摩托车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启达牌QD125T-2F两轮摩托车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启达牌QD125T-2J两轮摩托车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启达牌QD125T-2K两轮摩托车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启达牌QD125T-2L两轮摩托车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启达牌QD125T-2M两轮摩托车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启达牌QD125T-2N两轮摩托车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启达牌QD125T-2P两轮摩托车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启达牌QD125T-2S两轮摩托车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启达牌QD125T-2T两轮摩托车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启达牌QD125T-2U两轮摩托车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启达牌QD125T-2V两轮摩托车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启达牌QD125T-2X两轮摩托车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启达牌QD125T-2Y两轮摩托车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启达牌QD125T-3J两轮摩托车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启达牌QD125T-3L两轮摩托车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启达牌QD125T-3V两轮摩托车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启达牌QD125T-4J两轮摩托车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启达牌QD125T-4V两轮摩托车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启达牌QD150-H两轮摩托车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启达牌QD150-J两轮摩托车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启达牌QD350-A两轮摩托车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广雅牌GY110-P两轮摩托车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广雅牌GY125T-2D两轮摩托车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广雅牌GY125T-2E两轮摩托车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广雅牌GY125T-2F两轮摩托车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广雅牌GY125T-2J两轮摩托车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广雅牌GY125T-2K两轮摩托车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广雅牌GY125T-2L两轮摩托车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广雅牌GY125T-2M两轮摩托车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广雅牌GY125T-2P两轮摩托车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广雅牌GY125T-2S两轮摩托车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广雅牌GY125T-2T两轮摩托车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广雅牌GY125T-2U两轮摩托车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广雅牌GY125T-2V两轮摩托车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广雅牌GY125T-2W两轮摩托车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广雅牌GY125T-2Y两轮摩托车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广雅牌GY125T-2Z两轮摩托车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广雅牌GY125T-3J两轮摩托车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广雅牌GY125T-3M两轮摩托车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广雅牌GY125T-3T两轮摩托车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广雅牌GY125T-3V两轮摩托车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广雅牌GY125T-3W两轮摩托车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广雅牌GY125T-4J两轮摩托车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广雅牌GY150-F两轮摩托车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广雅牌GY150-G两轮摩托车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广雅牌GY150-J两轮摩托车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豪霸牌HB125T-2A两轮摩托车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豪霸牌HB125T-2B两轮摩托车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豪霸牌HB125T-2C两轮摩托车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豪霸牌HB125T-2D两轮摩托车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豪霸牌HB125T-2G两轮摩托车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豪霸牌HB125T-2L两轮摩托车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豪霸牌HB125T-2T两轮摩托车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豪霸牌HB125T-2W两轮摩托车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豪霸牌HB125T-2Y两轮摩托车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豪霸牌HB125T-4V两轮摩托车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LT110-P两轮摩托车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LT125T-2P两轮摩托车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LT125T-2U两轮摩托车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LT125T-2Y两轮摩托车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LT125T-3J两轮摩托车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LT125T-4J两轮摩托车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LT150-C两轮摩托车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铃田牌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LT150-F两轮摩托车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浙江天本车业有限公司(《目录》序号：120)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优狐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牌YH100T-5C两轮摩托车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优狐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牌YH100T-6C两轮摩托车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优狐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牌YH100T-C两轮摩托车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优狐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牌YH125T-10C两轮摩托车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优狐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牌YH125T-16C两轮摩托车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优狐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牌YH125T-2C两轮摩托车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优狐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牌YH125T-30C两轮摩托车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优狐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牌YH125T-3C两轮摩托车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优狐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牌YH125T-4C两轮摩托车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优狐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牌YH125T-5C两轮摩托车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优狐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牌YH125T-6C两轮摩托车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优狐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牌YH125T-7C两轮摩托车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优狐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牌YH125T-8C两轮摩托车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优狐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牌YH125T-9C两轮摩托车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优狐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牌YH125T-C两轮摩托车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优狐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牌YH150T-11C两轮摩托车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优狐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牌YH150T-16C两轮摩托车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优狐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牌YH150T-9C两轮摩托车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优狐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牌YH50QT-22C两轮轻便摩托车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优狐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牌YH50QT-23C两轮轻便摩托车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LB100T-C两轮摩托车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LB125T-10D两轮摩托车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LB125T-14C两轮摩托车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LB125T-21C两轮摩托车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LB125T-24C两轮摩托车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LB125T-26C两轮摩托车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LB125T-28C两轮摩托车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LB125T-29C两轮摩托车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LB125T-38C两轮摩托车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LB150T-10C两轮摩托车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LB150T-11C两轮摩托车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LB150T-14C两轮摩托车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LB150T-15C两轮摩托车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LB150T-16C两轮摩托车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LB150T-4C两轮摩托车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LB150T-9C两轮摩托车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LB50QT-11C两轮轻便摩托车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LB50QT-14C两轮轻便摩托车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LB50QT-17C两轮轻便摩托车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LB70T两轮摩托车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吉祥狮牌JXS125T-10C两轮摩托车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吉祥狮牌JXS125T-14C两轮摩托车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吉祥狮牌JXS125T-16C两轮摩托车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吉祥狮牌JXS125T-17C两轮摩托车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吉祥狮牌JXS125T-4C两轮摩托车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吉祥狮牌JXS125T-4D两轮摩托车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吉祥狮牌JXS125T-6C两轮摩托车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吉祥狮牌JXS125T-9C两轮摩托车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天本牌TB125T-10D两轮摩托车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天本牌TB125T-14C两轮摩托车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天本牌TB125T-16C两轮摩托车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天本牌TB125T-17C两轮摩托车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天本牌TB125T-21C两轮摩托车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天本牌TB125T-28C两轮摩托车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天本牌TB125T-29C两轮摩托车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天本牌TB125T-38C两轮摩托车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天本牌TB125T-4C两轮摩托车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天本牌TB125T-6C两轮摩托车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天本牌TB125T-7C两轮摩托车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天本牌TB125T-9C两轮摩托车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天本牌TB150T-11C两轮摩托车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天本牌TB150T-7C两轮摩托车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天本牌TB150T-9C两轮摩托车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天本牌TB250-32C两轮摩托车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天本牌TB250-3C两轮摩托车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天本牌TB50QT-12C两轮轻便摩托车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天本牌TB50QT-13C两轮轻便摩托车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天本牌TB50QT-17C两轮轻便摩托车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牌KD125T-10C两轮摩托车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牌KD125T-17C两轮摩托车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牌KD125T-2C两轮摩托车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牌KD125T-38C两轮摩托车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牌KD125T-3C两轮摩托车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牌KD125T-4C两轮摩托车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牌KD125T-5C两轮摩托车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牌KD125T-6C两轮摩托车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牌KD125T-7C两轮摩托车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牌KD125T-8C两轮摩托车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牌KD125T-9C两轮摩托车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牌KD125T-C两轮摩托车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牌KD150T-11C两轮摩托车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牌KD150T-9C两轮摩托车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牌KD50QT-11C两轮轻便摩托车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牌KD50QT-14C两轮轻便摩托车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牌KD50QT-15C两轮轻便摩托车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希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牌KD50QT-19C两轮轻便摩托车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牌CW100T-5C两轮摩托车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牌CW100T-C两轮摩托车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牌CW125-2C两轮摩托车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牌CW125-4C两轮摩托车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牌CW125T-14C两轮摩托车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牌CW125T-16C两轮摩托车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牌CW125T-16D两轮摩托车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牌CW125T-17C两轮摩托车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牌CW125T-28C两轮摩托车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牌CW125T-4C两轮摩托车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牌CW125T-7C两轮摩托车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牌CW125T-9C两轮摩托车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牌CW150-6C两轮摩托车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牌CW150-7C两轮摩托车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牌CW150-8C两轮摩托车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牌CW150T-11C两轮摩托车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牌CW150T-21C两轮摩托车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盛世超威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牌CW150T-9C两轮摩托车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路基亚牌LJY100T-6C两轮摩托车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路基亚牌LJY100T-C两轮摩托车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路基亚牌LJY125T-2C两轮摩托车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路基亚牌LJY125T-3C两轮摩托车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路基亚牌LJY125T-4C两轮摩托车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路基亚牌LJY125T-5C两轮摩托车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路基亚牌LJY125T-8C两轮摩托车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路基亚牌LJY125T-9C两轮摩托车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路基亚牌LJY125T-C两轮摩托车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路基亚牌LJY150-2C两轮摩托车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路基亚牌LJY150-3C两轮摩托车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路基亚牌LJY150-6C两轮摩托车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路基亚牌LJY150-7C两轮摩托车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路基亚牌LJY150-8C两轮摩托车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路基亚牌LJY150T-11C两轮摩托车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路基亚牌LJY150T-9C两轮摩托车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浙江顺骐车业有限公司(《目录》序号：120)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华田牌HT125T-11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华田牌HT125T-13C两轮摩托车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华田牌HT125T-14C两轮摩托车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华田牌HT125T-15C两轮摩托车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华田牌HT125T-20C两轮摩托车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华田牌HT125T-22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华田牌HT125T-25C两轮摩托车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华田牌HT125T-31C两轮摩托车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华田牌HT125T-32C两轮摩托车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华田牌HT125T-34C两轮摩托车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华田牌HT125T-35C两轮摩托车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华田牌HT125T-36C两轮摩托车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华田牌HT125T-37C两轮摩托车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华田牌HT125T-38C两轮摩托车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华田牌HT125T-6C两轮摩托车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华田牌HT125T-7C两轮摩托车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华田牌HT125T-7D两轮摩托车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华田牌HT125T-9C两轮摩托车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华田牌HT150T-10C两轮摩托车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华田牌HT150T-15C两轮摩托车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华田牌HT150T-16C两轮摩托车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华田牌HT150T-30C两轮摩托车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华田牌HT150T-3C两轮摩托车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华田牌HT150T-4C两轮摩托车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华田牌HT200-3C两轮摩托车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华田牌HT200-5C两轮摩托车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华田牌HT200-6C两轮摩托车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华田牌HT50QT-16D两轮轻便摩托车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华田牌HT70T-3C两轮摩托车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华田牌HT70T-41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嘉吉牌JL100T-2C两轮摩托车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嘉吉牌JL125T-13C两轮摩托车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嘉吉牌JL125T-15C两轮摩托车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嘉吉牌JL125T-20C两轮摩托车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嘉吉牌JL125T-22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嘉吉牌JL125T-25C两轮摩托车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嘉吉牌JL125T-31C两轮摩托车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嘉吉牌JL125T-32C两轮摩托车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嘉吉牌JL125T-32D两轮摩托车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嘉吉牌JL125T-34C两轮摩托车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嘉吉牌JL125T-35C两轮摩托车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嘉吉牌JL125T-36C两轮摩托车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嘉吉牌JL125T-37C两轮摩托车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嘉吉牌JL125T-38C两轮摩托车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嘉吉牌JL125T-6C两轮摩托车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嘉吉牌JL125T-7C两轮摩托车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嘉吉牌JL125T-7D两轮摩托车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嘉吉牌JL125T-9C两轮摩托车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嘉吉牌JL150-5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嘉吉牌JL150-5C两轮摩托车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嘉吉牌JL150T-10C两轮摩托车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嘉吉牌JL150T-15C两轮摩托车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嘉吉牌JL150T-16C两轮摩托车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嘉吉牌JL150T-30C两轮摩托车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嘉吉牌JL150T-3C两轮摩托车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嘉吉牌JL150T-4C两轮摩托车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嘉吉牌JL50QT-11D两轮轻便摩托车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嘉吉牌JL50QT-3D两轮轻便摩托车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嘉吉牌JL50QT-41D两轮轻便摩托车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嘉吉牌JL50QT-9D两轮轻便摩托车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牌FL100T-20C两轮摩托车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牌FL100T-3C两轮摩托车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牌FL125T-13C两轮摩托车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牌FL125T-14C两轮摩托车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牌FL125T-20C两轮摩托车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牌FL125T-31C两轮摩托车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牌FL125T-32C两轮摩托车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牌FL125T-34C两轮摩托车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牌FL125T-35C两轮摩托车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牌FL125T-36C两轮摩托车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牌FL125T-37C两轮摩托车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牌FL125T-38C两轮摩托车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牌FL125T-39C两轮摩托车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牌FL125T-7D两轮摩托车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牌FL125T-9C两轮摩托车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牌FL150T-10C两轮摩托车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牌FL150T-15C两轮摩托车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牌FL150T-16C两轮摩托车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牌FL150T-23C两轮摩托车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牌FL150T-30C两轮摩托车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牌FL150T-3C两轮摩托车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牌FL150T-4C两轮摩托车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牌FL300-15C两轮摩托车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牌FL300-2C两轮摩托车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牌FL300-8C两轮摩托车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牌FL300-9C两轮摩托车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牌FL350-3C两轮摩托车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牌FL350-5C两轮摩托车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牌FL500-3C两轮摩托车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牌FL50QT-3D两轮轻便摩托车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牌FL50QT-4D两轮轻便摩托车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牌FL50QT-9D两轮轻便摩托车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牌FL70T-41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飞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翎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牌FL70T-5C两轮摩托车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河南北方永盛摩托车有限责任公司(《目录》序号：121)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豫永盛牌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YYS110ZH正三轮摩托车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豫永盛牌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YYS110ZH-2正三轮摩托车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豫永盛牌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YYS125ZH正三轮摩托车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豫永盛牌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YYS150ZH正三轮摩托车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豫永盛牌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YYS150ZH-2正三轮摩托车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豫永盛牌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YYS150ZH-3正三轮摩托车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豫永盛牌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YYS175ZH正三轮摩托车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豫永盛牌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YYS200ZH正三轮摩托车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豫永盛牌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YYS200ZH-2正三轮摩托车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豫永盛牌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YYS200ZH-3正三轮摩托车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豫永盛牌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YYS200ZH-5正三轮摩托车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豫永盛牌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YYS250ZH正三轮摩托车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广东大冶摩托车技术有限公司(《目录》序号：122)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升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仕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牌ZT125-3A两轮摩托车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升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仕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牌ZT125-5A两轮摩托车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升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仕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牌ZT125-8A两轮摩托车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升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仕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牌ZT250-S两轮摩托车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升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仕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牌ZT300-R两轮摩托车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升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仕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牌ZT300-X两轮摩托车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启典牌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KD125-3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启典牌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KD150-E两轮摩托车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启典牌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KD150-F两轮摩托车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启典牌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KD150-G两轮摩托车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启典牌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KD150-H两轮摩托车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启典牌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KD150-J两轮摩托车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启典牌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KD150-K两轮摩托车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启典牌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KD150-L两轮摩托车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启典牌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KD150-V两轮摩托车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启典牌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KD150-Z两轮摩托车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夏朋牌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SP110T-2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HJ100T-13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HJ100T-16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HJ100T-17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HJ100T-18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HJ100T-20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HJ100T-23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HJ100T-23A两轮摩托车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HJ110-13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HJ110-23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HJ125-17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HJ125-21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HJ125-22A两轮摩托车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HJ125-23A两轮摩托车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HJ125-26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HJ125-33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HJ125-33A两轮摩托车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HJ125T-13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HJ125T-15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HJ125T-17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HJ125T-19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HJ125T-23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HJ150-17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HJ150-26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HJ150-33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HJ150-J两轮摩托车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广州松铃工业有限公司(《目录》序号：123)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SL100T-3A两轮摩托车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SL110-3A两轮摩托车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SL125-3E两轮摩托车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SL200ZH正三轮摩托车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松铃牌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SL50QT-A两轮轻便摩托车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台州市王野机车有限责任公司(《目录》序号：124)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华仔牌HZ100T-3A两轮摩托车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华仔牌HZ110T两轮摩托车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华仔牌HZ125T-10A两轮摩托车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华仔牌HZ125T-110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华仔牌HZ125T-118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华仔牌HZ125T-119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华仔牌HZ125T-120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华仔牌HZ125T-134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华仔牌HZ125T-136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华仔牌HZ125T-138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华仔牌HZ125T-21A两轮摩托车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华仔牌HZ125T-21B两轮摩托车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华仔牌HZ125T-3C两轮摩托车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华仔牌HZ125T-4C两轮摩托车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华仔牌HZ125T-5C两轮摩托车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华仔牌HZ125T-79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华仔牌HZ125T-82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华仔牌HZ125T-83C两轮摩托车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华仔牌HZ125T-8C两轮摩托车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华仔牌HZ125T-A两轮摩托车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华仔牌HZ250T-29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永新牌YX100T-12C两轮摩托车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永新牌YX100T-138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永新牌YX100T-3C两轮摩托车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永新牌YX125T-110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永新牌YX125T-111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永新牌YX125T-118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永新牌YX125T-119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永新牌YX125T-134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永新牌YX125T-136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永新牌YX125T-139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永新牌YX125T-140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永新牌YX125T-33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永新牌YX125T-3C两轮摩托车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永新牌YX125T-56C两轮摩托车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永新牌YX125T-79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永新牌YX125T-82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永新牌YX125T-8C两轮摩托车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汉虎牌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HH100T-110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汉虎牌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HH100T-138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汉虎牌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HH100T-3C两轮摩托车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汉虎牌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HH100T-9C两轮摩托车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汉虎牌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HH125T-134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汉虎牌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HH125T-136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汉虎牌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HH125T-82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汉虎牌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HH125T-8C两轮摩托车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WY100T-111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WY100T-33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WY100T-3C两轮摩托车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WY100T-5C两轮摩托车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WY100T-6C两轮摩托车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WY100T-8C两轮摩托车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WY100T-9C两轮摩托车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WY110T-C两轮摩托车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WY125T-116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WY125T-117C两轮摩托车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WY125T-119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WY125T-121C两轮摩托车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WY125T-134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WY125T-152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WY125T-155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WY125T-157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WY125T-16C两轮摩托车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WY125T-27C两轮摩托车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WY125T-28C两轮摩托车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WY125T-56C两轮摩托车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WY125T-5D两轮摩托车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WY125T-67C两轮摩托车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WY125T-71C两轮摩托车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WY125T-82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WY125T-83C两轮摩托车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WY150-5D两轮摩托车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WY150-5E两轮摩托车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WY150T-33C两轮摩托车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WY150T-37C两轮摩托车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WY150T-3D两轮摩托车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WY150T-62C两轮摩托车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WY150T-C两轮摩托车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WY250T-6C两轮摩托车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WY48QT-28D两轮轻便摩托车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WY48QT-32C两轮轻便摩托车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WY70T-10C两轮摩托车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WY70T-12C两轮摩托车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WY70T-13C两轮摩托车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WY70T-14C两轮摩托车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WY70T-3C两轮摩托车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WY70T-4C两轮摩托车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WY70T-5C两轮摩托车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WY70T-6C两轮摩托车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WY70T-7C两轮摩托车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WY70T-9C两轮摩托车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老爷牌LY100T-12C两轮摩托车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老爷牌LY100T-3C两轮摩托车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老爷牌LY125T-110C两轮摩托车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老爷牌LY125T-118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老爷牌LY125T-119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老爷牌LY125T-136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老爷牌LY125T-26C两轮摩托车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老爷牌LY125T-28C两轮摩托车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老爷牌LY125T-3C两轮摩托车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老爷牌LY125T-4C两轮摩托车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老爷牌LY125T-82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老爷牌LY125T-83C两轮摩托车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老爷牌LY125T-8C两轮摩托车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老爷牌LY150T-2C两轮摩托车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老爷牌LY150T-3C两轮摩托车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老爷牌LY48QT-32C两轮轻便摩托车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老爷牌LY48QT-33C两轮轻便摩托车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越本牌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YB100T-3C两轮摩托车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越本牌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YB100T-49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越本牌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YB125T-110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越本牌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YB125T-134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越本牌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YB125T-136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越本牌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YB125T-162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越本牌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YB125T-183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Pr="00982F2C" w:rsidRDefault="00E55467" w:rsidP="00982F2C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 w:rsidRPr="00982F2C">
        <w:rPr>
          <w:rFonts w:ascii="仿宋_GB2312" w:eastAsia="仿宋_GB2312" w:hAnsi="仿宋_GB2312" w:cs="仿宋_GB2312" w:hint="eastAsia"/>
          <w:kern w:val="0"/>
          <w:szCs w:val="21"/>
          <w:lang w:bidi="ar"/>
        </w:rPr>
        <w:t>越本牌</w:t>
      </w:r>
      <w:proofErr w:type="gramEnd"/>
      <w:r w:rsidRPr="00982F2C">
        <w:rPr>
          <w:rFonts w:ascii="仿宋_GB2312" w:eastAsia="仿宋_GB2312" w:hAnsi="仿宋_GB2312" w:cs="仿宋_GB2312" w:hint="eastAsia"/>
          <w:kern w:val="0"/>
          <w:szCs w:val="21"/>
          <w:lang w:bidi="ar"/>
        </w:rPr>
        <w:t>YB125T-8C两轮摩托车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广州天恒机车工业有限公司(《目录》序号：125)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粤华牌YH110B两轮摩托车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粤华牌YH125T-14A两轮摩托车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粤华牌YH125T-2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粤华牌YH125T-3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粤华牌YH350-1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粤华牌YH350-2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YH110B两轮摩托车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YH125-19A两轮摩托车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YH125-4A两轮摩托车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YH125-5A两轮摩托车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YH125-8C两轮摩托车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YH125T-14A两轮摩托车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YH125T-2A两轮摩托车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YH125T-3A两轮摩托车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YH125T-4A两轮摩托车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YH125T-6A两轮摩托车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YH150-2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YH150-4A两轮摩托车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YH150-6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YH150-9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HB110B两轮摩托车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HB110ZH-A正三轮摩托车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HB125-19A两轮摩托车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HB125-5A两轮摩托车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HB125-8C两轮摩托车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HB125T-14A两轮摩托车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HB125T-2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HB125T-3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HB125T-5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HB125T-6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HB150-4A两轮摩托车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HB150-9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HB150ZH-A正三轮摩托车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远方牌YF110B两轮摩托车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远方牌YF110ZH-A正三轮摩托车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远方牌YF125-19A两轮摩托车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远方牌YF125-4A两轮摩托车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远方牌YF125-5A两轮摩托车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远方牌YF125-8C两轮摩托车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远方牌YF125T-14A两轮摩托车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远方牌YF125T-2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远方牌YF125T-3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远方牌YF125T-5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远方牌YF125T-6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远方牌YF150-2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远方牌YF150-4A两轮摩托车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远方牌YF150-8C两轮摩托车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远方牌YF150ZH-A正三轮摩托车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广州天恒机车工业有限公司任丘分公司(《目录》序号：125)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HB110ZH-C正三轮摩托车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豪宝牌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HB150ZH-C正三轮摩托车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宁波东方凌云车辆制造有限公司(《目录》序号：126)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东方牌DF110-2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东方牌DF110-3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东方牌DF110-4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东方牌DF110-5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东方牌DF110-6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东方牌DF110-7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东方牌DF110-8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东方牌DF110-9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东方牌DF110ZH正三轮摩托车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东方牌DF110ZH-2正三轮摩托车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东方牌DF125-4A两轮摩托车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东方牌DF125-D两轮摩托车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东方牌DF125-E两轮摩托车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东方牌DF125T-10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东方牌DF125T-10A两轮摩托车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东方牌DF125T-11A两轮摩托车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东方牌DF125T-12A两轮摩托车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东方牌DF125T-4A两轮摩托车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东方牌DF125T-8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东方牌DF125T-9A两轮摩托车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东方牌DF150-3B两轮摩托车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东方牌DF150-6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东方牌DF150-6B两轮摩托车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东方牌DF150-6C两轮摩托车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东方牌DF150-7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东方牌DF150T-2A两轮摩托车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东方牌DF150T-3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东方牌DF150T-6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东方牌DF150ZH-3正三轮摩托车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东方牌DF175ZH-2A正三轮摩托车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东方牌DF175ZH-2S正三轮摩托车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东方牌DF175ZH-3正三轮摩托车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东方牌DF175ZH-A正三轮摩托车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迅龙牌XL110-10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迅龙牌XL110-11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迅龙牌XL110-3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迅龙牌XL110-5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迅龙牌XL110-6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迅龙牌XL110-8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迅龙牌XL110-9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迅龙牌XL110ZH-2正三轮摩托车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迅龙牌XL125-7B两轮摩托车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迅龙牌XL125-9A两轮摩托车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迅龙牌XL125T-10A两轮摩托车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迅龙牌XL125T-11A两轮摩托车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迅龙牌XL125T-13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迅龙牌XL125T-14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迅龙牌XL125T-16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迅龙牌XL125T-16A两轮摩托车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迅龙牌XL125T-18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迅龙牌XL125T-18A两轮摩托车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迅龙牌XL125T-19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迅龙牌XL150-3B两轮摩托车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迅龙牌XL150-3C两轮摩托车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迅龙牌XL150-3D两轮摩托车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迅龙牌XL150-3E两轮摩托车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迅龙牌XL150-6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迅龙牌XL150-6B两轮摩托车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迅龙牌XL150-6C两轮摩托车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迅龙牌XL150-6E两轮摩托车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迅龙牌XL150-6F两轮摩托车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迅龙牌XL150-7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迅龙牌XL150-7A两轮摩托车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迅龙牌XL150-9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迅龙牌XL150-9A两轮摩托车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迅龙牌XL150T-2A两轮摩托车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迅龙牌XL150T-3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迅龙牌XL150T-5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迅龙牌XL150ZH-3正三轮摩托车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迅龙牌XL175ZH-A正三轮摩托车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PC110-3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PC110-5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PC110-6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PC110-8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PC110-9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PC110ZH-2正三轮摩托车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PC110ZH-3正三轮摩托车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PC125-4A两轮摩托车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PC125-7A两轮摩托车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PC125T-11A两轮摩托车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PC125T-12A两轮摩托车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PC125T-16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PC125T-17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PC125T-18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PC125T-19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PC125T-20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PC125T-8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PC150-18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PC150-19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PC150-20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PC150-21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PC150-28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PC150-29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PC150-3B两轮摩托车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PC150-6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PC150-7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PC150-8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PC150-9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PC150-9A两轮摩托车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PC150T-2A两轮摩托车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PC150T-3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PC150T-5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PC150T-6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PC150ZH-3正三轮摩托车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PC150ZH-5正三轮摩托车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鹏城牌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PC175ZH-A正三轮摩托车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广东嘉纳仕科技实业有限公司(《目录》序号：127)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嘉纳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仕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牌JNS125T-A两轮摩托车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王牌BW125-2H两轮摩托车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王牌BW125-3H两轮摩托车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王牌BW125-6H两轮摩托车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王牌BW125T-2A两轮摩托车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王牌BW125T-3A两轮摩托车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王牌BW125T-A两轮摩托车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王牌BW150-200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王牌BW150-300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王牌BW150-6H两轮摩托车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王牌BW150-H两轮摩托车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王牌BW150ZH正三轮摩托车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王牌BW250-A两轮摩托车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王牌BW250GY-A两轮摩托车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银河牌YH110-4A两轮摩托车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银河牌YH125-2A两轮摩托车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银河牌YH125-3A两轮摩托车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银河牌YH125-3B两轮摩托车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银河牌YH125-5A两轮摩托车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银河牌YH125T-2A两轮摩托车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银河牌YH125T-3A两轮摩托车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银河牌YH125T-A两轮摩托车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银河牌YH150-5A两轮摩托车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银河牌YH150-A两轮摩托车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银河牌YH150ZH正三轮摩托车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银河牌YH150ZH-A正三轮摩托车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银河牌YH250-Z两轮摩托车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上海本菱摩托车</w:t>
      </w:r>
      <w:proofErr w:type="gramEnd"/>
      <w:r>
        <w:rPr>
          <w:rFonts w:ascii="仿宋_GB2312" w:eastAsia="仿宋_GB2312" w:hint="eastAsia"/>
          <w:b/>
          <w:szCs w:val="21"/>
        </w:rPr>
        <w:t>制造有限公司(《目录》序号：128)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双菱牌SHL100T两轮摩托车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双菱牌SHL100T-4A两轮摩托车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双菱牌SHL100T-5A两轮摩托车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双菱牌SHL100T-6A两轮摩托车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双菱牌SHL125-11A两轮摩托车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双菱牌SHL125-11B两轮摩托车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双菱牌SHL125-9A两轮摩托车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双菱牌SHL125T-14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双菱牌SHL125T-2B两轮摩托车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双菱牌SHL125T-4B两轮摩托车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双菱牌SHL125T-9A两轮摩托车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双菱牌SHL125T-B两轮摩托车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双菱牌SHL150-4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双菱牌SHL150-5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双菱牌SHL150-6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双菱牌SHL150T-A两轮摩托车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双菱牌SHL250-2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双菱牌SHL250-2A两轮摩托车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双菱牌SHL350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HL100T-3A两轮摩托车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HL100T-5A两轮摩托车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HL100T-5B两轮摩托车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HL125-11B两轮摩托车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HL125T-13A两轮摩托车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HL125T-14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HL150T-A两轮摩托车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HL200GY两轮摩托车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HL250-A两轮摩托车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HL250T-C两轮摩托车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HL350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HL400GS两轮摩托车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HL48QT两轮轻便摩托车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HL48QT-2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HL48QT-3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HL48QT-4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本菱牌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HL48QT-5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浙江日雅摩托车有限公司(《目录》序号：128)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战雅牌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ZY100T-30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战雅牌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ZY100T-32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战雅牌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ZY100T-33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战雅牌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ZY100T-34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战雅牌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ZY125T-32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战雅牌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ZY125T-35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战雅牌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ZY125T-37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战雅牌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ZY125T-38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战雅牌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ZY125T-39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战雅牌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ZY125T-41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战雅牌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ZY125T-42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战雅牌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ZY125T-44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战雅牌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ZY125T-45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战雅牌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ZY50QT-30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战雅牌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ZY50QT-35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RY100T-30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RY100T-31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RY110-22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RY125-31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RY125-32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RY125-33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RY125T-31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RY125T-32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RY125T-33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RY125T-34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RY125T-35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RY125T-36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RY125T-37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RY125T-39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RY125T-40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RY125T-41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RY125T-42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RY125T-43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RY150-34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RY150-35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RY150T两轮摩托车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RY150T-3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RY150T-38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RY150T-39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RY150T-41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RY150T-5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RY250T两轮摩托车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RY300T两轮摩托车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RY50QT-31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RY50QT-32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RY50QT-33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日雅牌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RY50QT-34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炫耀牌XY125T-30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江门市</w:t>
      </w:r>
      <w:proofErr w:type="gramStart"/>
      <w:r>
        <w:rPr>
          <w:rFonts w:ascii="仿宋_GB2312" w:eastAsia="仿宋_GB2312" w:hint="eastAsia"/>
          <w:b/>
          <w:szCs w:val="21"/>
        </w:rPr>
        <w:t>中港宝田</w:t>
      </w:r>
      <w:proofErr w:type="gramEnd"/>
      <w:r>
        <w:rPr>
          <w:rFonts w:ascii="仿宋_GB2312" w:eastAsia="仿宋_GB2312" w:hint="eastAsia"/>
          <w:b/>
          <w:szCs w:val="21"/>
        </w:rPr>
        <w:t>摩托车实业有限公司(《目录》序号：129)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宝田牌BT125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宝田牌BT125-11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宝田牌BT125-4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宝田牌BT125-9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宝田牌BT125T-20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宝田牌BT150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宝田牌BT150-9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江门市珠峰摩托车有限公司(《目</w:t>
      </w:r>
      <w:r>
        <w:rPr>
          <w:rFonts w:ascii="仿宋_GB2312" w:eastAsia="仿宋_GB2312" w:hint="eastAsia"/>
          <w:b/>
          <w:szCs w:val="21"/>
        </w:rPr>
        <w:t>录》序号：130)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牌KYD125T-2A两轮摩托车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牌KYD125T-3A两轮摩托车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牌KYD125T-5A两轮摩托车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牌KYD125T-6A两轮摩托车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牌KYD125T-7A两轮摩托车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牌KYD125T-8A两轮摩托车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牌KYD125T-9A两轮摩托车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牌KYD125T-A两轮摩托车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华鹰牌HY125-17B两轮摩托车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华鹰牌HY125-18A两轮摩托车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华鹰牌HY125-5A两轮摩托车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华鹰牌HY125-8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华鹰牌HY150-13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ZF100T-7A两轮摩托车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ZF100T-8A两轮摩托车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ZF125-17B两轮摩托车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ZF125-17C两轮摩托车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ZF125-18A两轮摩托车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ZF125T-16A两轮摩托车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ZF125T-18A两轮摩托车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ZF125T-19A两轮摩托车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ZF125T-23A两轮摩托车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ZF150-13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ZF150-18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ZF150-19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ZF150T-2A两轮摩托车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ZF150ZH-15正三轮摩托车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ZF50QT-5A两轮轻便摩托车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ZF50QT-6A两轮轻便摩托车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ZF50QT-8A两轮轻便摩托车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河北珠峰大江三轮摩托车有限公司(《目录》序号：130)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圣峰牌SF110ZH正三轮摩托车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圣峰牌SF110ZK正三轮摩托车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圣峰牌SF150ZH正三轮摩托车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DJ110ZH-10正三轮摩托车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DJ110ZH-11正三轮摩托车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DJ110ZH-12正三轮摩托车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DJ110ZH-13正三轮摩托车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DJ110ZH-5正三轮摩托车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DJ110ZH-6正三轮摩托车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DJ110ZH-7正三轮摩托车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DJ110ZH-8正三轮摩托车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DJ110ZH-9正三轮摩托车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DJ110ZK-5正三轮摩托车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DJ110ZK-6正三轮摩托车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DJ110ZK-7正三轮摩托车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DJ110ZK-8正三轮摩托车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DJ125ZH-5正三轮摩托车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DJ125ZH-6正三轮摩托车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DJ125ZK-3正三轮摩托车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DJ125ZK-5正三轮摩托车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DJ125ZK-6正三轮摩托车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DJ150ZH-5正三轮摩托车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DJ150ZH-7正三轮摩托车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DJ150ZH-8正三轮摩托车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DJ150ZK-7正三轮摩托车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DJ150ZK-8正三轮摩托车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DJ175ZH-2正三轮摩托车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DJ175ZH-3正三轮摩托车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DJ200ZH-10正三轮摩托车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DJ200ZH-3正三轮摩托车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DJ200ZH-7正三轮摩托车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DJ200ZH-8正三轮摩托车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DJ200ZH-9正三轮摩托车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DJ200ZK-10正三轮摩托车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DJ200ZK-11正三轮摩托车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洛阳</w:t>
      </w:r>
      <w:proofErr w:type="gramStart"/>
      <w:r>
        <w:rPr>
          <w:rFonts w:ascii="仿宋_GB2312" w:eastAsia="仿宋_GB2312" w:hint="eastAsia"/>
          <w:b/>
          <w:szCs w:val="21"/>
        </w:rPr>
        <w:t>珠峰华</w:t>
      </w:r>
      <w:proofErr w:type="gramEnd"/>
      <w:r>
        <w:rPr>
          <w:rFonts w:ascii="仿宋_GB2312" w:eastAsia="仿宋_GB2312" w:hint="eastAsia"/>
          <w:b/>
          <w:szCs w:val="21"/>
        </w:rPr>
        <w:t>鹰三轮摩托车有限公司(《目录》序号：130)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华鹰(HUAWIN)牌HY110ZH-</w:t>
      </w:r>
      <w:r w:rsidRPr="00226A98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A正三轮摩托车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华鹰(HUAWIN)牌HY110ZH-</w:t>
      </w:r>
      <w:r w:rsidRPr="00226A98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B正三轮摩托车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华鹰(HUAWIN)牌HY150ZH-</w:t>
      </w:r>
      <w:r w:rsidRPr="00226A98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A正三轮摩托车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华鹰(HUAWIN)牌HY150ZH-</w:t>
      </w:r>
      <w:r w:rsidRPr="00226A98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B正三轮摩托车</w:t>
      </w:r>
    </w:p>
    <w:p w:rsidR="00E55467" w:rsidRPr="00226A98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华鹰(HUAWIN)牌HY150ZH-</w:t>
      </w:r>
      <w:r w:rsidRPr="00226A98">
        <w:rPr>
          <w:rFonts w:ascii="仿宋_GB2312" w:eastAsia="仿宋_GB2312" w:hAnsi="仿宋_GB2312" w:cs="仿宋_GB2312" w:hint="eastAsia"/>
          <w:spacing w:val="-16"/>
          <w:kern w:val="0"/>
          <w:szCs w:val="21"/>
          <w:lang w:bidi="ar"/>
        </w:rPr>
        <w:t>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华鹰(HUAWIN)牌HY200ZH-2A正三轮摩托车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ZF110ZH-3正三轮摩托车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ZF110ZH-A正三轮摩托车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ZF110ZH-B正三轮摩托车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ZF150ZH-3正三轮摩托车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ZF150ZK-2正三轮摩托车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ZF175ZH-2正三轮摩托车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ZF175ZH-A正三轮摩托车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ZF200ZH-2正三轮摩托车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ZF200ZH-3正三轮摩托车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ZF250ZH-2正三轮摩托车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ZF250ZH-3正三轮摩托车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ZF250ZH-3A正三轮摩托车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ZF250ZH-5正三轮摩托车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耀隆牌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YL150ZK正三轮摩托车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耀隆牌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YL150ZK-3正三轮摩托车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耀隆牌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YL150ZK-5正三轮摩托车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</w:t>
      </w:r>
      <w:proofErr w:type="gramStart"/>
      <w:r>
        <w:rPr>
          <w:rFonts w:ascii="仿宋_GB2312" w:eastAsia="仿宋_GB2312" w:hint="eastAsia"/>
          <w:b/>
          <w:szCs w:val="21"/>
        </w:rPr>
        <w:t>珠峰华</w:t>
      </w:r>
      <w:proofErr w:type="gramEnd"/>
      <w:r>
        <w:rPr>
          <w:rFonts w:ascii="仿宋_GB2312" w:eastAsia="仿宋_GB2312" w:hint="eastAsia"/>
          <w:b/>
          <w:szCs w:val="21"/>
        </w:rPr>
        <w:t>鹰摩托车有限公司(《目录》序号：130)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华鹰牌HY100T-A两轮摩托车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华鹰牌HY125T-10A两轮摩托车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华鹰牌HY125T-2A两轮摩托车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华鹰牌HY125T-5A两轮摩托车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华鹰牌HY125T-6A两轮摩托车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华鹰牌HY125T-8A两轮摩托车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华鹰牌HY125T-9A两轮摩托车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华鹰牌HY125T-A两轮摩托车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ZY100T-3A两轮摩托车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ZY100T-A两轮摩托车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ZY125-8A两轮摩托车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珠鹰牌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ZY150-9A两轮摩托车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ZY150-9B两轮摩托车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ZY150-9D两轮摩托车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西藏新珠峰摩托车有限公司(《目录》序号：130)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华晖牌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HH110-A两轮摩托车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华晖牌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HH125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华晖牌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HH125T两轮摩托车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华晖牌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HH125T-2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华晖牌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HH125T-3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华晖牌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HH175ZH-C正三轮摩托车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华晖牌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HH200ZH正三轮摩托车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华晖牌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HH200ZH-2A正三轮摩托车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华晖牌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HH250ZH正三轮摩托车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华晖牌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HH250ZH-2正三轮摩托车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华鹰牌HY110-4A两轮摩托车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华鹰牌HY110-A两轮摩托车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华鹰牌HY125-2A两轮摩托车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华鹰牌HY125-B两轮摩托车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华鹰牌HY125T-2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华鹰牌HY125T-3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华鹰牌HY150-10A两轮摩托车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华鹰牌HY150-3C两轮摩托车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华鹰牌HY150-7A两轮摩托车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圣峰牌SF110-A两轮摩托车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圣峰牌SF110ZK正三轮摩托车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圣峰牌SF125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圣峰牌SF125T两轮摩托车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圣峰牌SF125T-A两轮摩托车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圣峰牌SF150-10A两轮摩托车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圣峰牌SF150-3C两轮摩托车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圣峰牌SF150ZK正三轮摩托车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圣峰牌SF250GY两轮摩托车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圣峰牌SF48QT两轮轻便摩托车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ZF110-4A两轮摩托车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ZF125GY-2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ZF125T-B两轮摩托车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ZF150-10A两轮摩托车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ZF150-2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ZF150-3C两轮摩托车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ZF150-5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ZF150-7A两轮摩托车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ZF150B边三轮摩托车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ZF150T两轮摩托车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ZF150T-2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ZF150T-3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ZF150ZK正三轮摩托车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ZF175ZH-C正三轮摩托车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ZF200ZH正三轮摩托车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ZF200ZH-2A正三轮摩托车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ZF250GS两轮摩托车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ZF250ZH正三轮摩托车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ZF250ZH-2正三轮摩托车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ZF48Q-7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ZF48Q-8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ZF48QT两轮轻便摩托车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ZF48QT-3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珠峰牌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ZF70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SY125T-11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SY150B边三轮摩托车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重庆珠峰大江摩托车有限公司</w:t>
      </w:r>
      <w:r>
        <w:rPr>
          <w:rFonts w:ascii="仿宋_GB2312" w:eastAsia="仿宋_GB2312" w:hint="eastAsia"/>
          <w:b/>
          <w:szCs w:val="21"/>
        </w:rPr>
        <w:lastRenderedPageBreak/>
        <w:t>(《目录》序号：130)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DJ125-18A两轮摩托车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DJ150-10A两轮摩托车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DJ150-3C两轮摩托车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DJ150-8A两轮摩托车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DJ150ZH-6正三轮摩托车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DJ175ZH-6正三轮摩托车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DJ250ZH-5正三轮摩托车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DJ250ZH-8正三轮摩托车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DJ70-A两轮摩托车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江门市华龙摩托车有限公司(《目录》序号：131)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华威龙牌HL125-6C两轮摩托车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华威龙牌HL125-8B两轮摩托车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华威龙牌HL125-9A两轮摩托车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华威龙牌HL125T-10A两轮摩托车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华威龙牌HL125T-4A两轮摩托车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华威龙牌HL125T-9A两轮摩托车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华威龙牌HL150-3C两轮摩托车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华威龙牌HL150-8B两轮摩托车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华威龙牌HL150-9A两轮摩托车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华威龙牌HL150ZH-2A正三轮摩托车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华威龙牌HL150ZH-3A正三轮摩托车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华威龙牌HL150ZH-4A正三轮摩托车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华威龙牌HL200ZH-A正三轮摩托车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BY110ZH-A正三轮摩托车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BY125-6C两轮摩托车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BY125-8B两轮摩托车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BY125-9A两轮摩托车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BY125T-4A两轮摩托车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BY125T-9A两轮摩托车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BY150-3C两轮摩托车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BY150-8B两轮摩托车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BY150-9A两轮摩托车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BY150T-2A两轮摩托车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BY200ZH-A正三轮摩托车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湘江牌XJ125-6C两轮摩托车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湘江牌XJ125-8B两轮摩托车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湘江牌XJ125T-11A两轮摩托车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湘江牌XJ125T-4A两轮摩托车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湘江牌XJ150-3C两轮摩托车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达龙牌DL125-3C两轮摩托车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达龙牌DL125-6C两轮摩托车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达龙牌DL125-8B两轮摩托车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达龙牌DL125-A两轮摩托车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达龙牌DL125T-3A两轮摩托车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达龙牌DL125T-4A两轮摩托车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达龙牌DL125T-5A两轮摩托车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达龙牌DL150-2A两轮摩托车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达龙牌DL150-3C两轮摩托车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达龙牌DL150-5C两轮摩托车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达龙牌DL150-8C两轮摩托车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重庆万虎成</w:t>
      </w:r>
      <w:proofErr w:type="gramEnd"/>
      <w:r>
        <w:rPr>
          <w:rFonts w:ascii="仿宋_GB2312" w:eastAsia="仿宋_GB2312" w:hint="eastAsia"/>
          <w:b/>
          <w:szCs w:val="21"/>
        </w:rPr>
        <w:t>田摩托车制造有限公司(《目录》序号：131)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宜家牌YJ150ZH正三轮摩托车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宜家牌YJ150ZH-2正三轮摩托车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湘江牌XJ110-2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湘江牌XJ150ZK正三轮摩托车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湘江牌XJ175ZH正三轮摩托车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湘江牌XJ200ZH-2B正三轮摩托车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湘江牌XJ200ZH-3B正三轮摩托车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湘江牌XJ200ZH-5B正三轮摩托车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湘江牌XJ200ZH-B正三轮摩托车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湘江牌XJ250ZH-B正三轮摩托车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重庆万虎机电有限责任公司(《目录》序号：131)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WH110ZH-A正三轮摩托车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WH110ZK-2A正三轮摩托车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WH150ZH-3A正三轮摩托车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WH150ZH-4A正三轮摩托车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WH150ZH-6A正三轮摩托车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WH150ZK-2A正三轮摩托车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WH150ZK-A正三轮摩托车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WH175ZH-4A正三轮摩托车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WH175ZH-7A正三轮摩托车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WH175ZK-A正三轮摩托车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WH200ZH-10B正三轮摩托车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WH200ZH-11B正三轮摩托车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WH200ZH-12B正三轮摩托车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WH200ZH-3B正三轮摩托车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WH200ZH-5B正三轮摩托车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WH200ZH-6B正三轮摩托车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WH200ZH-7B正三轮摩托车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WH200ZH-8B正三轮摩托车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WH200ZK-B正三轮摩托车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WH250ZH-2B正三轮摩托车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WH250ZH-3B正三轮摩托车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WH250ZH-4B正三轮摩托车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WH250ZH-5B正三轮摩托车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WH800ZH-2B正三轮摩托车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万虎牌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WH800ZH-B正三轮摩托车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湘江牌XJ150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湘江牌XJ150ZK正三轮摩托车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湘江牌XJ175ZH正三轮摩托车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立峰集团有限公司(《目录》序号：132)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王牌DD125E-3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王牌DD125E-5F两轮摩托车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王牌DD125E-5H两轮摩托车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王牌DD125G-3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王牌DD150E-2F两轮摩托车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王牌DD150E-2H两轮摩托车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王牌DD150E-3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王牌DD150E-3A两轮摩托车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王牌DD150E-9A两轮摩托车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王牌DD150E-9C两轮摩托车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王牌DD150EJ-9A两轮摩托车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王牌DD150EJ-9C两轮摩托车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王牌DD150G两轮摩托车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王牌DD150G-3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王牌DD150G-3N两轮摩托车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王牌DD150G-5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王牌DD150ZK正三轮摩托车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王牌DD150ZK-C正三轮摩托车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王牌DD250E-5F两轮摩托车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王牌DD250E-5H两轮摩托车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王牌DD250E-9A两轮摩托车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王牌DD250E-9C两轮摩托车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王牌DD250EJ-9A两轮摩托车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王牌DD250EJ-9C两轮摩托车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王牌DD250G-2N两轮摩托车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王牌DD250G-3N两轮摩托车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王牌DD350B边三轮摩托车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王牌DD350E-2A两轮摩托车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王牌DD350E-6C两轮摩托车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王牌DD350E-6D两轮摩托车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王牌DD350G两轮摩托车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王牌DD350G-2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王牌DD350G-5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王牌DD400E-2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大地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鹰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王牌DD400E-2A两轮摩托车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广州大运摩托车有限公司(《目录》序号：133)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大运牌DY100T-5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大运牌DY100T-5A两轮摩托车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大运牌DY100T-K两轮摩托车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大运牌DY110-18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大运牌DY110-20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大运牌DY110-2K两轮摩托车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大运牌DY110-3K两轮摩托车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大运牌DY110-6K两轮摩托车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大运牌DY110-7K两轮摩托车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大运牌DY110-K两轮摩托车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大运牌DY110T两轮摩托车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大运牌DY110T-A两轮摩托车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大运牌DY110ZH-11正三轮摩托车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大运牌DY110ZH-3正三轮摩托车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大运牌DY110ZH-5正三轮摩托车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大运牌DY110ZH-6正三轮摩托车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大运牌DY125-10K两轮摩托车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大运牌DY125-11K两轮摩托车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大运牌DY125-17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大运牌DY125-21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大运牌DY125-2K两轮摩托车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大运牌DY125-50K两轮摩托车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大运牌DY125-5K两轮摩托车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大运牌DY125-5L两轮摩托车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大运牌DY125-5R两轮摩托车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大运牌DY125-5V两轮摩托车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大运牌DY125-6D两轮摩托车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大运牌DY125-6K两轮摩托车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大运牌DY125-7K两轮摩托车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大运牌DY125-8K两轮摩托车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大运牌DY125-9K两轮摩托车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大运牌DY125-K两轮摩托车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大运牌DY125T-11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大运牌DY125T-12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大运牌DY125T-13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大运牌DY125T-15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大运牌DY125T-15A两轮摩托车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大运牌DY125T-17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大运牌DY125T-18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大运牌DY125T-19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大运牌DY125T-20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大运牌DY125T-5K两轮摩托车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大运牌DY150-11K两轮摩托车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大运牌DY150-17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大运牌DY150-200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大运牌DY150-21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大运牌DY150-22A两轮摩托车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大运牌DY150-29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大运牌DY150-29A两轮摩托车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大运牌DY150-30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大运牌DY150-3E两轮摩托车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大运牌DY150-3G两轮摩托车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大运牌DY150-3K两轮摩托车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大运牌DY150-3L两轮摩托车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大运牌DY150-4K两轮摩托车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大运牌DY150-5D两轮摩托车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大运牌DY150-5K两轮摩托车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大运牌DY150-8K两轮摩托车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大运牌DY150-9K两轮摩托车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大运牌DY150GY-6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大运牌DY150ZH-5A正三轮摩托车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大运牌DY150ZH-5B正三轮摩托车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大运牌DY175ZH正三轮摩托车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大运牌DY175ZH-2正三轮摩托车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大运牌DY175ZH-2A正三轮摩托车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大运牌DY175ZH-2B正三轮摩托车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大运牌DY175ZH-3正三轮摩托车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大运牌DY175ZH-8正三轮摩托车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大运牌DY200-2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大运牌DY200-2X两轮摩托车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大运牌DY200-3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大运牌DY200-5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大运牌DY200J-2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大运牌DY200ZH-10正三轮摩托车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大运牌DY200ZH-10A正三轮摩托车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大运牌DY200ZH-11正三轮摩托车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大运牌DY200ZH-11A正三轮摩托车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大运牌DY200ZH-15正三轮摩托车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大运牌DY200ZH-3正三轮摩托车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大运牌DY200ZH-6B正三轮摩托车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大运牌DY200ZH-8正三轮摩托车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大运牌DY250-3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大运牌DY250ZH-2正三轮摩托车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大运牌DY60T两轮摩托车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大运牌DY60T-2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大运牌DY60T-5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大运牌DY60T-6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运城大运机车有限公司(《目录》序号：133)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大运牌DY110ZH-12正三轮摩托车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大运牌DY150ZH-13正三轮摩托车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大运牌DY150ZH-5正三轮摩托车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大运牌DY200ZH-15正三轮摩托车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大运牌DY200ZH-17正三轮摩托车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广州市丰豪摩托车实业有限公司(《目录》序号：134)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丰豪牌FH100T两轮摩托车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丰豪牌FH100T-A两轮摩托车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丰豪牌FH100T-B两轮摩托车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丰豪牌FH100T-C两轮摩托车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丰豪牌FH100T-D两轮摩托车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丰豪牌FH125-2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丰豪牌FH125-3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丰豪牌FH125-T两轮摩托车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丰豪牌FH125T-B两轮摩托车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丰豪牌FH125T-D两轮摩托车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丰豪牌FH150-10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丰豪牌FH150-5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丰豪牌FH150-6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丰豪牌FH150-7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丰豪牌FH150-8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丰豪牌FH150-9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丰豪牌FH150-T两轮摩托车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HR125-6T两轮摩托车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重庆东本摩托车制造有限公司(《目录》序号：135)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DB100T两轮摩托车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DB125T-4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DB150-2C两轮摩托车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DB150-B两轮摩托车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DB150-C两轮摩托车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DB150T两轮摩托车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DB150ZK-A正三轮摩托车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DB175ZH-2A正三轮摩托车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DB175ZH-A正三轮摩托车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DB200ZH-4B正三轮摩托车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DB200ZH-5B正三轮摩托车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DB250-A两轮摩托车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DB250GY-A两轮摩托车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DB250ZH-2B正三轮摩托车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DB250ZH-3B正三轮摩托车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DB250ZH-B正三轮摩托车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东本牌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DB70T两轮摩托车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佳庆牌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JQ250GY-A两轮摩托车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普田牌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PT110-A两轮摩托车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普田牌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PT110-B两轮摩托车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正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牌ZJ150ZH-A正三轮摩托车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</w:t>
      </w:r>
      <w:proofErr w:type="gramStart"/>
      <w:r>
        <w:rPr>
          <w:rFonts w:ascii="仿宋_GB2312" w:eastAsia="仿宋_GB2312" w:hint="eastAsia"/>
          <w:b/>
          <w:szCs w:val="21"/>
        </w:rPr>
        <w:t>鑫</w:t>
      </w:r>
      <w:proofErr w:type="gramEnd"/>
      <w:r>
        <w:rPr>
          <w:rFonts w:ascii="仿宋_GB2312" w:eastAsia="仿宋_GB2312" w:hint="eastAsia"/>
          <w:b/>
          <w:szCs w:val="21"/>
        </w:rPr>
        <w:t>源摩托车股份有限公司(《目录》序号：137)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源牌XY100T两轮摩托车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源牌XY110-3C两轮摩托车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源牌XY110-5A两轮摩托车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源牌XY110-7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源牌XY110-C两轮摩托车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源牌XY125-10B两轮摩托车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源牌XY125-12A两轮摩托车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源牌XY125-13A两轮摩托车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源牌XY125-14D两轮摩托车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源牌XY125-14F两轮摩托车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源牌XY125-15A两轮摩托车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源牌XY125-23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源牌XY125-C两轮摩托车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源牌XY150-10B两轮摩托车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源牌XY150-12C两轮摩托车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源牌XY150-12D两轮摩托车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源牌XY150-13C两轮摩托车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源牌XY150-13D两轮摩托车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源牌XY150-15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源牌XY150-17A两轮摩托车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源牌XY150-17B两轮摩托车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源牌XY150-3B两轮摩托车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源牌XY150-6B两轮摩托车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源牌XY150-8C两轮摩托车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源牌XY150-9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源牌XY150GY-11A两轮摩托车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源牌XY150GY-11B两轮摩托车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源牌XY150GY-12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源牌XY150GY-6B两轮摩托车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源牌XY150GY-C两轮摩托车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源牌XY150T-6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源牌XY150T-9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源牌XY150ZK-A正三轮摩托车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源牌XY175ZH-A正三轮摩托车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源牌XY200GY-4A两轮摩托车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源牌XY200GY-5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源牌XY200GY-7A两轮摩托车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源牌XY200ZH-A正三轮摩托车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源牌XY200ZH-B正三轮摩托车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源牌XY200ZH-D正三轮摩托车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源牌XY250-3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源牌XY250-5B两轮摩托车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源牌XY250-5C两轮摩托车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源牌XY250-7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源牌XY250GY-10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源牌XY250GY-2A两轮摩托车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源牌XY250GY-2B两轮摩托车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源牌XY250GY-9C两轮摩托车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源牌XY250ZH-2A正三轮摩托车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源牌XY250ZH-A正三轮摩托车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源牌XY400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源牌XY400-3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源牌XY400-3A两轮摩托车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源牌XY400-3E两轮摩托车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源牌XY400-3F两轮摩托车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源牌XY400B边三轮摩托车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源牌XY400GY两轮摩托车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源牌XY50Q-7A两轮轻便摩托车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源牌XY70T两轮摩托车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鑫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源牌XY70T-2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</w:t>
      </w:r>
      <w:proofErr w:type="gramStart"/>
      <w:r>
        <w:rPr>
          <w:rFonts w:ascii="仿宋_GB2312" w:eastAsia="仿宋_GB2312" w:hint="eastAsia"/>
          <w:b/>
          <w:szCs w:val="21"/>
        </w:rPr>
        <w:t>力阳弘奔</w:t>
      </w:r>
      <w:proofErr w:type="gramEnd"/>
      <w:r>
        <w:rPr>
          <w:rFonts w:ascii="仿宋_GB2312" w:eastAsia="仿宋_GB2312" w:hint="eastAsia"/>
          <w:b/>
          <w:szCs w:val="21"/>
        </w:rPr>
        <w:t>摩托车制造有限公司(《目录》序号：138)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亚洲英雄牌AH110-9A两轮摩托车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亚洲英雄牌AH110ZH正三轮摩托车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亚洲英雄牌AH125-2A两轮摩托车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亚洲英雄牌AH125T-2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亚洲英雄牌AH125T-3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亚洲英雄牌AH125T-5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亚洲英雄牌AH150-7A两轮摩托车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亚洲英雄牌AH150ZH正三轮摩托车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亚洲英雄牌AH175ZH-2正三轮摩托车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亚洲英雄牌AH175ZH-3正三轮摩托车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亚洲英雄牌AH175ZH-7正三轮摩托车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亚洲英雄牌AH200ZH-3正三轮摩托车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亚洲英雄牌AH200ZH-6正三轮摩托车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亚洲英雄牌AH250ZH-3正三轮摩托车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亚洲英雄牌AH250ZH-7正三轮摩托车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亚洲英雄牌AH250ZH-8正三轮摩托车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亚洲英雄牌AH250ZH-9正三轮摩托车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LY110-11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LY110-12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LY110-13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LY125-18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LY150-12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LY150-16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LY150ZH-5正三轮摩托车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LY175ZH-5正三轮摩托车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LY250ZH-2正三轮摩托车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LY250ZH-8正三轮摩托车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力阳牌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LY250ZH-9正三轮摩托车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尊赐牌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ZC110-9A两轮摩托车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尊赐牌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ZC110ZH正三轮摩托车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尊赐牌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ZC125-2A两轮摩托车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尊赐牌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ZC150-7A两轮摩托车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尊赐牌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ZC150ZH正三轮摩托车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尊赐牌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ZC150ZH-2正三轮摩托车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尊赐牌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ZC150ZK-3正三轮摩托车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尊赐牌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ZC175ZH-3正三轮摩托车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尊赐牌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ZC175ZH-5正三轮摩托车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尊赐牌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ZC175ZK-6正三轮摩托车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尊赐牌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ZC200ZH-2正三轮摩托车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尊赐牌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ZC200ZK-5正三轮摩托车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尊赐牌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ZC250ZH-2正三轮摩托车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尊赐牌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ZC250ZH-5正三轮摩托车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尊赐牌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ZC250ZH-6正三轮摩托车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隆衡牌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LH110ZH正三轮摩托车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隆衡牌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LH150ZH正三轮摩托车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隆衡牌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LH175ZH-3正三轮摩托车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隆衡牌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LH175ZH-5正三轮摩托车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隆衡牌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LH200ZH-3正三轮摩托车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隆衡牌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LH250ZH-2正三轮摩托车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隆衡牌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LH250ZH-5正三轮摩托车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隆衡牌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LH250ZH-6正三轮摩托车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重庆安第斯摩托车制造有限公司</w:t>
      </w:r>
      <w:r>
        <w:rPr>
          <w:rFonts w:ascii="仿宋_GB2312" w:eastAsia="仿宋_GB2312" w:hint="eastAsia"/>
          <w:b/>
          <w:szCs w:val="21"/>
        </w:rPr>
        <w:t>(《目录》序号：138)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安第斯牌AD110-11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安第斯牌AD110-12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安第斯牌AD110-16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安第斯牌AD125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安第斯牌AD150-12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安第斯牌AD150-16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安第斯牌AD150-18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安第斯牌AD150-18A两轮摩托车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安第斯牌AD150-19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安第斯牌AD150-20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安第斯牌AD150ZH-5正三轮摩托车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安第斯牌AD200ZH-7正三轮摩托车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安第斯牌AD200ZH-8正三轮摩托车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三友控股</w:t>
      </w:r>
      <w:proofErr w:type="gramStart"/>
      <w:r>
        <w:rPr>
          <w:rFonts w:ascii="仿宋_GB2312" w:eastAsia="仿宋_GB2312" w:hint="eastAsia"/>
          <w:b/>
          <w:szCs w:val="21"/>
        </w:rPr>
        <w:t>集团银友摩托车</w:t>
      </w:r>
      <w:proofErr w:type="gramEnd"/>
      <w:r>
        <w:rPr>
          <w:rFonts w:ascii="仿宋_GB2312" w:eastAsia="仿宋_GB2312" w:hint="eastAsia"/>
          <w:b/>
          <w:szCs w:val="21"/>
        </w:rPr>
        <w:t>有限公司(《目录》序号：139)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三友牌SY125-8A两轮摩托车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三友牌SY125T-10A两轮摩托车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三友牌SY125T-11A两轮摩托车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三友牌SY125T-2A两轮摩托车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三友牌SY125T-3A两轮摩托车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三友牌SY125T-4A两轮摩托车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三友牌SY125T-5B两轮摩托车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三友牌SY125T-8A两轮摩托车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三友牌SY125T-A两轮摩托车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三友牌SY150T-10A两轮摩托车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三友牌SY150T-3A两轮摩托车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三友牌SY150T-5A两轮摩托车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三友牌SY150T-6A两轮摩托车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三友牌SY150T-7A两轮摩托车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三友牌SY150T-8A两轮摩托车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三友牌SY150T-9A两轮摩托车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三友牌SY400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三友牌SY50QT-5B两轮轻便摩托车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银友牌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YY125T-3A两轮摩托车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广西银钢南益制造有限公司(《目录》序号：139)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南益牌NS110-D两轮摩托车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南益牌NS110ZH正三轮摩托车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南益牌NS110ZH-2正三轮摩托车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南益牌NS125-3C两轮摩托车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南益牌NS125-8A两轮摩托车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南益牌NS125E-3A两轮摩托车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南益牌NS125E-A两轮摩托车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南益牌NS125T-5A两轮摩托车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南益牌NS125T-7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南益牌NS125T-8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南益牌NS125T-9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南益牌NS150-2A两轮摩托车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南益牌NS150-3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南益牌NS150ZH-2正三轮摩托车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南益牌NS150ZH-A正三轮摩托车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南益牌NS175ZH正三轮摩托车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南益牌NS200ZH-3正三轮摩托车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</w:t>
      </w:r>
      <w:proofErr w:type="gramStart"/>
      <w:r>
        <w:rPr>
          <w:rFonts w:ascii="仿宋_GB2312" w:eastAsia="仿宋_GB2312" w:hint="eastAsia"/>
          <w:b/>
          <w:szCs w:val="21"/>
        </w:rPr>
        <w:t>银钢科技</w:t>
      </w:r>
      <w:proofErr w:type="gramEnd"/>
      <w:r>
        <w:rPr>
          <w:rFonts w:ascii="仿宋_GB2312" w:eastAsia="仿宋_GB2312" w:hint="eastAsia"/>
          <w:b/>
          <w:szCs w:val="21"/>
        </w:rPr>
        <w:t>(集团)有限公司(《目录》序号：139)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牌BY110ZH-B正三轮摩托车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牌BY110ZH-C正三轮摩托车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牌BY150ZH-B正三轮摩托车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本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牌BY175ZH-B正三轮摩托车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YG110-6A两轮摩托车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YG110-8A两轮摩托车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YG125-11A两轮摩托车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YG125-20A两轮摩托车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YG125-21A两轮摩托车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YG125-2F两轮摩托车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YG125-7A两轮摩托车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YG125-7B两轮摩托车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YG125T-4A两轮摩托车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YG150-12A两轮摩托车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YG150-20A两轮摩托车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YG150-21A两轮摩托车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YG150-21B两轮摩托车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YG150-22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YG150-22A两轮摩托车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YG150-22B两轮摩托车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YG150-23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YG150-26A两轮摩托车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YG150-6F两轮摩托车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YG150-F两轮摩托车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YG150-NF两轮摩托车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YG150B-22边三轮摩托车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YG150B-23边三轮摩托车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YG150GY-2A两轮摩托车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YG150ZH-6A正三轮摩托车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YG175ZH-4A正三轮摩托车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YG175ZH-6A正三轮摩托车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YG175ZH-A正三轮摩托车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YG200-3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YG200-8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YG200-8A两轮摩托车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YG200ZH-2A正三轮摩托车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YG200ZH-3A正三轮摩托车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YG200ZH-5A正三轮摩托车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YG200ZH-8A正三轮摩托车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YG250-NF两轮摩托车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YG250-NT两轮摩托车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YG250-X两轮摩托车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YG250ZH-5A正三轮摩托车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YG250ZH-7A正三轮摩托车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YG250ZH-7B正三轮摩托车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YG250ZH-8A正三轮摩托车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YG250ZH-8B正三轮摩托车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YG250ZH-9A正三轮摩托车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YG48Q-3B两轮轻便摩托车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银钢牌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YG800ZH-A正三轮摩托车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江苏金彭集团有限公司</w:t>
      </w:r>
      <w:r w:rsidR="00C95082">
        <w:rPr>
          <w:rFonts w:ascii="仿宋_GB2312" w:eastAsia="仿宋_GB2312" w:hint="eastAsia"/>
          <w:b/>
          <w:szCs w:val="21"/>
        </w:rPr>
        <w:t>(</w:t>
      </w:r>
      <w:r>
        <w:rPr>
          <w:rFonts w:ascii="仿宋_GB2312" w:eastAsia="仿宋_GB2312" w:hint="eastAsia"/>
          <w:b/>
          <w:szCs w:val="21"/>
        </w:rPr>
        <w:t>原江苏金彭车业有限公司</w:t>
      </w:r>
      <w:r w:rsidR="00C95082">
        <w:rPr>
          <w:rFonts w:ascii="仿宋_GB2312" w:eastAsia="仿宋_GB2312" w:hint="eastAsia"/>
          <w:b/>
          <w:szCs w:val="21"/>
        </w:rPr>
        <w:t>)</w:t>
      </w:r>
      <w:r>
        <w:rPr>
          <w:rFonts w:ascii="仿宋_GB2312" w:eastAsia="仿宋_GB2312" w:hint="eastAsia"/>
          <w:b/>
          <w:szCs w:val="21"/>
        </w:rPr>
        <w:t>(《目录》序号：140)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金彭牌JP110ZH正三轮摩托车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金彭牌JP125ZH-2正三轮摩托车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金彭牌JP150ZH正三轮摩托车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金彭牌JP150ZH-4正三轮摩托车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金彭牌JP150ZH-6正三轮摩托车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金彭牌JP150ZH-6A正三轮摩托车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金彭牌JP175ZK正三轮摩托车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金彭牌JP200ZH-4正三轮摩托车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江苏美俊特科技有限公司(《目录》序号：141)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KH110ZH-3A正三轮摩托车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KH125T-12B两轮摩托车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KH125T-2D两轮摩托车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KH125T-3D两轮摩托车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KH125T-4C两轮摩托车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KH125T-4D两轮摩托车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KH125T-5D两轮摩托车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KH125T-6B两轮摩托车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KH125T-6D两轮摩托车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KH125T-8B两轮摩托车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KH125T-9B两轮摩托车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KH125T-D两轮摩托车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KH150-22A两轮摩托车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KH150-3B两轮摩托车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KH150-4B两轮摩托车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KH150-5B两轮摩托车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KH150ZK正三轮摩托车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KH200ZH-A正三轮摩托车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KH350-2A两轮摩托车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KH350-3A两轮摩托车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KH350-4A两轮摩托车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坤豪牌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KH350-A两轮摩托车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BD110-12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BD110-15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BD110-15A两轮摩托车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BD110ZH-2A正三轮摩托车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BD110ZH-A正三轮摩托车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BD110ZK正三轮摩托车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BD125-2C两轮摩托车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BD125-5D两轮摩托车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BD125-5E两轮摩托车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BD125-8C两轮摩托车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BD125-8D两轮摩托车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BD125-C两轮摩托车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BD125T-2B两轮摩托车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BD125T-3B两轮摩托车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BD125T-3C两轮摩托车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BD125T-4B两轮摩托车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BD125T-4C两轮摩托车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BD125T-5B两轮摩托车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BD125T-6B两轮摩托车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BD125ZK-A正三轮摩托车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BD150-15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BD150-15A两轮摩托车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BD150-15B两轮摩托车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BD150-15C两轮摩托车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BD150-15D两轮摩托车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BD150-20A两轮摩托车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BD150-21A两轮摩托车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BD150-22A两轮摩托车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BD150-23B两轮摩托车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BD150-25B两轮摩托车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BD150-5B两轮摩托车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BD150-8D两轮摩托车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BD150-9A两轮摩托车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BD150-C两轮摩托车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BD150B边三轮摩托车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BD150B-B边三轮摩托车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BD150ZH-A正三轮摩托车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BD175ZH-A正三轮摩托车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BD250-2A两轮摩托车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BD250-3A两轮摩托车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BD250-4A两轮摩托车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BD250-5A两轮摩托车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BD250-8A两轮摩托车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BD250-A两轮摩托车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BD350-2A两轮摩托车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BD350-3A两轮摩托车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BD350-5A两轮摩托车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BD350-5B两轮摩托车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BD350-6A两轮摩托车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BD350-7A两轮摩托车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BD350-8A两轮摩托车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BD350-A两轮摩托车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BD350B边三轮摩托车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BD400-A两轮摩托车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量速牌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LS125T-12B两轮摩托车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量速牌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LS125T-4C两轮摩托车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量速牌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LS125T-5C两轮摩托车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量速牌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LS125T-6B两轮摩托车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量速牌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LS150-15C两轮摩托车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量速牌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LS150-21A两轮摩托车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量速牌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LS150-22A两轮摩托车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量速牌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LS150-23B两轮摩托车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量速牌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LS150-2B两轮摩托车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量速牌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LS150-3B两轮摩托车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量速牌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LS150-5B两轮摩托车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量速牌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LS150-6B两轮摩托车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量速牌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LS150-7B两轮摩托车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量速牌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LS150-8B两轮摩托车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量速牌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LS150-B两轮摩托车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河南北摩车业有限公司(《目录》序号：141)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BDX110ZH-3正三轮摩托车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BDX110ZH-4正三轮摩托车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BDX110ZH-5正三轮摩托车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BDX110ZH-5A正三轮摩托车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BDX125ZH正三轮摩托车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BDX150ZH-2C正三轮摩托车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BDX150ZH-3正三轮摩托车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BDX150ZH-3A正三轮摩托车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BDX175ZH正三轮摩托车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BDX175ZH-2正三轮摩托车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BDX175ZH-C正三轮摩托车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宝雕翔牌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BDX200ZH-3正三轮摩托车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无锡市圣宝车辆制造有限公司(《目录》序号：142)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OP100T-2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OP100T-3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OP125T-22A两轮摩托车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OP125T-5A两轮摩托车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OP125T-7A两轮摩托车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OP125T-8A两轮摩托车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OP125T-9A两轮摩托车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OP150T-22A两轮摩托车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OP50QT-13A两轮轻便摩托车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OP50QT-4A两轮轻便摩托车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欧派牌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OP50QT-6A两轮轻便摩托车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浙江永源摩托车制造有限公司(《目录》序号：142)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古思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牌GST100T-15A两轮摩托车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古思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牌GST100T-15C两轮摩托车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古思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牌GST100T-19A两轮摩托车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古思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牌GST100T-9A两轮摩托车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古思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牌GST110T-13A两轮摩托车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古思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牌GST110T-14A两轮摩托车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古思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牌GST125T-11A两轮摩托车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古思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牌GST125T-11C两轮摩托车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古思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牌GST125T-12A两轮摩托车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古思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牌GST125T-12C两轮摩托车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古思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牌GST125T-14A两轮摩托车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古思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牌GST125T-17A两轮摩托车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古思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牌GST125T-20A两轮摩托车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古思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牌GST125T-26A两轮摩托车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古思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牌GST125T-27A两轮摩托车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古思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牌GST125T-28A两轮摩托车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古思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牌GST150-3A两轮摩托车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古思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牌GST50QT-11A两轮轻便摩托车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古思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牌GST50QT-18A两轮轻便摩托车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古思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牌GST50QT-29A两轮轻便摩托车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永源牌GST125T-25A两轮摩托车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永源牌YY100T-13A两轮摩托车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永源牌YY125T-10A两轮摩托车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永源牌YY125T-11A两轮摩托车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永源牌YY125T-14A两轮摩托车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永源牌YY125T-15A两轮摩托车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永源牌YY125T-2A两轮摩托车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永源牌YY125T-3A两轮摩托车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永源牌YY125T-8A两轮摩托车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永源牌YY150T-22A两轮摩托车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永源牌YY250-5A两轮摩托车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永源牌YY250-9A两轮摩托车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永源牌YY350-10A两轮摩托车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永源牌YY350-10B两轮摩托车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永源牌YY350-2C两轮摩托车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永源牌YY350-6A两轮摩托车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永源牌YY350-7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永源牌YY350-8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永源牌YY350-9A两轮摩托车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永源牌YY50QT-21A两轮轻便摩托车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永源牌YY50QT-23A两轮轻便摩托车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永源牌YY50QT-7A两轮轻便摩托车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永源牌YY50QT-9A两轮轻便摩托车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申科牌SK100T-13A两轮摩托车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申科牌SK125T-11A两轮摩托车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申科牌SK125T-15A两轮摩托车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申科牌SK125T-22A两轮摩托车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申科牌SK125T-3A两轮摩托车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申科牌SK125T-4A两轮摩托车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申科牌SK125T-9A两轮摩托车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申科牌SK150T-16A两轮摩托车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申科牌SK150T-20A两轮摩托车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申科牌SK150T-22A两轮摩托车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浙江雅迪机车有限公司(《目录》序号：143)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雅迪牌YD110-B两轮摩托车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雅迪牌YD110T-2B两轮摩托车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雅迪牌YD110T-B两轮摩托车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雅迪牌YD110ZH-B正三轮摩托车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雅迪牌YD125T-2B两轮摩托车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雅迪牌YD125T-3B两轮摩托车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雅迪牌YD125T-4B两轮摩托车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雅迪牌YD125T-5B两轮摩托车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雅迪牌YD125T-6B两轮摩托车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雅迪牌YD125T-B两轮摩托车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雅迪牌YD150ZH-B正三轮摩托车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雅迪牌YD70T-2B两轮摩托车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雅迪牌YD70T-B两轮摩托车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南京三叶金鹰摩托车有限公司(《目录》序号：144)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金鹰牌JY110-A两轮摩托车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金鹰牌JY125-A两轮摩托车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金鹰牌JY125-B两轮摩托车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金鹰牌JY125-C两轮摩托车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金鹰牌JY125-D两轮摩托车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金鹰牌JY125T-2A两轮摩托车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金鹰牌JY125T-6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金鹰牌JY125T-B两轮摩托车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金鹰牌JY125T-C两轮摩托车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金鹰牌JY125T-D两轮摩托车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金鹰牌JY125T-E两轮摩托车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金鹰牌JY125T-F两轮摩托车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金鹰牌JY150-A两轮摩托车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金鹰牌JY150-B两轮摩托车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浙江黄岩三叶集团有限公司(《目</w:t>
      </w:r>
      <w:r>
        <w:rPr>
          <w:rFonts w:ascii="仿宋_GB2312" w:eastAsia="仿宋_GB2312" w:hint="eastAsia"/>
          <w:b/>
          <w:szCs w:val="21"/>
        </w:rPr>
        <w:t>录》序号：144)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狮龙牌SL125T-13A两轮摩托车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狮龙牌SL125T-16A两轮摩托车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狮龙牌SL125T-28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狮龙牌SL125T-29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狮龙牌SL125T-2A两轮摩托车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狮龙牌SL125T-A两轮摩托车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狮龙牌SL150T-5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浙江嘉</w:t>
      </w:r>
      <w:proofErr w:type="gramStart"/>
      <w:r>
        <w:rPr>
          <w:rFonts w:ascii="仿宋_GB2312" w:eastAsia="仿宋_GB2312" w:hint="eastAsia"/>
          <w:b/>
          <w:szCs w:val="21"/>
        </w:rPr>
        <w:t>爵</w:t>
      </w:r>
      <w:proofErr w:type="gramEnd"/>
      <w:r>
        <w:rPr>
          <w:rFonts w:ascii="仿宋_GB2312" w:eastAsia="仿宋_GB2312" w:hint="eastAsia"/>
          <w:b/>
          <w:szCs w:val="21"/>
        </w:rPr>
        <w:t>摩托车制造有限公司(《目录》序号：145)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牌JJ110-7A两轮摩托车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牌JJ125T-12A两轮摩托车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牌JJ125T-12B两轮摩托车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牌JJ125T-16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牌JJ125T-20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牌JJ125T-21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牌JJ125T-23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牌JJ125T-2B两轮摩托车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牌JJ125T-6B两轮摩托车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牌JJ125T-6C两轮摩托车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牌JJ125T-8B两轮摩托车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牌JJ125T-9A两轮摩托车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牌JJ150-10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牌JJ150-11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牌JJ150-12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牌JJ150-5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牌JJ150T-13A两轮摩托车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牌JJ150T-4A两轮摩托车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牌JJ150T-A两轮摩托车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牌JJ250-10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牌JJ250-11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嘉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爵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牌JJ250-12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金鼎(JD)牌JD125T-16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金鼎(JD)牌JD125T-20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金鼎(JD)牌JD125T-21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金鼎(JD)牌JD125T-24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金鼎(JD)牌JD125T-25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金鼎(JD)牌JD125T-26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金鼎(JD)牌JD125T-27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金鼎(JD)牌JD125T-9A两轮摩托车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浙江阿波罗摩托车制造有限公司(《目录》序号：145)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行星牌XX100T两轮摩托车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行星牌XX100T-3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行星牌XX110-3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行星牌XX110-4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行星牌XX125-4A两轮摩托车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行星牌XX125-5B两轮摩托车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行星牌XX125T-10A两轮摩托车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行星牌XX125T-14A两轮摩托车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行星牌XX125T-17A两轮摩托车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行星牌XX125T-18A两轮摩托车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行星牌XX125T-19A两轮摩托车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行星牌XX125T-20A两轮摩托车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行星牌XX125T-2A两轮摩托车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行星牌XX125T-4A两轮摩托车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行星牌XX125T-6A两轮摩托车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行星牌XX125T-7A两轮摩托车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行星牌XX125T-9A两轮摩托车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行星牌XX150-3A两轮摩托车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行星牌XX150GY两轮摩托车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行星牌XX400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行星牌XX48QT-11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行星牌XX48QT-12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行星牌XX48QT-13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行星牌XX48QT-14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行星牌XX48QT-15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行星牌XX48QT-16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行星牌XX48QT-17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行星牌XX48QT-2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行星牌XX48QT-3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行星牌XX48QT-4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行星牌XX48QT-5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行星牌XX48QT-6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行星牌XX48QT-A两轮轻便摩托车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重庆新感觉摩托车有限公司(《目录》序号：146)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新感觉牌XGJ100-5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新感觉牌XGJ110-5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新感觉牌XGJ110-7A两轮摩托车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新感觉牌XGJ110-7B两轮摩托车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新感觉牌XGJ125-30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新感觉牌XGJ125-3B两轮摩托车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新感觉牌XGJ125-4B两轮摩托车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新感觉牌XGJ125-5B两轮摩托车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新感觉牌XGJ125-7B两轮摩托车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新感觉牌XGJ125-9A两轮摩托车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新感觉牌XGJ125-9N两轮摩托车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新感觉牌XGJ125T-B两轮摩托车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新感觉牌XGJ125T-C两轮摩托车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新感觉牌XGJ125T-D两轮摩托车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新感觉牌XGJ125T-E两轮摩托车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新感觉牌XGJ150-12A两轮摩托车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新感觉牌XGJ150-19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新感觉牌XGJ150-19A两轮摩托车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新感觉牌XGJ150-21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新感觉牌XGJ150-23A两轮摩托车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新感觉牌XGJ150-27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新感觉牌XGJ150-2F两轮摩托车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新感觉牌XGJ150-31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新感觉牌XGJ150-32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新感觉牌XGJ150-3B两轮摩托车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新感觉牌XGJ150-4B两轮摩托车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新感觉牌XGJ150-8A两轮摩托车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新感觉牌XGJ150-9A两轮摩托车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新感觉牌XGJ150-9N两轮摩托车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新感觉牌XGJ150GY-6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新感觉牌XGJ200-7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新感觉牌XGJ250-21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新感觉牌XGJ250-21A两轮摩托车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新感觉牌XGJ250-28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新感觉牌XGJ250-3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新感觉牌XGJ250-6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新感觉牌XGJ300-6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河北恒胜金河摩托车有限公司(《目录》序号：147)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HS110ZH-3正三轮摩托车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HS110ZH-5正三轮摩托车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HS150ZH-3正三轮摩托车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HS200ZH-3正三轮摩托车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金河星牌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JHX110ZH-3正三轮摩托车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金河星牌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JHX150ZH-3正三轮摩托车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金河星牌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JHX150ZK正三轮摩托车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金河星牌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JHX150ZK-2正三轮摩托车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金河星牌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JHX150ZK-3正三轮摩托车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金河星牌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JHX150ZK-5正三轮摩托车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金河星牌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JHX200ZH-3正三轮摩托车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金河星牌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JHX200ZH-5正三轮摩托车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重庆恒胜集团有限公司(《目录》序号：147)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HS110ZK-A正三轮摩托车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HS125T-G两轮摩托车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HS125T-H两轮摩托车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HS125T-Y两轮摩托车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HS175ZH-A正三轮摩托车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HS175ZK正三轮摩托车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HS200ZH-2B正三轮摩托车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HS200ZH-B正三轮摩托车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HS200ZK-A正三轮摩托车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牌HS牌HS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100-6A两轮摩托车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牌HS牌HS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牌HS牌HS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110-3A两轮摩托车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牌HS牌HS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110-6A两轮摩托车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牌HS牌HS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125-16A两轮摩托车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牌HS牌HS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牌HS牌HS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150-16A两轮摩托车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牌HS牌HS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牌HS牌HS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牌HS牌HS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250ZH正三轮摩托车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牌HS牌HS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250ZH-2正三轮摩托车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恒胜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牌HS牌HS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70-A两轮摩托车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山东寿光万龙实业有限公司(《目</w:t>
      </w:r>
      <w:r>
        <w:rPr>
          <w:rFonts w:ascii="仿宋_GB2312" w:eastAsia="仿宋_GB2312" w:hint="eastAsia"/>
          <w:b/>
          <w:szCs w:val="21"/>
        </w:rPr>
        <w:t>录》序号：148)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川野牌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CY110ZH-5A正三轮摩托车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川野牌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CY110ZH-D正三轮摩托车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川野牌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CY125ZH-D正三轮摩托车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川野牌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CY150ZH-2正三轮摩托车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广东富兴摩托车实业有限公司(《目录》序号：149)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豪豹牌HB100-2A两轮摩托车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豪豹牌HB100-3A两轮摩托车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豪豹牌HB100T-2A两轮摩托车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豪豹牌HB100T-3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豪豹牌HB110-3A两轮摩托车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豪豹牌HB125-2B两轮摩托车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豪豹牌HB125-2C两轮摩托车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豪豹牌HB125-3B两轮摩托车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豪豹牌HB125-3C两轮摩托车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豪豹牌HB125-4A两轮摩托车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豪豹牌HB125-6A两轮摩托车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豪豹牌HB125-9A两轮摩托车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豪豹牌HB125-A两轮摩托车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豪豹牌HB150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豪豹牌HB150-6A两轮摩托车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豪豹牌HB150-9A两轮摩托车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广州</w:t>
      </w:r>
      <w:proofErr w:type="gramStart"/>
      <w:r>
        <w:rPr>
          <w:rFonts w:ascii="仿宋_GB2312" w:eastAsia="仿宋_GB2312" w:hint="eastAsia"/>
          <w:b/>
          <w:szCs w:val="21"/>
        </w:rPr>
        <w:t>番禺豪剑摩托车</w:t>
      </w:r>
      <w:proofErr w:type="gramEnd"/>
      <w:r>
        <w:rPr>
          <w:rFonts w:ascii="仿宋_GB2312" w:eastAsia="仿宋_GB2312" w:hint="eastAsia"/>
          <w:b/>
          <w:szCs w:val="21"/>
        </w:rPr>
        <w:t>工业有限公司(《目录》序号：150)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尔牌KA110-A两轮摩托车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尔牌KA125-2A两轮摩托车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尔牌KA125-4B两轮摩托车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尔牌KA125-5B两轮摩托车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尔牌KA125-A两轮摩托车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尔牌KA125T-8A两轮摩托车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尔牌KA125T-A两轮摩托车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尔牌KA150-5A两轮摩托车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尔牌KA150-9C两轮摩托车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尔牌KA150-A两轮摩托车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尔牌KA150ZH正三轮摩托车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奔腾牌BT125-2A两轮摩托车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奔腾牌BT125-4B两轮摩托车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奔腾牌BT125-5B两轮摩托车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奔腾牌BT125-A两轮摩托车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磨霸牌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MB125T-25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磨霸牌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MB125T-8A两轮摩托车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豪剑牌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HJ150J-4C两轮摩托车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HJ250GY-12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豪剑牌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HJ48QT-8A两轮轻便摩托车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速卡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牌SK110-2A两轮摩托车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速卡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牌SK110-3A两轮摩托车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速卡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牌SK110-A两轮摩托车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速卡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牌SK125-2A两轮摩托车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速卡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牌SK125-4B两轮摩托车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速卡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牌SK125-5B两轮摩托车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速卡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牌SK125-A两轮摩托车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速卡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牌SK125-B两轮摩托车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速卡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牌SK125J-A两轮摩托车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速卡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牌SK125T-8A两轮摩托车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速卡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牌SK125T-A两轮摩托车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速卡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牌SK150-5A两轮摩托车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速卡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牌SK150-A两轮摩托车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速卡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牌SK150ZH正三轮摩托车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速卡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牌SK250GY-12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速卡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牌SK250GYJ-12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速卡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迪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牌SK48QT-8A两轮轻便摩托车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雷利诺牌RA110-A两轮摩托车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雷利诺牌RA125-2A两轮摩托车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雷利诺牌RA125-4B两轮摩托车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雷利诺牌RA125-5B两轮摩托车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雷利诺牌RA125-A两轮摩托车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雷利诺牌RA125T-8A两轮摩托车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雷利诺牌RA125T-A两轮摩托车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雷利诺牌RA150-5A两轮摩托车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雷利诺牌RA150-9C两轮摩托车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雷利诺牌RA150-A两轮摩托车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雷利诺牌RA300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重庆凯尔摩托车制造有限公司(《目录》序号：150)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佳劲牌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JJ110-2C两轮摩托车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佳劲牌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JJ110-3C两轮摩托车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佳劲牌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JJ110-C两轮摩托车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佳劲牌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JJ125-4C两轮摩托车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佳劲牌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JJ125-6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佳劲牌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JJ150-3C两轮摩托车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佳劲牌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JJ150-8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佳劲牌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JJ150-C两轮摩托车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凯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尔牌KA110-C两轮摩托车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立马车业集团有限公司(《目录》序号：152)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东威牌DW150ZH正三轮摩托车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proofErr w:type="gramStart"/>
      <w:r>
        <w:rPr>
          <w:rFonts w:ascii="仿宋_GB2312" w:eastAsia="仿宋_GB2312" w:hint="eastAsia"/>
          <w:b/>
          <w:szCs w:val="21"/>
        </w:rPr>
        <w:t>广州豪进摩托车</w:t>
      </w:r>
      <w:proofErr w:type="gramEnd"/>
      <w:r>
        <w:rPr>
          <w:rFonts w:ascii="仿宋_GB2312" w:eastAsia="仿宋_GB2312" w:hint="eastAsia"/>
          <w:b/>
          <w:szCs w:val="21"/>
        </w:rPr>
        <w:t>股份有限公司(《目录》序号：153)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LK100-11G两轮摩托车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LK100T-2G两轮摩托车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LK100T-2H两轮摩托车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LK100T-3H两轮摩托车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LK100T-5E两轮摩托车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LK100T-6A两轮摩托车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LK100T-8A两轮摩托车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LK100T-9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LK100T-9A两轮摩托车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LK110-11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LK110-2E两轮摩托车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LK110-3E两轮摩托车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LK110-8E两轮摩托车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LK110-9A两轮摩托车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LK110T两轮摩托车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LK125-12G两轮摩托车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LK125-13E两轮摩托车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LK125-18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LK125-22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LK125-25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LK125-2H两轮摩托车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LK125-5M两轮摩托车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LK125-5N两轮摩托车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LK125-7H两轮摩托车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LK125-8E两轮摩托车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LK125-8G两轮摩托车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LK125-8K两轮摩托车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LK125-F两轮摩托车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LK125-H两轮摩托车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LK125T-2G两轮摩托车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LK125T-3G两轮摩托车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LK150-11E两轮摩托车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LK150-11F两轮摩托车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LK150-15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LK150-18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LK150-18A两轮摩托车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LK150-19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LK150-19A两轮摩托车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LK150-25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LK150-6H两轮摩托车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LK150-7H两轮摩托车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LK150-8E两轮摩托车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凌肯牌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LK150-9E两轮摩托车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HJ100-3E两轮摩托车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HJ100T-2G两轮摩托车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HJ100T-2H两轮摩托车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HJ100T-3H两轮摩托车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HJ100T-5E两轮摩托车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HJ100T-6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HJ100T-8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HJ100T-9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HJ100T-9A两轮摩托车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HJ110-11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HJ110-5E两轮摩托车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HJ110-8E两轮摩托车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HJ110-9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HJ110T两轮摩托车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HJ110ZH-3正三轮摩托车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HJ125-22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HJ125-4G两轮摩托车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HJ125-5G两轮摩托车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HJ125-7E两轮摩托车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HJ125-7H两轮摩托车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HJ125-7J两轮摩托车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HJ125-9E两轮摩托车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HJ125-9F两轮摩托车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HJ125-9G两轮摩托车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HJ125-G两轮摩托车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HJ125T-2G两轮摩托车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HJ125T-3G两轮摩托车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HJ125T-5A两轮摩托车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HJ150-11E两轮摩托车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HJ150-11F两轮摩托车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HJ150-15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HJ150-19A两轮摩托车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HJ150-20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HJ150-20A两轮摩托车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HJ150-25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HJ150-6H两轮摩托车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HJ150-7H两轮摩托车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HJ150-8E两轮摩托车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HJ150-9E两轮摩托车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HJ175ZH-6正三轮摩托车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豪进牌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HJ48Q两轮轻便摩托车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鹤</w:t>
      </w:r>
      <w:proofErr w:type="gramStart"/>
      <w:r>
        <w:rPr>
          <w:rFonts w:ascii="仿宋_GB2312" w:eastAsia="仿宋_GB2312" w:hint="eastAsia"/>
          <w:b/>
          <w:szCs w:val="21"/>
        </w:rPr>
        <w:t>山国机</w:t>
      </w:r>
      <w:proofErr w:type="gramEnd"/>
      <w:r>
        <w:rPr>
          <w:rFonts w:ascii="仿宋_GB2312" w:eastAsia="仿宋_GB2312" w:hint="eastAsia"/>
          <w:b/>
          <w:szCs w:val="21"/>
        </w:rPr>
        <w:t>南联摩托车工业有限公司(《目录》序号：154)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森科牌SK100-A两轮摩托车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森科牌SK110-A两轮摩托车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森科牌SK110T两轮摩托车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森科牌SK125-10A两轮摩托车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森科牌SK125-13A两轮摩托车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森科牌SK125-19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森科牌SK125-2A两轮摩托车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森科牌SK125-3A两轮摩托车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森科牌SK125-4A两轮摩托车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森科牌SK125-5A两轮摩托车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森科牌SK125-6A两轮摩托车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森科牌SK125-7A两轮摩托车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森科牌SK125-A两轮摩托车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森科牌SK125T-3A两轮摩托车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森科牌SK125T-A两轮摩托车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森科牌SK150-10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森科牌SK150-2A两轮摩托车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森科牌SK150-4A两轮摩托车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森科牌SK150-5A两轮摩托车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森科牌SK150-6A两轮摩托车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森科牌SK150-7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森科牌SK150-8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森科牌SK150-9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森科牌SK150GY-3A两轮摩托车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森科牌SK200-2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森科牌SK200-3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森科牌SK250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森科牌SK300-2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982F2C">
      <w:pPr>
        <w:numPr>
          <w:ilvl w:val="0"/>
          <w:numId w:val="3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增城市奔马实业有限公司(《目录》序号：155)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SL100T-10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SL100T-5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SL100T-6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SL100T-6A两轮摩托车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SL100T-T两轮摩托车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SL110-10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SL110-11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SL110-6T两轮摩托车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SL110-7T两轮摩托车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SL125-15T两轮摩托车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SL125-20AT两轮摩托车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SL125-20T两轮摩托车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SL125-23AT两轮摩托车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SL125-23BT两轮摩托车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SL125-23T两轮摩托车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SL125-25T两轮摩托车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SL125-28A两轮摩托车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SL125-2BT两轮摩托车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SL125-2CT两轮摩托车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SL125-2DT两轮摩托车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SL125-2T两轮摩托车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SL125-3AT两轮摩托车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SL125-3BT两轮摩托车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SL125-3CT两轮摩托车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SL125-3DT两轮摩托车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SL125-3FT两轮摩托车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SL125-3GT两轮摩托车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SL125-3HT两轮摩托车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SL125-3K两轮摩托车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SL125-3T两轮摩托车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SL125-4T两轮摩托车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SL125-5AT两轮摩托车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SL125-5BT两轮摩托车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SL125-5C两轮摩托车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SL125-6T两轮摩托车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SL125-7T两轮摩托车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SL125-8T两轮摩托车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SL125-9AT两轮摩托车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SL125-9T两轮摩托车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SL125-T两轮摩托车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SL125GS两轮摩托车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SL125T-10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SL125T-11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SL125T-11A两轮摩托车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SL125T-12A两轮摩托车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SL125T-16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SL125T-16A两轮摩托车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SL125T-2AT两轮摩托车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SL125T-3AT两轮摩托车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SL125T-3BT两轮摩托车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SL125T-3T两轮摩托车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SL125T-6T两轮摩托车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SL150-15T两轮摩托车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SL150-20AT两轮摩托车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SL150-20T两轮摩托车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SL150-23C两轮摩托车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SL150-23T两轮摩托车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SL150-28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SL150-28A两轮摩托车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SL150-29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SL150-2BT两轮摩托车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SL150-2CT两轮摩托车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SL150-2DT两轮摩托车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SL150-2F两轮摩托车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SL150-2G两轮摩托车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SL150-2J两轮摩托车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SL150-2T两轮摩托车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SL150-30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SL150-3C两轮摩托车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SL150-3DT两轮摩托车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SL150-3HT两轮摩托车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SL150-3K两轮摩托车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SL150-3T两轮摩托车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SL150-4T两轮摩托车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SL150-5D两轮摩托车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SL150-6T两轮摩托车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SL150-8T两轮摩托车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SL150-9AT两轮摩托车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SL150-A两轮摩托车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SL150-C两轮摩托车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SL150-T两轮摩托车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SL150GS两轮摩托车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SL150ZH正三轮摩托车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SL175T两轮摩托车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SL175ZH-5正三轮摩托车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SL200ZH-9正三轮摩托车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SL350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三铃牌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SL350T两轮摩托车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HR100T-2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HR100T-5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HR100T-6</w:t>
      </w: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HR100T-T两轮摩托车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HR110-6T两轮摩托车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HR125-23AT两轮摩托车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HR125-23T两轮摩托车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HR125-2E两轮摩托车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HR125-2T两轮摩托车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HR125-5AT两轮摩托车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HR125-5T两轮摩托车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HR125-T两轮摩托车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HR125T-3T两轮摩托车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HR150-2T两轮摩托车</w:t>
      </w:r>
    </w:p>
    <w:p w:rsidR="00E55467" w:rsidRDefault="00E55467" w:rsidP="00E554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豪日牌</w:t>
      </w:r>
      <w:proofErr w:type="gramEnd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HR150-3C</w:t>
      </w:r>
      <w:bookmarkEnd w:id="5"/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两轮摩托车</w:t>
      </w:r>
    </w:p>
    <w:p w:rsidR="00E55467" w:rsidRDefault="00E55467" w:rsidP="00E55467">
      <w:pPr>
        <w:rPr>
          <w:rFonts w:ascii="黑体" w:eastAsia="黑体"/>
          <w:b/>
          <w:spacing w:val="20"/>
          <w:sz w:val="32"/>
        </w:rPr>
        <w:sectPr w:rsidR="00E55467" w:rsidSect="00E55467">
          <w:type w:val="continuous"/>
          <w:pgSz w:w="11906" w:h="16838"/>
          <w:pgMar w:top="2155" w:right="1588" w:bottom="1588" w:left="1588" w:header="851" w:footer="992" w:gutter="0"/>
          <w:cols w:num="2" w:space="720"/>
          <w:docGrid w:type="lines" w:linePitch="312"/>
        </w:sectPr>
      </w:pPr>
    </w:p>
    <w:p w:rsidR="00630667" w:rsidRPr="00DC0B2E" w:rsidRDefault="00630667" w:rsidP="006306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</w:p>
    <w:p w:rsidR="00E55467" w:rsidRPr="00630667" w:rsidRDefault="00E55467" w:rsidP="00630667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</w:p>
    <w:p w:rsidR="00E55467" w:rsidRPr="00E55467" w:rsidRDefault="00E55467">
      <w:pPr>
        <w:ind w:firstLineChars="600" w:firstLine="2168"/>
        <w:rPr>
          <w:rFonts w:ascii="黑体" w:eastAsia="黑体"/>
          <w:b/>
          <w:spacing w:val="20"/>
          <w:sz w:val="32"/>
        </w:rPr>
      </w:pPr>
    </w:p>
    <w:p w:rsidR="0066433A" w:rsidRDefault="005C0E8D">
      <w:pPr>
        <w:adjustRightInd w:val="0"/>
        <w:snapToGrid w:val="0"/>
        <w:spacing w:line="240" w:lineRule="atLeast"/>
        <w:jc w:val="center"/>
        <w:rPr>
          <w:rFonts w:ascii="仿宋_GB2312" w:eastAsia="仿宋_GB2312" w:hAnsi="仿宋_GB2312" w:cs="仿宋_GB2312"/>
        </w:rPr>
      </w:pPr>
      <w:r>
        <w:rPr>
          <w:rFonts w:ascii="黑体" w:eastAsia="黑体" w:hAnsi="黑体" w:hint="eastAsia"/>
          <w:b/>
          <w:spacing w:val="20"/>
          <w:sz w:val="32"/>
        </w:rPr>
        <w:t xml:space="preserve">第五部分  </w:t>
      </w:r>
      <w:r>
        <w:rPr>
          <w:rFonts w:ascii="黑体" w:eastAsia="黑体" w:hint="eastAsia"/>
          <w:b/>
          <w:spacing w:val="20"/>
          <w:sz w:val="32"/>
        </w:rPr>
        <w:t>新能源汽车推广应用推荐车型目录</w:t>
      </w:r>
    </w:p>
    <w:p w:rsidR="0066433A" w:rsidRDefault="0066433A">
      <w:pPr>
        <w:adjustRightInd w:val="0"/>
        <w:snapToGrid w:val="0"/>
        <w:spacing w:line="240" w:lineRule="atLeast"/>
        <w:ind w:firstLineChars="175" w:firstLine="369"/>
        <w:rPr>
          <w:rFonts w:ascii="黑体" w:eastAsia="黑体" w:cs="黑体"/>
          <w:b/>
          <w:bCs/>
          <w:szCs w:val="21"/>
        </w:rPr>
      </w:pPr>
    </w:p>
    <w:p w:rsidR="0066433A" w:rsidRDefault="005C0E8D">
      <w:pPr>
        <w:adjustRightInd w:val="0"/>
        <w:snapToGrid w:val="0"/>
        <w:spacing w:line="240" w:lineRule="atLeast"/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（</w:t>
      </w:r>
      <w:r>
        <w:rPr>
          <w:rFonts w:ascii="黑体" w:eastAsia="黑体" w:hAnsi="黑体" w:hint="eastAsia"/>
          <w:b/>
          <w:spacing w:val="20"/>
          <w:sz w:val="32"/>
        </w:rPr>
        <w:t>2019年</w:t>
      </w:r>
      <w:r>
        <w:rPr>
          <w:rFonts w:ascii="黑体" w:eastAsia="黑体" w:hint="eastAsia"/>
          <w:b/>
          <w:spacing w:val="20"/>
          <w:sz w:val="32"/>
        </w:rPr>
        <w:t>第</w:t>
      </w:r>
      <w:r w:rsidR="009D1686">
        <w:rPr>
          <w:rFonts w:ascii="黑体" w:eastAsia="黑体"/>
          <w:b/>
          <w:spacing w:val="20"/>
          <w:sz w:val="32"/>
        </w:rPr>
        <w:t>6</w:t>
      </w:r>
      <w:r>
        <w:rPr>
          <w:rFonts w:ascii="黑体" w:eastAsia="黑体" w:hint="eastAsia"/>
          <w:b/>
          <w:spacing w:val="20"/>
          <w:sz w:val="32"/>
        </w:rPr>
        <w:t>批）</w:t>
      </w:r>
    </w:p>
    <w:p w:rsidR="0066433A" w:rsidRDefault="005C0E8D">
      <w:pPr>
        <w:pStyle w:val="af7"/>
        <w:numPr>
          <w:ilvl w:val="0"/>
          <w:numId w:val="25"/>
        </w:numPr>
        <w:adjustRightInd w:val="0"/>
        <w:snapToGrid w:val="0"/>
        <w:spacing w:line="240" w:lineRule="atLeast"/>
        <w:ind w:firstLineChars="0"/>
        <w:jc w:val="left"/>
        <w:rPr>
          <w:rFonts w:ascii="黑体" w:eastAsia="黑体"/>
          <w:b/>
          <w:spacing w:val="20"/>
          <w:sz w:val="28"/>
          <w:szCs w:val="28"/>
        </w:rPr>
      </w:pPr>
      <w:r>
        <w:rPr>
          <w:rFonts w:ascii="黑体" w:eastAsia="黑体" w:hint="eastAsia"/>
          <w:b/>
          <w:spacing w:val="20"/>
          <w:sz w:val="28"/>
          <w:szCs w:val="28"/>
        </w:rPr>
        <w:t>新发布车型</w:t>
      </w:r>
    </w:p>
    <w:p w:rsidR="0066433A" w:rsidRDefault="005C0E8D" w:rsidP="009D1686">
      <w:pPr>
        <w:numPr>
          <w:ilvl w:val="0"/>
          <w:numId w:val="26"/>
        </w:numPr>
        <w:ind w:firstLineChars="176" w:firstLine="424"/>
        <w:rPr>
          <w:rFonts w:ascii="黑体" w:eastAsia="黑体" w:cs="黑体"/>
          <w:b/>
          <w:bCs/>
          <w:sz w:val="24"/>
          <w:szCs w:val="24"/>
        </w:rPr>
      </w:pPr>
      <w:bookmarkStart w:id="6" w:name="_Hlk13244900"/>
      <w:r>
        <w:rPr>
          <w:rFonts w:ascii="黑体" w:eastAsia="黑体" w:cs="黑体" w:hint="eastAsia"/>
          <w:b/>
          <w:bCs/>
          <w:sz w:val="24"/>
          <w:szCs w:val="24"/>
        </w:rPr>
        <w:t>符合《关于进一步完善新能源汽车推广应用财政补贴政策的通知》（</w:t>
      </w:r>
      <w:proofErr w:type="gramStart"/>
      <w:r>
        <w:rPr>
          <w:rFonts w:ascii="黑体" w:eastAsia="黑体" w:cs="黑体" w:hint="eastAsia"/>
          <w:b/>
          <w:bCs/>
          <w:sz w:val="24"/>
          <w:szCs w:val="24"/>
        </w:rPr>
        <w:t>财建</w:t>
      </w:r>
      <w:proofErr w:type="gramEnd"/>
      <w:r>
        <w:rPr>
          <w:rFonts w:ascii="黑体" w:eastAsia="黑体" w:cs="黑体" w:hint="eastAsia"/>
          <w:b/>
          <w:bCs/>
          <w:sz w:val="24"/>
          <w:szCs w:val="24"/>
        </w:rPr>
        <w:t>[2019]138号）产品技术要求的新能源车型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2210"/>
        <w:gridCol w:w="920"/>
        <w:gridCol w:w="1030"/>
        <w:gridCol w:w="1717"/>
        <w:gridCol w:w="1767"/>
        <w:gridCol w:w="781"/>
      </w:tblGrid>
      <w:tr w:rsidR="0066433A">
        <w:trPr>
          <w:trHeight w:val="237"/>
          <w:tblHeader/>
          <w:jc w:val="center"/>
        </w:trPr>
        <w:tc>
          <w:tcPr>
            <w:tcW w:w="488" w:type="dxa"/>
            <w:shd w:val="clear" w:color="auto" w:fill="auto"/>
            <w:vAlign w:val="center"/>
          </w:tcPr>
          <w:bookmarkEnd w:id="6"/>
          <w:p w:rsidR="0066433A" w:rsidRDefault="005C0E8D" w:rsidP="009D1686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6433A" w:rsidRDefault="005C0E8D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6433A" w:rsidRDefault="005C0E8D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66433A" w:rsidRDefault="005C0E8D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33A" w:rsidRDefault="005C0E8D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6433A" w:rsidRDefault="005C0E8D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6433A" w:rsidRDefault="005C0E8D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66433A" w:rsidRDefault="005C0E8D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汽-大众汽车有限公司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奥迪(AUDI)牌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FV70010BABEV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汽-大众汽车有限公司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大众牌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FV7002BABEV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汽-大众汽车有限公司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大众牌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FV7004BABEV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DFA5030ZXXZBEV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纯电动车厢可装卸式垃圾车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DFA5040XXYKBEV18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DFA5070CCYKBEV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DFA5070XXYKBEV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DFA6100CBEV1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DFA6100CBEV2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DFA6800EBEV6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EQ5020XXYTZBEV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EQ5160TDYTBEV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纯电动多功能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俊风牌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DFA7000C1A2BEV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俊风牌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DFA7000C1A3BEV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EQ6810CTBEV4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上汽通用汽车有限公司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别克(BUICK)牌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SGM7008LHBEV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BJ1045EVJA3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BJ5045XXYEV6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BJ5048XXYEV5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BJ5065XXYEV1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BJ6105EVCA-45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BJ6105EVCA-46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BJ6105EVCA-47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BJ6105EVCA-48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BJ6105EVCA-50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BJ6805EVCA-30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BJ6805EVCA-31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BJ6805EVCA-32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BJ6851EVCA-32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CC7000ZM02CBEV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CC7001ZM00BBEV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JHC6100BEVG6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DD1032BEV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SH5047XXYZFEVNZ4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SH5047XXYZFEVNZ5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依维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柯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NJ5047XGCEVFC2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纯电动电力工程车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依维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柯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NJ5047XYZEVFC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BJ5040XYZCJ02EV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BJ6821B22EV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JS6108GHBEV25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JS6111SHBEV1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JS6128GHBEV19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JS6128GHBEV22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JS6661GHBEV1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JS6815GHBEV6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JL6432PHEV06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HFF6650GEV11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HFF6800G03EV65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HFC1031EV5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HFC5045XXYEV6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YDE7000BEV2N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晶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马牌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JMV6821GRBEV5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ZK6115BEVG22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ZK6125BEVG60E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ZK6650BEVG27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ZK6809BEVG12B1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ZK6826BEVG13C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BYD5321GJBBEV</w:t>
            </w:r>
          </w:p>
        </w:tc>
        <w:tc>
          <w:tcPr>
            <w:tcW w:w="1767" w:type="dxa"/>
            <w:shd w:val="clear" w:color="auto" w:fill="auto"/>
          </w:tcPr>
          <w:p w:rsidR="005A01C2" w:rsidRPr="00326BC3" w:rsidRDefault="005A01C2" w:rsidP="00326BC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0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30"/>
                <w:kern w:val="0"/>
                <w:szCs w:val="21"/>
              </w:rPr>
              <w:t>纯电动混凝土搅拌运输车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BYD6710HLEV4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众泰牌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JNJ7000EVD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广州广汽比亚迪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新能源客车有限公司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广汽牌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GZ6101LGEV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广州汽车集团乘用车有限公司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shd w:val="clear" w:color="auto" w:fill="auto"/>
          </w:tcPr>
          <w:p w:rsidR="00A801A3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</w:p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spell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GAM6480BEVB0B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广州汽车集团乘用车有限公司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shd w:val="clear" w:color="auto" w:fill="auto"/>
          </w:tcPr>
          <w:p w:rsidR="00A801A3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</w:p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spell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GAM6480BEVB0C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广州汽车集团乘用车有限公司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shd w:val="clear" w:color="auto" w:fill="auto"/>
          </w:tcPr>
          <w:p w:rsidR="00A801A3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</w:p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spell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GAM7000BEVA0F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广州汽车集团乘用车有限公司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shd w:val="clear" w:color="auto" w:fill="auto"/>
          </w:tcPr>
          <w:p w:rsidR="00A801A3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</w:p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spell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GAM7000BEVA0G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LZ7004SLAEV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庆铃牌(繁体)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QL5041XXYBEVECHA2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SC7003AAABEV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SC7003ACABEV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中植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客成都汽车有限公司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CDL6701URBEV1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CGC4180BEV1Z1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爱驰牌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JX6470UBEV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E27CFE" w:rsidRPr="00E27CFE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Pr="00E27CFE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E27CFE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27CF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E27CFE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27CF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shd w:val="clear" w:color="auto" w:fill="auto"/>
          </w:tcPr>
          <w:p w:rsidR="005A01C2" w:rsidRPr="00E27CFE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27CF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shd w:val="clear" w:color="auto" w:fill="auto"/>
          </w:tcPr>
          <w:p w:rsidR="005A01C2" w:rsidRPr="00E27CFE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27CF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XMQ6106AGBEVL27</w:t>
            </w:r>
          </w:p>
        </w:tc>
        <w:tc>
          <w:tcPr>
            <w:tcW w:w="1767" w:type="dxa"/>
            <w:shd w:val="clear" w:color="auto" w:fill="auto"/>
          </w:tcPr>
          <w:p w:rsidR="005A01C2" w:rsidRPr="00E27CFE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27CF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Pr="00E27CFE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XMQ6125AGBEVL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XMQ6127AGBEVL8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XMQ6850AGBEVL17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XML6105JEVJ0C8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XML6105JEVK0C1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XML6606JEVY0C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XML6606JEVY0C1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XML6805JEVS0C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XML6855JEVJ0C2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XML6855JEVS0C1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XML6855JEVS0C2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LCK5031XXYEV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LCK5036XXYEV3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LCK6106EVGA2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LCK6106EVGRA1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LCK6106EVGRA2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LCK6108EVG3A13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LCK6117EVG3A1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LCK6120EVG3A11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LCK6120EVG3A3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LCK6850EVG3A11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SLK6109UBEVL15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SLK6111UBEVZ1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SLK6118UBEVL11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SLK6118UBEVL7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SLK6123UBEVN3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SLK6663USBEVL1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SLK6819UBEVL5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SLK6819UBEVL7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SLK6859UBEVL1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DNC5077XXYBEVK1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NJL5180GQXBEV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NJL5180TCABEV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NJL5180TXSBEV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NJL5250TDYBEV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纯电动多功能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NJL6100EV13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NJL6117EV10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NJL6117EV9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NJL6117EVG10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NJL6123EV1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NJL6123EV2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NJL6127EV1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NJL6129EV55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NJL6600EVQ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NJL6809EV12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NJL6809EV13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NJL6809EV7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NJL6809EV8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NJL6809EVG7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NJL6822EV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NJL6822EVG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NJL6859EV10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NJL6859EV13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NJL6859EV9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源牌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JKC1031DDBEV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源牌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JKC5031XXY-DDBEV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TEG6102BEV01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TEG6105BEV18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TEG6105BEV19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TEG6105BEV20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TEG6125BEV10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TEG6800BEV01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TEG6802BEV08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TEG6852BEV06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326BC3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山东吉海新能源汽车有限公司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吉海牌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JHN1032CGBEV2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326BC3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山东吉海新能源汽车有限公司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吉海牌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JHN5032CGXSHBEV2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CDK5180XCCBEV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纯电动餐车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易至牌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JX7001ESHBEV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易至牌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JX7002ESEBEV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SXC5030XLCBEV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GTQ5045XXYBEV2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GTQ6103BEVH20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GTQ6853BEVB22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杭州长江乘用车有限公司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170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零跑牌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FDH7000BEV04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326BC3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THZ7000BEVS007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326BC3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奇瑞新能源汽车技术有限公司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NEQ7000BEVJ72D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326BC3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SKE7000BEVF5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326BC3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SKE7000BEVF6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326BC3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赛力斯牌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SKE6470SHEVF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电式增程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混合动力多用途乘用车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326BC3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赛力斯牌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SKE6470SHEVFS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电式增程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混合动力多用途乘用车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CAT6146CRBEV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HQK6109USBEVL17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HQK6109USBEVU3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HQK6109USBEVZ10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HQK6109USBEVZ4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HQK6109USBEVZ5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HQK6109USBEVZ6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HQK6803USBEVL1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HQK6819USBEVL9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HQK6819USBEVW2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HQK6819USBEVZ4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HQK6859USBEVB1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HQK6859USBEVB2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HQK6859USBEVL5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HQK6859USBEVZ10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山东国金汽车制造有限公司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国金汽车牌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SGA6460BEV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南京市公共交通车辆厂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(十)09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建康牌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NJC6807GBEV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江苏常隆客车有限公司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(十)17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常隆牌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YS6101GBEVN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江苏悦达专用车有限公司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(十)69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悦达牌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YD5043ZZZEQBEV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江苏悦达专用车有限公司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(十)69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悦达牌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YD5183ZYSEQBEV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江苏国唐汽车有限公司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(十)106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钻石牌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SGK6109BEVGK13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江苏国唐汽车有限公司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(十)106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钻石牌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SGK6109BEVGK15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江苏国唐汽车有限公司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(十)106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钻石牌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SGK6809BEVGK15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江苏国唐汽车有限公司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(十)106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钻石牌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SGK6851BEVGK15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XBE5040ZZZBEV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FLM5041TSLNJBEV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FLM5120GQXNJBEV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FLM5120ZYSNJBEV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FLM5180GQXDLBEV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FLM5180TXSDLBEV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FLM5180TXSYJBEV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FLM5180ZYSDLBEVK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FLM5181GQXDFBEV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FLM5181ZYSDFBEVK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(十四)02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SR6660BEVG2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(十四)02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SR6820BEVGS1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(十四)02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SR6820BEVGS2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(十四)02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SR6820BEVGS3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(十四)14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JYK6102GBEV1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(十四)14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JYK6805GBEV3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(十四)14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JYK6807GBEV1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山东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沂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星电动汽车有限公司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(十五)25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飞燕牌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SDL6841EVG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ZTQ5181TXSE1J53BEV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宇通重工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YTZ5040TXSD0BEV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宇通重工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YTZ5040TYHD0BEV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纯电动路面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宇通重工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YTZ5040ZZZD0BEV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衡阳</w:t>
            </w: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智电客车</w:t>
            </w:r>
            <w:proofErr w:type="gramEnd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有限责任公司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(十八)02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雁城牌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HYK6801GBEV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ZBH5180ZXXCABEV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A01C2" w:rsidTr="005A01C2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A01C2" w:rsidRDefault="005A01C2" w:rsidP="005A01C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20" w:type="dxa"/>
            <w:shd w:val="clear" w:color="auto" w:fill="auto"/>
          </w:tcPr>
          <w:p w:rsidR="005A01C2" w:rsidRPr="005A01C2" w:rsidRDefault="005A01C2" w:rsidP="005A01C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(二十三)01</w:t>
            </w:r>
          </w:p>
        </w:tc>
        <w:tc>
          <w:tcPr>
            <w:tcW w:w="1030" w:type="dxa"/>
            <w:shd w:val="clear" w:color="auto" w:fill="auto"/>
          </w:tcPr>
          <w:p w:rsidR="005A01C2" w:rsidRPr="005A01C2" w:rsidRDefault="005A01C2" w:rsidP="005A01C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贵州牌</w:t>
            </w:r>
          </w:p>
        </w:tc>
        <w:tc>
          <w:tcPr>
            <w:tcW w:w="1717" w:type="dxa"/>
            <w:shd w:val="clear" w:color="auto" w:fill="auto"/>
          </w:tcPr>
          <w:p w:rsidR="005A01C2" w:rsidRPr="005A01C2" w:rsidRDefault="005A01C2" w:rsidP="005A01C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GK6800GBEV2</w:t>
            </w:r>
          </w:p>
        </w:tc>
        <w:tc>
          <w:tcPr>
            <w:tcW w:w="1767" w:type="dxa"/>
            <w:shd w:val="clear" w:color="auto" w:fill="auto"/>
          </w:tcPr>
          <w:p w:rsidR="005A01C2" w:rsidRPr="005A01C2" w:rsidRDefault="005A01C2" w:rsidP="005A01C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A01C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A01C2" w:rsidRDefault="005A01C2" w:rsidP="005A01C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66433A" w:rsidRDefault="0066433A">
      <w:pPr>
        <w:ind w:left="426"/>
        <w:rPr>
          <w:rFonts w:ascii="黑体" w:eastAsia="黑体" w:cs="黑体"/>
          <w:b/>
          <w:bCs/>
          <w:sz w:val="24"/>
          <w:szCs w:val="24"/>
        </w:rPr>
      </w:pPr>
    </w:p>
    <w:p w:rsidR="0066433A" w:rsidRDefault="005C0E8D" w:rsidP="009D1686">
      <w:pPr>
        <w:numPr>
          <w:ilvl w:val="0"/>
          <w:numId w:val="26"/>
        </w:numPr>
        <w:ind w:firstLineChars="176" w:firstLine="424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符合《关于调整完善新能源汽车推广应用财政补贴政策的通知》（</w:t>
      </w:r>
      <w:proofErr w:type="gramStart"/>
      <w:r>
        <w:rPr>
          <w:rFonts w:ascii="黑体" w:eastAsia="黑体" w:cs="黑体" w:hint="eastAsia"/>
          <w:b/>
          <w:bCs/>
          <w:sz w:val="24"/>
          <w:szCs w:val="24"/>
        </w:rPr>
        <w:t>财建</w:t>
      </w:r>
      <w:proofErr w:type="gramEnd"/>
      <w:r>
        <w:rPr>
          <w:rFonts w:ascii="黑体" w:eastAsia="黑体" w:cs="黑体" w:hint="eastAsia"/>
          <w:b/>
          <w:bCs/>
          <w:sz w:val="24"/>
          <w:szCs w:val="24"/>
        </w:rPr>
        <w:t>[2018]18号）产品技术要求的新能源车型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2210"/>
        <w:gridCol w:w="920"/>
        <w:gridCol w:w="1010"/>
        <w:gridCol w:w="1737"/>
        <w:gridCol w:w="1767"/>
        <w:gridCol w:w="781"/>
      </w:tblGrid>
      <w:tr w:rsidR="0066433A">
        <w:trPr>
          <w:tblHeader/>
          <w:jc w:val="center"/>
        </w:trPr>
        <w:tc>
          <w:tcPr>
            <w:tcW w:w="488" w:type="dxa"/>
            <w:vAlign w:val="center"/>
          </w:tcPr>
          <w:p w:rsidR="0066433A" w:rsidRDefault="005C0E8D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210" w:type="dxa"/>
            <w:vAlign w:val="center"/>
          </w:tcPr>
          <w:p w:rsidR="0066433A" w:rsidRDefault="005C0E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vAlign w:val="center"/>
          </w:tcPr>
          <w:p w:rsidR="0066433A" w:rsidRDefault="005C0E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66433A" w:rsidRDefault="005C0E8D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1010" w:type="dxa"/>
            <w:vAlign w:val="center"/>
          </w:tcPr>
          <w:p w:rsidR="0066433A" w:rsidRDefault="005C0E8D">
            <w:pPr>
              <w:spacing w:line="240" w:lineRule="exact"/>
              <w:ind w:leftChars="-5" w:left="-10" w:rightChars="-14" w:right="-29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37" w:type="dxa"/>
            <w:vAlign w:val="center"/>
          </w:tcPr>
          <w:p w:rsidR="0066433A" w:rsidRDefault="005C0E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vAlign w:val="center"/>
          </w:tcPr>
          <w:p w:rsidR="0066433A" w:rsidRDefault="005C0E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vAlign w:val="center"/>
          </w:tcPr>
          <w:p w:rsidR="0066433A" w:rsidRDefault="005C0E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DFA6100CBEV1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DFA6100CBEV2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DFA6800EBEV6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EQ5080XXYACFCEV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EQ6810CTBEV4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BJ6105CHEVCA-15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BJ6105EVCA-50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BJ6123CHEVCA-9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BJ6805EVCA-32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BJ6851EVCA-32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JHC6100BEVG6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BJ6821B22EV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JS6111SHBEV1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JS6128GHBEV22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HFF6650GEV11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HFF6800G03EV65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晶</w:t>
            </w:r>
            <w:proofErr w:type="gramEnd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马牌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JMV6821GRBEV5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ZK6105CHEVNPG40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ZK6125CHEVNPG40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ZK6850CHEVNPG37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ZK6856FCEVG1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HQK6109USBEVL17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HQK6109USBEVU3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HQK6109USBEVZ10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HQK6109USBEVZ4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HQK6109USBEVZ6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HQK6109USNHEVL3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HQK6129USFCEVH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HQK6819USBEVL9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HQK6819USBEVW2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HQK6819USBEVZ4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HQK6859USBEVB1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HQK6859USBEVB2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HQK6859USBEVL5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HQK6859USBEVZ10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KLQ6109GAHEVC6N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KLQ6129GAHEVC6N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XMQ6125AGBEVL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XML6105JEVJ0C8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XML6105JHEVD6CN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XML6125JHEVS6CN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XML6805JEVS0C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XML6855JEVS0C1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XML6855JEVS0C2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LCK6106EVGA2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LCK6106EVGRA1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LCK6106EVGRA2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LCK6107CHEV6NGA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LCK6108EVG3A13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LCK6117EVG3A1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LCK6120EVG3A11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LCK6127CHEV6NGA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LCK6850EVG3A11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SLK6109UFCEVX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SLK6111UBEVZ1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SLK6118UBEVL11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SLK6123UBEVN3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SLK6663USBEVL1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DNC6120FCEVG1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NJL6117EVG10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NJL6600EVQ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NJL6809EV12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NJL6809EV13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NJL6809EV8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NJL6809EVG7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NJL6822EVG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NJL6859EV13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NJL6859EV9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NJL6859FCEV6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TEG6102BEV01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TEG6105BEV18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TEG6105BEV19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TEG6105BEV20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TEG6106EHEVN11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TEG6125BEV10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TEG6129EHEVN08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TEG6800BEV01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TEG6802BEV08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TEG6852BEV06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GTQ6853BEVB22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CAT6146CRBEV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南京市公共交通车辆厂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(十)09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建康牌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NJC6807GBEV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江苏常隆客车有限公司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(十)17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常隆牌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YS6101GBEVN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江苏国唐汽车有限公司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(十)106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钻石牌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SGK6109BEVGK13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江苏国唐汽车有限公司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(十)106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钻石牌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SGK6109BEVGK15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江苏国唐汽车有限公司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(十)106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钻石牌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SGK6809BEVGK15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江苏国唐汽车有限公司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(十)106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钻石牌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SGK6851BEVGK15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(十四)02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SR6660BEVG2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(十四)02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SR6820BEVGS1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(十四)02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SR6820BEVGS2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(十四)02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SR6820BEVGS3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(十四)14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JYK6102GBEV1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(十四)14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JYK6805GBEV3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(十四)14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JYK6807GBEV1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山东</w:t>
            </w: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沂</w:t>
            </w:r>
            <w:proofErr w:type="gramEnd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星电动汽车有限公司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(十五)25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飞燕牌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SDL6841EVG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C2358A" w:rsidTr="00C2358A">
        <w:trPr>
          <w:trHeight w:val="282"/>
          <w:jc w:val="center"/>
        </w:trPr>
        <w:tc>
          <w:tcPr>
            <w:tcW w:w="488" w:type="dxa"/>
          </w:tcPr>
          <w:p w:rsidR="00C2358A" w:rsidRDefault="00C2358A" w:rsidP="00C2358A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衡阳</w:t>
            </w: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智电客车</w:t>
            </w:r>
            <w:proofErr w:type="gramEnd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有限责任公司</w:t>
            </w:r>
          </w:p>
        </w:tc>
        <w:tc>
          <w:tcPr>
            <w:tcW w:w="920" w:type="dxa"/>
            <w:shd w:val="clear" w:color="auto" w:fill="auto"/>
          </w:tcPr>
          <w:p w:rsidR="00C2358A" w:rsidRPr="00C2358A" w:rsidRDefault="00C2358A" w:rsidP="00C2358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(十八)02</w:t>
            </w:r>
          </w:p>
        </w:tc>
        <w:tc>
          <w:tcPr>
            <w:tcW w:w="1010" w:type="dxa"/>
            <w:shd w:val="clear" w:color="auto" w:fill="auto"/>
          </w:tcPr>
          <w:p w:rsidR="00C2358A" w:rsidRPr="00C2358A" w:rsidRDefault="00C2358A" w:rsidP="00C2358A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雁城牌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C2358A" w:rsidRPr="00C2358A" w:rsidRDefault="00C2358A" w:rsidP="00C2358A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HYK6801GBEV</w:t>
            </w:r>
          </w:p>
        </w:tc>
        <w:tc>
          <w:tcPr>
            <w:tcW w:w="1767" w:type="dxa"/>
            <w:shd w:val="clear" w:color="auto" w:fill="auto"/>
          </w:tcPr>
          <w:p w:rsidR="00C2358A" w:rsidRPr="00C2358A" w:rsidRDefault="00C2358A" w:rsidP="00C2358A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C2358A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C2358A" w:rsidRDefault="00C2358A" w:rsidP="00C2358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66433A" w:rsidRDefault="0066433A">
      <w:pPr>
        <w:ind w:left="426"/>
        <w:rPr>
          <w:rFonts w:ascii="黑体" w:eastAsia="黑体" w:cs="黑体"/>
          <w:b/>
          <w:bCs/>
          <w:sz w:val="24"/>
          <w:szCs w:val="24"/>
        </w:rPr>
      </w:pPr>
    </w:p>
    <w:p w:rsidR="0066433A" w:rsidRDefault="005C0E8D">
      <w:pPr>
        <w:numPr>
          <w:ilvl w:val="0"/>
          <w:numId w:val="26"/>
        </w:numPr>
        <w:ind w:firstLine="426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其他新能源车型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2180"/>
        <w:gridCol w:w="920"/>
        <w:gridCol w:w="1010"/>
        <w:gridCol w:w="1737"/>
        <w:gridCol w:w="1767"/>
        <w:gridCol w:w="781"/>
      </w:tblGrid>
      <w:tr w:rsidR="0066433A">
        <w:trPr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6433A" w:rsidRDefault="005C0E8D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6433A" w:rsidRDefault="005C0E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6433A" w:rsidRDefault="005C0E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66433A" w:rsidRDefault="005C0E8D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6433A" w:rsidRDefault="005C0E8D">
            <w:pPr>
              <w:spacing w:line="240" w:lineRule="exact"/>
              <w:ind w:leftChars="-5" w:left="-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66433A" w:rsidRDefault="005C0E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6433A" w:rsidRDefault="005C0E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66433A" w:rsidRDefault="005C0E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326BC3" w:rsidTr="00326BC3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326BC3" w:rsidRDefault="00326BC3" w:rsidP="00326BC3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326BC3" w:rsidRPr="00326BC3" w:rsidRDefault="00326BC3" w:rsidP="00326B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326BC3" w:rsidRPr="00326BC3" w:rsidRDefault="00326BC3" w:rsidP="00326BC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JS6108GHEV21</w:t>
            </w:r>
          </w:p>
        </w:tc>
        <w:tc>
          <w:tcPr>
            <w:tcW w:w="1767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4068B">
              <w:rPr>
                <w:rFonts w:ascii="仿宋_GB2312" w:eastAsia="仿宋_GB2312" w:hAnsi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shd w:val="clear" w:color="auto" w:fill="auto"/>
          </w:tcPr>
          <w:p w:rsidR="00326BC3" w:rsidRDefault="00326BC3" w:rsidP="00326BC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326BC3" w:rsidTr="00326BC3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326BC3" w:rsidRDefault="00326BC3" w:rsidP="00326BC3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326BC3" w:rsidRPr="00326BC3" w:rsidRDefault="00326BC3" w:rsidP="00326B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326BC3" w:rsidRPr="00326BC3" w:rsidRDefault="00326BC3" w:rsidP="00326BC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HFC5049XLCEV6H</w:t>
            </w:r>
          </w:p>
        </w:tc>
        <w:tc>
          <w:tcPr>
            <w:tcW w:w="1767" w:type="dxa"/>
            <w:shd w:val="clear" w:color="auto" w:fill="auto"/>
          </w:tcPr>
          <w:p w:rsidR="00326BC3" w:rsidRPr="00326BC3" w:rsidRDefault="00326BC3" w:rsidP="00326BC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326BC3" w:rsidRDefault="00326BC3" w:rsidP="00326BC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326BC3" w:rsidTr="00326BC3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326BC3" w:rsidRDefault="00326BC3" w:rsidP="00326BC3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326BC3" w:rsidRPr="00326BC3" w:rsidRDefault="00326BC3" w:rsidP="00326B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326BC3" w:rsidRPr="00326BC3" w:rsidRDefault="00326BC3" w:rsidP="00326BC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HFC6601EV6H</w:t>
            </w:r>
          </w:p>
        </w:tc>
        <w:tc>
          <w:tcPr>
            <w:tcW w:w="1767" w:type="dxa"/>
            <w:shd w:val="clear" w:color="auto" w:fill="auto"/>
          </w:tcPr>
          <w:p w:rsidR="00326BC3" w:rsidRPr="00326BC3" w:rsidRDefault="00326BC3" w:rsidP="00326BC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纯电动轻型客车</w:t>
            </w:r>
          </w:p>
        </w:tc>
        <w:tc>
          <w:tcPr>
            <w:tcW w:w="781" w:type="dxa"/>
            <w:shd w:val="clear" w:color="auto" w:fill="auto"/>
          </w:tcPr>
          <w:p w:rsidR="00326BC3" w:rsidRDefault="00326BC3" w:rsidP="00326BC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326BC3" w:rsidTr="00326BC3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326BC3" w:rsidRDefault="00326BC3" w:rsidP="00326BC3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shd w:val="clear" w:color="auto" w:fill="auto"/>
          </w:tcPr>
          <w:p w:rsidR="00326BC3" w:rsidRPr="00326BC3" w:rsidRDefault="00326BC3" w:rsidP="00326B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10" w:type="dxa"/>
            <w:shd w:val="clear" w:color="auto" w:fill="auto"/>
          </w:tcPr>
          <w:p w:rsidR="00326BC3" w:rsidRPr="00326BC3" w:rsidRDefault="00326BC3" w:rsidP="00326BC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昌河牌</w:t>
            </w:r>
          </w:p>
        </w:tc>
        <w:tc>
          <w:tcPr>
            <w:tcW w:w="1737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CH7000BEVFA3B5</w:t>
            </w:r>
          </w:p>
        </w:tc>
        <w:tc>
          <w:tcPr>
            <w:tcW w:w="1767" w:type="dxa"/>
            <w:shd w:val="clear" w:color="auto" w:fill="auto"/>
          </w:tcPr>
          <w:p w:rsidR="00326BC3" w:rsidRPr="00326BC3" w:rsidRDefault="00326BC3" w:rsidP="00326BC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326BC3" w:rsidRDefault="00326BC3" w:rsidP="00326BC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326BC3" w:rsidTr="00326BC3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326BC3" w:rsidRDefault="00326BC3" w:rsidP="00326BC3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shd w:val="clear" w:color="auto" w:fill="auto"/>
          </w:tcPr>
          <w:p w:rsidR="00326BC3" w:rsidRPr="00326BC3" w:rsidRDefault="00326BC3" w:rsidP="00326B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326BC3" w:rsidRPr="00326BC3" w:rsidRDefault="00326BC3" w:rsidP="00326BC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KLQ6605GEVN1</w:t>
            </w:r>
          </w:p>
        </w:tc>
        <w:tc>
          <w:tcPr>
            <w:tcW w:w="1767" w:type="dxa"/>
            <w:shd w:val="clear" w:color="auto" w:fill="auto"/>
          </w:tcPr>
          <w:p w:rsidR="00326BC3" w:rsidRPr="00326BC3" w:rsidRDefault="00326BC3" w:rsidP="00326BC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326BC3" w:rsidRDefault="00326BC3" w:rsidP="00326BC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326BC3" w:rsidTr="00326BC3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326BC3" w:rsidRDefault="00326BC3" w:rsidP="00326BC3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326BC3" w:rsidRPr="00326BC3" w:rsidRDefault="00326BC3" w:rsidP="00326B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326BC3" w:rsidRPr="00326BC3" w:rsidRDefault="00326BC3" w:rsidP="00326BC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SLK6603USBEVL1</w:t>
            </w:r>
          </w:p>
        </w:tc>
        <w:tc>
          <w:tcPr>
            <w:tcW w:w="1767" w:type="dxa"/>
            <w:shd w:val="clear" w:color="auto" w:fill="auto"/>
          </w:tcPr>
          <w:p w:rsidR="00326BC3" w:rsidRPr="00326BC3" w:rsidRDefault="00326BC3" w:rsidP="00326BC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326BC3" w:rsidRDefault="00326BC3" w:rsidP="00326BC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326BC3" w:rsidTr="00326BC3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326BC3" w:rsidRDefault="00326BC3" w:rsidP="00326BC3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326BC3" w:rsidRPr="00326BC3" w:rsidRDefault="00326BC3" w:rsidP="00326B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326BC3" w:rsidRPr="00326BC3" w:rsidRDefault="00326BC3" w:rsidP="00326BC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DNC5047XLJSHEVG13</w:t>
            </w:r>
          </w:p>
        </w:tc>
        <w:tc>
          <w:tcPr>
            <w:tcW w:w="1767" w:type="dxa"/>
            <w:shd w:val="clear" w:color="auto" w:fill="auto"/>
          </w:tcPr>
          <w:p w:rsidR="00326BC3" w:rsidRPr="00326BC3" w:rsidRDefault="00326BC3" w:rsidP="00326BC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插电式混合动力旅居车</w:t>
            </w:r>
          </w:p>
        </w:tc>
        <w:tc>
          <w:tcPr>
            <w:tcW w:w="781" w:type="dxa"/>
            <w:shd w:val="clear" w:color="auto" w:fill="auto"/>
          </w:tcPr>
          <w:p w:rsidR="00326BC3" w:rsidRDefault="00326BC3" w:rsidP="00326BC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326BC3" w:rsidTr="00326BC3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326BC3" w:rsidRDefault="00326BC3" w:rsidP="00326BC3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326BC3" w:rsidRPr="00326BC3" w:rsidRDefault="00326BC3" w:rsidP="00326B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326BC3" w:rsidRPr="00326BC3" w:rsidRDefault="00326BC3" w:rsidP="00326BC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NJL6520BEV</w:t>
            </w:r>
          </w:p>
        </w:tc>
        <w:tc>
          <w:tcPr>
            <w:tcW w:w="1767" w:type="dxa"/>
            <w:shd w:val="clear" w:color="auto" w:fill="auto"/>
          </w:tcPr>
          <w:p w:rsidR="00326BC3" w:rsidRPr="00326BC3" w:rsidRDefault="00326BC3" w:rsidP="00326BC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326BC3" w:rsidRDefault="00326BC3" w:rsidP="00326BC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326BC3" w:rsidTr="00326BC3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326BC3" w:rsidRDefault="00326BC3" w:rsidP="00326BC3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326BC3" w:rsidRPr="00326BC3" w:rsidRDefault="00326BC3" w:rsidP="00326B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326BC3" w:rsidRPr="00326BC3" w:rsidRDefault="00326BC3" w:rsidP="00326BC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NJL6600EV50</w:t>
            </w:r>
          </w:p>
        </w:tc>
        <w:tc>
          <w:tcPr>
            <w:tcW w:w="1767" w:type="dxa"/>
            <w:shd w:val="clear" w:color="auto" w:fill="auto"/>
          </w:tcPr>
          <w:p w:rsidR="00326BC3" w:rsidRPr="00326BC3" w:rsidRDefault="00326BC3" w:rsidP="00326BC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326BC3" w:rsidRDefault="00326BC3" w:rsidP="00326BC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326BC3" w:rsidTr="00326BC3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326BC3" w:rsidRDefault="00326BC3" w:rsidP="00326BC3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326BC3" w:rsidRPr="00326BC3" w:rsidRDefault="00326BC3" w:rsidP="00326B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326BC3" w:rsidRPr="00326BC3" w:rsidRDefault="00326BC3" w:rsidP="00326BC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NJL6600EV51</w:t>
            </w:r>
          </w:p>
        </w:tc>
        <w:tc>
          <w:tcPr>
            <w:tcW w:w="1767" w:type="dxa"/>
            <w:shd w:val="clear" w:color="auto" w:fill="auto"/>
          </w:tcPr>
          <w:p w:rsidR="00326BC3" w:rsidRPr="00326BC3" w:rsidRDefault="00326BC3" w:rsidP="00326BC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326BC3" w:rsidRDefault="00326BC3" w:rsidP="00326BC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326BC3" w:rsidTr="00326BC3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326BC3" w:rsidRDefault="00326BC3" w:rsidP="00326BC3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326BC3" w:rsidRPr="00326BC3" w:rsidRDefault="00326BC3" w:rsidP="00326B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326BC3" w:rsidRPr="00326BC3" w:rsidRDefault="00326BC3" w:rsidP="00326BC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NJL6600EVY81</w:t>
            </w:r>
          </w:p>
        </w:tc>
        <w:tc>
          <w:tcPr>
            <w:tcW w:w="1767" w:type="dxa"/>
            <w:shd w:val="clear" w:color="auto" w:fill="auto"/>
          </w:tcPr>
          <w:p w:rsidR="00326BC3" w:rsidRPr="00326BC3" w:rsidRDefault="00326BC3" w:rsidP="00326BC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326BC3" w:rsidRDefault="00326BC3" w:rsidP="00326BC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326BC3" w:rsidTr="00326BC3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326BC3" w:rsidRDefault="00326BC3" w:rsidP="00326BC3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326BC3" w:rsidRPr="00326BC3" w:rsidRDefault="00326BC3" w:rsidP="00326B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326BC3" w:rsidRPr="00326BC3" w:rsidRDefault="00326BC3" w:rsidP="00326BC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TEG6590BEV01</w:t>
            </w:r>
          </w:p>
        </w:tc>
        <w:tc>
          <w:tcPr>
            <w:tcW w:w="1767" w:type="dxa"/>
            <w:shd w:val="clear" w:color="auto" w:fill="auto"/>
          </w:tcPr>
          <w:p w:rsidR="00326BC3" w:rsidRPr="00326BC3" w:rsidRDefault="00326BC3" w:rsidP="00326BC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326BC3" w:rsidRDefault="00326BC3" w:rsidP="00326BC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326BC3" w:rsidTr="00326BC3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326BC3" w:rsidRDefault="00326BC3" w:rsidP="00326BC3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326BC3" w:rsidRPr="00326BC3" w:rsidRDefault="00326BC3" w:rsidP="00326B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  <w:shd w:val="clear" w:color="auto" w:fill="auto"/>
          </w:tcPr>
          <w:p w:rsidR="00326BC3" w:rsidRPr="00326BC3" w:rsidRDefault="00326BC3" w:rsidP="00326BC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TEG6591BEV01</w:t>
            </w:r>
          </w:p>
        </w:tc>
        <w:tc>
          <w:tcPr>
            <w:tcW w:w="1767" w:type="dxa"/>
            <w:shd w:val="clear" w:color="auto" w:fill="auto"/>
          </w:tcPr>
          <w:p w:rsidR="00326BC3" w:rsidRPr="00326BC3" w:rsidRDefault="00326BC3" w:rsidP="00326BC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326BC3" w:rsidRDefault="00326BC3" w:rsidP="00326BC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326BC3" w:rsidTr="00326BC3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326BC3" w:rsidRDefault="00326BC3" w:rsidP="00326BC3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  <w:shd w:val="clear" w:color="auto" w:fill="auto"/>
          </w:tcPr>
          <w:p w:rsidR="00326BC3" w:rsidRPr="00326BC3" w:rsidRDefault="00326BC3" w:rsidP="00326B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10" w:type="dxa"/>
            <w:shd w:val="clear" w:color="auto" w:fill="auto"/>
          </w:tcPr>
          <w:p w:rsidR="00326BC3" w:rsidRPr="00326BC3" w:rsidRDefault="00326BC3" w:rsidP="00326BC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37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CAT6601CRBEV</w:t>
            </w:r>
          </w:p>
        </w:tc>
        <w:tc>
          <w:tcPr>
            <w:tcW w:w="1767" w:type="dxa"/>
            <w:shd w:val="clear" w:color="auto" w:fill="auto"/>
          </w:tcPr>
          <w:p w:rsidR="00326BC3" w:rsidRPr="00326BC3" w:rsidRDefault="00326BC3" w:rsidP="00326BC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326BC3" w:rsidRDefault="00326BC3" w:rsidP="00326BC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326BC3" w:rsidTr="00326BC3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326BC3" w:rsidRDefault="00326BC3" w:rsidP="00326BC3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shd w:val="clear" w:color="auto" w:fill="auto"/>
          </w:tcPr>
          <w:p w:rsidR="00326BC3" w:rsidRPr="00326BC3" w:rsidRDefault="00326BC3" w:rsidP="00326B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10" w:type="dxa"/>
            <w:shd w:val="clear" w:color="auto" w:fill="auto"/>
          </w:tcPr>
          <w:p w:rsidR="00326BC3" w:rsidRPr="00326BC3" w:rsidRDefault="00326BC3" w:rsidP="00326BC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37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KMT6600GBEV</w:t>
            </w:r>
          </w:p>
        </w:tc>
        <w:tc>
          <w:tcPr>
            <w:tcW w:w="1767" w:type="dxa"/>
            <w:shd w:val="clear" w:color="auto" w:fill="auto"/>
          </w:tcPr>
          <w:p w:rsidR="00326BC3" w:rsidRPr="00326BC3" w:rsidRDefault="00326BC3" w:rsidP="00326BC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326BC3" w:rsidRDefault="00326BC3" w:rsidP="00326BC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326BC3" w:rsidTr="00326BC3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326BC3" w:rsidRDefault="00326BC3" w:rsidP="00326BC3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shd w:val="clear" w:color="auto" w:fill="auto"/>
          </w:tcPr>
          <w:p w:rsidR="00326BC3" w:rsidRPr="00326BC3" w:rsidRDefault="00326BC3" w:rsidP="00326B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10" w:type="dxa"/>
            <w:shd w:val="clear" w:color="auto" w:fill="auto"/>
          </w:tcPr>
          <w:p w:rsidR="00326BC3" w:rsidRPr="00326BC3" w:rsidRDefault="00326BC3" w:rsidP="00326BC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37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KMT6602HBEV</w:t>
            </w:r>
          </w:p>
        </w:tc>
        <w:tc>
          <w:tcPr>
            <w:tcW w:w="1767" w:type="dxa"/>
            <w:shd w:val="clear" w:color="auto" w:fill="auto"/>
          </w:tcPr>
          <w:p w:rsidR="00326BC3" w:rsidRPr="00326BC3" w:rsidRDefault="00326BC3" w:rsidP="00326BC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326BC3" w:rsidRDefault="00326BC3" w:rsidP="00326BC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326BC3" w:rsidTr="00326BC3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326BC3" w:rsidRDefault="00326BC3" w:rsidP="00326BC3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  <w:shd w:val="clear" w:color="auto" w:fill="auto"/>
          </w:tcPr>
          <w:p w:rsidR="00326BC3" w:rsidRPr="00326BC3" w:rsidRDefault="00326BC3" w:rsidP="00326B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1010" w:type="dxa"/>
            <w:shd w:val="clear" w:color="auto" w:fill="auto"/>
          </w:tcPr>
          <w:p w:rsidR="00326BC3" w:rsidRPr="00326BC3" w:rsidRDefault="00326BC3" w:rsidP="00326BC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XBE5070ZYSBEV</w:t>
            </w:r>
          </w:p>
        </w:tc>
        <w:tc>
          <w:tcPr>
            <w:tcW w:w="1767" w:type="dxa"/>
            <w:shd w:val="clear" w:color="auto" w:fill="auto"/>
          </w:tcPr>
          <w:p w:rsidR="00326BC3" w:rsidRPr="00326BC3" w:rsidRDefault="00326BC3" w:rsidP="00326BC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shd w:val="clear" w:color="auto" w:fill="auto"/>
          </w:tcPr>
          <w:p w:rsidR="00326BC3" w:rsidRDefault="00326BC3" w:rsidP="00326BC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326BC3" w:rsidTr="00326BC3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326BC3" w:rsidRDefault="00326BC3" w:rsidP="00326BC3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20" w:type="dxa"/>
            <w:shd w:val="clear" w:color="auto" w:fill="auto"/>
          </w:tcPr>
          <w:p w:rsidR="00326BC3" w:rsidRPr="00326BC3" w:rsidRDefault="00326BC3" w:rsidP="00326BC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(十四)14</w:t>
            </w:r>
          </w:p>
        </w:tc>
        <w:tc>
          <w:tcPr>
            <w:tcW w:w="1010" w:type="dxa"/>
            <w:shd w:val="clear" w:color="auto" w:fill="auto"/>
          </w:tcPr>
          <w:p w:rsidR="00326BC3" w:rsidRPr="00326BC3" w:rsidRDefault="00326BC3" w:rsidP="00326BC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737" w:type="dxa"/>
            <w:shd w:val="clear" w:color="auto" w:fill="auto"/>
          </w:tcPr>
          <w:p w:rsidR="00326BC3" w:rsidRPr="00326BC3" w:rsidRDefault="00326BC3" w:rsidP="00326BC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JYK6600GBEV1</w:t>
            </w:r>
          </w:p>
        </w:tc>
        <w:tc>
          <w:tcPr>
            <w:tcW w:w="1767" w:type="dxa"/>
            <w:shd w:val="clear" w:color="auto" w:fill="auto"/>
          </w:tcPr>
          <w:p w:rsidR="00326BC3" w:rsidRPr="00326BC3" w:rsidRDefault="00326BC3" w:rsidP="00326BC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326BC3" w:rsidRDefault="00326BC3" w:rsidP="00326BC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66433A" w:rsidRDefault="0066433A">
      <w:pPr>
        <w:spacing w:line="360" w:lineRule="exact"/>
        <w:rPr>
          <w:rFonts w:ascii="仿宋_GB2312" w:eastAsia="仿宋_GB2312"/>
          <w:b/>
          <w:szCs w:val="21"/>
        </w:rPr>
      </w:pPr>
    </w:p>
    <w:p w:rsidR="00326BC3" w:rsidRDefault="00326BC3" w:rsidP="00326BC3">
      <w:pPr>
        <w:pStyle w:val="af7"/>
        <w:numPr>
          <w:ilvl w:val="0"/>
          <w:numId w:val="25"/>
        </w:numPr>
        <w:adjustRightInd w:val="0"/>
        <w:snapToGrid w:val="0"/>
        <w:spacing w:line="240" w:lineRule="atLeast"/>
        <w:ind w:firstLineChars="0"/>
        <w:jc w:val="left"/>
        <w:rPr>
          <w:rFonts w:ascii="黑体" w:eastAsia="黑体"/>
          <w:b/>
          <w:spacing w:val="20"/>
          <w:sz w:val="28"/>
          <w:szCs w:val="28"/>
        </w:rPr>
      </w:pPr>
      <w:r>
        <w:rPr>
          <w:rFonts w:ascii="黑体" w:eastAsia="黑体" w:hint="eastAsia"/>
          <w:b/>
          <w:spacing w:val="20"/>
          <w:sz w:val="28"/>
          <w:szCs w:val="28"/>
        </w:rPr>
        <w:t>变更扩展车型</w:t>
      </w:r>
    </w:p>
    <w:p w:rsidR="006D3A3D" w:rsidRPr="006D3A3D" w:rsidRDefault="006D3A3D" w:rsidP="006D3A3D">
      <w:pPr>
        <w:numPr>
          <w:ilvl w:val="0"/>
          <w:numId w:val="38"/>
        </w:numPr>
        <w:ind w:firstLine="424"/>
        <w:rPr>
          <w:rFonts w:ascii="仿宋_GB2312" w:eastAsia="仿宋_GB2312"/>
          <w:bCs/>
          <w:szCs w:val="21"/>
        </w:rPr>
      </w:pPr>
      <w:r w:rsidRPr="006D3A3D">
        <w:rPr>
          <w:rFonts w:ascii="黑体" w:eastAsia="黑体" w:cs="黑体" w:hint="eastAsia"/>
          <w:b/>
          <w:bCs/>
          <w:sz w:val="24"/>
          <w:szCs w:val="24"/>
        </w:rPr>
        <w:t>符合《关于进一步完善新能源汽车推广应用财政补贴政策的通知》（</w:t>
      </w:r>
      <w:proofErr w:type="gramStart"/>
      <w:r w:rsidRPr="006D3A3D">
        <w:rPr>
          <w:rFonts w:ascii="黑体" w:eastAsia="黑体" w:cs="黑体" w:hint="eastAsia"/>
          <w:b/>
          <w:bCs/>
          <w:sz w:val="24"/>
          <w:szCs w:val="24"/>
        </w:rPr>
        <w:t>财建</w:t>
      </w:r>
      <w:proofErr w:type="gramEnd"/>
      <w:r w:rsidRPr="006D3A3D">
        <w:rPr>
          <w:rFonts w:ascii="黑体" w:eastAsia="黑体" w:cs="黑体" w:hint="eastAsia"/>
          <w:b/>
          <w:bCs/>
          <w:sz w:val="24"/>
          <w:szCs w:val="24"/>
        </w:rPr>
        <w:lastRenderedPageBreak/>
        <w:t>[2019]138号）产品技术要求的新能源车型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2180"/>
        <w:gridCol w:w="920"/>
        <w:gridCol w:w="1010"/>
        <w:gridCol w:w="1737"/>
        <w:gridCol w:w="1767"/>
        <w:gridCol w:w="781"/>
      </w:tblGrid>
      <w:tr w:rsidR="00326BC3" w:rsidTr="006D3A3D">
        <w:trPr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326BC3" w:rsidRDefault="00326BC3" w:rsidP="006D3A3D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26BC3" w:rsidRDefault="00326BC3" w:rsidP="006D3A3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326BC3" w:rsidRDefault="00326BC3" w:rsidP="006D3A3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326BC3" w:rsidRDefault="00326BC3" w:rsidP="006D3A3D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326BC3" w:rsidRDefault="00326BC3" w:rsidP="006D3A3D">
            <w:pPr>
              <w:spacing w:line="240" w:lineRule="exact"/>
              <w:ind w:leftChars="-5" w:left="-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26BC3" w:rsidRDefault="00326BC3" w:rsidP="006D3A3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26BC3" w:rsidRDefault="00326BC3" w:rsidP="006D3A3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26BC3" w:rsidRDefault="00326BC3" w:rsidP="006D3A3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DE1005" w:rsidTr="00DE1005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DE1005" w:rsidRDefault="00DE1005" w:rsidP="00DE1005">
            <w:pPr>
              <w:numPr>
                <w:ilvl w:val="0"/>
                <w:numId w:val="3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shd w:val="clear" w:color="auto" w:fill="auto"/>
          </w:tcPr>
          <w:p w:rsidR="00DE1005" w:rsidRPr="00DE1005" w:rsidRDefault="00DE1005" w:rsidP="00DE100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10" w:type="dxa"/>
            <w:shd w:val="clear" w:color="auto" w:fill="auto"/>
          </w:tcPr>
          <w:p w:rsidR="00DE1005" w:rsidRPr="00DE1005" w:rsidRDefault="00DE1005" w:rsidP="00DE1005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37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DD6109EV10</w:t>
            </w:r>
          </w:p>
        </w:tc>
        <w:tc>
          <w:tcPr>
            <w:tcW w:w="1767" w:type="dxa"/>
            <w:shd w:val="clear" w:color="auto" w:fill="auto"/>
          </w:tcPr>
          <w:p w:rsidR="00DE1005" w:rsidRPr="00DE1005" w:rsidRDefault="00DE1005" w:rsidP="00DE1005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DE1005" w:rsidRDefault="00DE1005" w:rsidP="00DE100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DE1005" w:rsidTr="00DE1005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DE1005" w:rsidRDefault="00DE1005" w:rsidP="00DE1005">
            <w:pPr>
              <w:numPr>
                <w:ilvl w:val="0"/>
                <w:numId w:val="3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shd w:val="clear" w:color="auto" w:fill="auto"/>
          </w:tcPr>
          <w:p w:rsidR="00DE1005" w:rsidRPr="00DE1005" w:rsidRDefault="00DE1005" w:rsidP="00DE100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10" w:type="dxa"/>
            <w:shd w:val="clear" w:color="auto" w:fill="auto"/>
          </w:tcPr>
          <w:p w:rsidR="00DE1005" w:rsidRPr="00DE1005" w:rsidRDefault="00DE1005" w:rsidP="00DE1005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37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DD6109EV7</w:t>
            </w:r>
          </w:p>
        </w:tc>
        <w:tc>
          <w:tcPr>
            <w:tcW w:w="1767" w:type="dxa"/>
            <w:shd w:val="clear" w:color="auto" w:fill="auto"/>
          </w:tcPr>
          <w:p w:rsidR="00DE1005" w:rsidRPr="00DE1005" w:rsidRDefault="00DE1005" w:rsidP="00DE1005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DE1005" w:rsidRDefault="00DE1005" w:rsidP="00DE100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DE1005" w:rsidTr="00DE1005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DE1005" w:rsidRDefault="00DE1005" w:rsidP="00DE1005">
            <w:pPr>
              <w:numPr>
                <w:ilvl w:val="0"/>
                <w:numId w:val="3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shd w:val="clear" w:color="auto" w:fill="auto"/>
          </w:tcPr>
          <w:p w:rsidR="00DE1005" w:rsidRPr="00DE1005" w:rsidRDefault="00DE1005" w:rsidP="00DE100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10" w:type="dxa"/>
            <w:shd w:val="clear" w:color="auto" w:fill="auto"/>
          </w:tcPr>
          <w:p w:rsidR="00DE1005" w:rsidRPr="00DE1005" w:rsidRDefault="00DE1005" w:rsidP="00DE1005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37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DD6109EV9</w:t>
            </w:r>
          </w:p>
        </w:tc>
        <w:tc>
          <w:tcPr>
            <w:tcW w:w="1767" w:type="dxa"/>
            <w:shd w:val="clear" w:color="auto" w:fill="auto"/>
          </w:tcPr>
          <w:p w:rsidR="00DE1005" w:rsidRPr="00DE1005" w:rsidRDefault="00DE1005" w:rsidP="00DE1005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DE1005" w:rsidRDefault="00DE1005" w:rsidP="00DE100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DE1005" w:rsidTr="00DE1005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DE1005" w:rsidRDefault="00DE1005" w:rsidP="00DE1005">
            <w:pPr>
              <w:numPr>
                <w:ilvl w:val="0"/>
                <w:numId w:val="3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DE1005" w:rsidRPr="00DE1005" w:rsidRDefault="00DE1005" w:rsidP="00DE100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DE1005" w:rsidRPr="00DE1005" w:rsidRDefault="00DE1005" w:rsidP="00DE1005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ZK6125BEVG59F</w:t>
            </w:r>
          </w:p>
        </w:tc>
        <w:tc>
          <w:tcPr>
            <w:tcW w:w="1767" w:type="dxa"/>
            <w:shd w:val="clear" w:color="auto" w:fill="auto"/>
          </w:tcPr>
          <w:p w:rsidR="00DE1005" w:rsidRPr="00DE1005" w:rsidRDefault="00DE1005" w:rsidP="00DE1005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DE1005" w:rsidRDefault="00DE1005" w:rsidP="00DE100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DE1005" w:rsidTr="00DE1005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DE1005" w:rsidRDefault="00DE1005" w:rsidP="00DE1005">
            <w:pPr>
              <w:numPr>
                <w:ilvl w:val="0"/>
                <w:numId w:val="3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DE1005" w:rsidRPr="00DE1005" w:rsidRDefault="00DE1005" w:rsidP="00DE100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DE1005" w:rsidRPr="00DE1005" w:rsidRDefault="00DE1005" w:rsidP="00DE1005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ZK6850BEVG55</w:t>
            </w:r>
          </w:p>
        </w:tc>
        <w:tc>
          <w:tcPr>
            <w:tcW w:w="1767" w:type="dxa"/>
            <w:shd w:val="clear" w:color="auto" w:fill="auto"/>
          </w:tcPr>
          <w:p w:rsidR="00DE1005" w:rsidRPr="00DE1005" w:rsidRDefault="00DE1005" w:rsidP="00DE1005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DE1005" w:rsidRDefault="00DE1005" w:rsidP="00DE100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DE1005" w:rsidTr="00DE1005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DE1005" w:rsidRDefault="00DE1005" w:rsidP="00DE1005">
            <w:pPr>
              <w:numPr>
                <w:ilvl w:val="0"/>
                <w:numId w:val="3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shd w:val="clear" w:color="auto" w:fill="auto"/>
          </w:tcPr>
          <w:p w:rsidR="00DE1005" w:rsidRPr="00DE1005" w:rsidRDefault="00DE1005" w:rsidP="00DE100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DE1005" w:rsidRPr="00DE1005" w:rsidRDefault="00DE1005" w:rsidP="00DE1005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KLQ6822EV0N1</w:t>
            </w:r>
          </w:p>
        </w:tc>
        <w:tc>
          <w:tcPr>
            <w:tcW w:w="1767" w:type="dxa"/>
            <w:shd w:val="clear" w:color="auto" w:fill="auto"/>
          </w:tcPr>
          <w:p w:rsidR="00DE1005" w:rsidRPr="00DE1005" w:rsidRDefault="00DE1005" w:rsidP="00DE1005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DE1005" w:rsidRDefault="00DE1005" w:rsidP="00DE100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DE1005" w:rsidTr="00DE1005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DE1005" w:rsidRDefault="00DE1005" w:rsidP="00DE1005">
            <w:pPr>
              <w:numPr>
                <w:ilvl w:val="0"/>
                <w:numId w:val="3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shd w:val="clear" w:color="auto" w:fill="auto"/>
          </w:tcPr>
          <w:p w:rsidR="00DE1005" w:rsidRPr="00DE1005" w:rsidRDefault="00DE1005" w:rsidP="00DE100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DE1005" w:rsidRPr="00DE1005" w:rsidRDefault="00DE1005" w:rsidP="00DE1005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开瑞</w:t>
            </w:r>
            <w:proofErr w:type="gramEnd"/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SQR5044XXYBEVH16</w:t>
            </w:r>
          </w:p>
        </w:tc>
        <w:tc>
          <w:tcPr>
            <w:tcW w:w="1767" w:type="dxa"/>
            <w:shd w:val="clear" w:color="auto" w:fill="auto"/>
          </w:tcPr>
          <w:p w:rsidR="00DE1005" w:rsidRPr="00DE1005" w:rsidRDefault="00DE1005" w:rsidP="00DE1005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DE1005" w:rsidRDefault="00DE1005" w:rsidP="00DE100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DE1005" w:rsidTr="00DE1005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DE1005" w:rsidRDefault="00DE1005" w:rsidP="00DE1005">
            <w:pPr>
              <w:numPr>
                <w:ilvl w:val="0"/>
                <w:numId w:val="3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shd w:val="clear" w:color="auto" w:fill="auto"/>
          </w:tcPr>
          <w:p w:rsidR="00DE1005" w:rsidRPr="00DE1005" w:rsidRDefault="00DE1005" w:rsidP="00DE100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10" w:type="dxa"/>
            <w:shd w:val="clear" w:color="auto" w:fill="auto"/>
          </w:tcPr>
          <w:p w:rsidR="00DE1005" w:rsidRPr="00DE1005" w:rsidRDefault="00DE1005" w:rsidP="00DE1005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CSA7001KBEV1</w:t>
            </w:r>
          </w:p>
        </w:tc>
        <w:tc>
          <w:tcPr>
            <w:tcW w:w="1767" w:type="dxa"/>
            <w:shd w:val="clear" w:color="auto" w:fill="auto"/>
          </w:tcPr>
          <w:p w:rsidR="00DE1005" w:rsidRPr="00DE1005" w:rsidRDefault="00DE1005" w:rsidP="00DE1005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DE1005" w:rsidRDefault="00DE1005" w:rsidP="00DE100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DE1005" w:rsidTr="00DE1005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DE1005" w:rsidRDefault="00DE1005" w:rsidP="00DE1005">
            <w:pPr>
              <w:numPr>
                <w:ilvl w:val="0"/>
                <w:numId w:val="3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DE1005" w:rsidRPr="00DE1005" w:rsidRDefault="00DE1005" w:rsidP="00DE100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DE1005" w:rsidRPr="00DE1005" w:rsidRDefault="00DE1005" w:rsidP="00DE1005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XMQ6810AGBEVL2</w:t>
            </w:r>
          </w:p>
        </w:tc>
        <w:tc>
          <w:tcPr>
            <w:tcW w:w="1767" w:type="dxa"/>
            <w:shd w:val="clear" w:color="auto" w:fill="auto"/>
          </w:tcPr>
          <w:p w:rsidR="00DE1005" w:rsidRPr="00DE1005" w:rsidRDefault="00DE1005" w:rsidP="00DE1005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DE1005" w:rsidRDefault="00DE1005" w:rsidP="00DE100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DE1005" w:rsidTr="00DE1005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DE1005" w:rsidRDefault="00DE1005" w:rsidP="00DE1005">
            <w:pPr>
              <w:numPr>
                <w:ilvl w:val="0"/>
                <w:numId w:val="3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DE1005" w:rsidRPr="00DE1005" w:rsidRDefault="00DE1005" w:rsidP="00DE100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DE1005" w:rsidRPr="00DE1005" w:rsidRDefault="00DE1005" w:rsidP="00DE1005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XMQ6810AGBEVL3</w:t>
            </w:r>
          </w:p>
        </w:tc>
        <w:tc>
          <w:tcPr>
            <w:tcW w:w="1767" w:type="dxa"/>
            <w:shd w:val="clear" w:color="auto" w:fill="auto"/>
          </w:tcPr>
          <w:p w:rsidR="00DE1005" w:rsidRPr="00DE1005" w:rsidRDefault="00DE1005" w:rsidP="00DE1005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DE1005" w:rsidRDefault="00DE1005" w:rsidP="00DE100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DE1005" w:rsidTr="00DE1005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DE1005" w:rsidRDefault="00DE1005" w:rsidP="00DE1005">
            <w:pPr>
              <w:numPr>
                <w:ilvl w:val="0"/>
                <w:numId w:val="3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DE1005" w:rsidRPr="00DE1005" w:rsidRDefault="00DE1005" w:rsidP="00DE100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DE1005" w:rsidRPr="00DE1005" w:rsidRDefault="00DE1005" w:rsidP="00DE1005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XMQ6850AGBEVL20</w:t>
            </w:r>
          </w:p>
        </w:tc>
        <w:tc>
          <w:tcPr>
            <w:tcW w:w="1767" w:type="dxa"/>
            <w:shd w:val="clear" w:color="auto" w:fill="auto"/>
          </w:tcPr>
          <w:p w:rsidR="00DE1005" w:rsidRPr="00DE1005" w:rsidRDefault="00DE1005" w:rsidP="00DE1005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DE1005" w:rsidRDefault="00DE1005" w:rsidP="00DE100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DE1005" w:rsidTr="00DE1005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DE1005" w:rsidRDefault="00DE1005" w:rsidP="00DE1005">
            <w:pPr>
              <w:numPr>
                <w:ilvl w:val="0"/>
                <w:numId w:val="3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DE1005" w:rsidRPr="00DE1005" w:rsidRDefault="00DE1005" w:rsidP="00DE100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DE1005" w:rsidRPr="00DE1005" w:rsidRDefault="00DE1005" w:rsidP="00DE1005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XMQ6850AGBEVL21</w:t>
            </w:r>
          </w:p>
        </w:tc>
        <w:tc>
          <w:tcPr>
            <w:tcW w:w="1767" w:type="dxa"/>
            <w:shd w:val="clear" w:color="auto" w:fill="auto"/>
          </w:tcPr>
          <w:p w:rsidR="00DE1005" w:rsidRPr="00DE1005" w:rsidRDefault="00DE1005" w:rsidP="00DE1005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DE1005" w:rsidRDefault="00DE1005" w:rsidP="00DE100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DE1005" w:rsidTr="00DE1005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DE1005" w:rsidRDefault="00DE1005" w:rsidP="00DE1005">
            <w:pPr>
              <w:numPr>
                <w:ilvl w:val="0"/>
                <w:numId w:val="3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DE1005" w:rsidRPr="00DE1005" w:rsidRDefault="00DE1005" w:rsidP="00DE100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DE1005" w:rsidRPr="00DE1005" w:rsidRDefault="00DE1005" w:rsidP="00DE1005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SLK6109UBEVB3</w:t>
            </w:r>
          </w:p>
        </w:tc>
        <w:tc>
          <w:tcPr>
            <w:tcW w:w="1767" w:type="dxa"/>
            <w:shd w:val="clear" w:color="auto" w:fill="auto"/>
          </w:tcPr>
          <w:p w:rsidR="00DE1005" w:rsidRPr="00DE1005" w:rsidRDefault="00DE1005" w:rsidP="00DE1005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DE1005" w:rsidRDefault="00DE1005" w:rsidP="00DE100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DE1005" w:rsidTr="00DE1005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DE1005" w:rsidRDefault="00DE1005" w:rsidP="00DE1005">
            <w:pPr>
              <w:numPr>
                <w:ilvl w:val="0"/>
                <w:numId w:val="3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DE1005" w:rsidRPr="00DE1005" w:rsidRDefault="00DE1005" w:rsidP="00DE100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DE1005" w:rsidRPr="00DE1005" w:rsidRDefault="00DE1005" w:rsidP="00DE1005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SLK6118ABEVL7</w:t>
            </w:r>
          </w:p>
        </w:tc>
        <w:tc>
          <w:tcPr>
            <w:tcW w:w="1767" w:type="dxa"/>
            <w:shd w:val="clear" w:color="auto" w:fill="auto"/>
          </w:tcPr>
          <w:p w:rsidR="00DE1005" w:rsidRPr="00DE1005" w:rsidRDefault="00DE1005" w:rsidP="00DE1005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DE1005" w:rsidRDefault="00DE1005" w:rsidP="00DE100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DE1005" w:rsidTr="00DE1005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DE1005" w:rsidRDefault="00DE1005" w:rsidP="00DE1005">
            <w:pPr>
              <w:numPr>
                <w:ilvl w:val="0"/>
                <w:numId w:val="3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shd w:val="clear" w:color="auto" w:fill="auto"/>
          </w:tcPr>
          <w:p w:rsidR="00DE1005" w:rsidRPr="00DE1005" w:rsidRDefault="00DE1005" w:rsidP="00DE100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10" w:type="dxa"/>
            <w:shd w:val="clear" w:color="auto" w:fill="auto"/>
          </w:tcPr>
          <w:p w:rsidR="00DE1005" w:rsidRPr="00DE1005" w:rsidRDefault="00DE1005" w:rsidP="00DE1005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37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GTQ6119BEVH21</w:t>
            </w:r>
          </w:p>
        </w:tc>
        <w:tc>
          <w:tcPr>
            <w:tcW w:w="1767" w:type="dxa"/>
            <w:shd w:val="clear" w:color="auto" w:fill="auto"/>
          </w:tcPr>
          <w:p w:rsidR="00DE1005" w:rsidRPr="00DE1005" w:rsidRDefault="00DE1005" w:rsidP="00DE1005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DE1005" w:rsidRDefault="00DE1005" w:rsidP="00DE100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DE1005" w:rsidTr="00DE1005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DE1005" w:rsidRDefault="00DE1005" w:rsidP="00DE1005">
            <w:pPr>
              <w:numPr>
                <w:ilvl w:val="0"/>
                <w:numId w:val="3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  <w:shd w:val="clear" w:color="auto" w:fill="auto"/>
          </w:tcPr>
          <w:p w:rsidR="00DE1005" w:rsidRPr="00DE1005" w:rsidRDefault="00DE1005" w:rsidP="00DE100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10" w:type="dxa"/>
            <w:shd w:val="clear" w:color="auto" w:fill="auto"/>
          </w:tcPr>
          <w:p w:rsidR="00DE1005" w:rsidRPr="00DE1005" w:rsidRDefault="00DE1005" w:rsidP="00DE1005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37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CAT6105CRBEV</w:t>
            </w:r>
          </w:p>
        </w:tc>
        <w:tc>
          <w:tcPr>
            <w:tcW w:w="1767" w:type="dxa"/>
            <w:shd w:val="clear" w:color="auto" w:fill="auto"/>
          </w:tcPr>
          <w:p w:rsidR="00DE1005" w:rsidRPr="00DE1005" w:rsidRDefault="00DE1005" w:rsidP="00DE1005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DE1005" w:rsidRDefault="00DE1005" w:rsidP="00DE100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DE1005" w:rsidTr="00DE1005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DE1005" w:rsidRDefault="00DE1005" w:rsidP="00DE1005">
            <w:pPr>
              <w:numPr>
                <w:ilvl w:val="0"/>
                <w:numId w:val="3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成都广通汽车有限公司</w:t>
            </w:r>
          </w:p>
        </w:tc>
        <w:tc>
          <w:tcPr>
            <w:tcW w:w="920" w:type="dxa"/>
            <w:shd w:val="clear" w:color="auto" w:fill="auto"/>
          </w:tcPr>
          <w:p w:rsidR="00DE1005" w:rsidRPr="00DE1005" w:rsidRDefault="00DE1005" w:rsidP="00DE100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1010" w:type="dxa"/>
            <w:shd w:val="clear" w:color="auto" w:fill="auto"/>
          </w:tcPr>
          <w:p w:rsidR="00DE1005" w:rsidRPr="00DE1005" w:rsidRDefault="00DE1005" w:rsidP="00DE1005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37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CAT6858CRBEV</w:t>
            </w:r>
          </w:p>
        </w:tc>
        <w:tc>
          <w:tcPr>
            <w:tcW w:w="1767" w:type="dxa"/>
            <w:shd w:val="clear" w:color="auto" w:fill="auto"/>
          </w:tcPr>
          <w:p w:rsidR="00DE1005" w:rsidRPr="00DE1005" w:rsidRDefault="00DE1005" w:rsidP="00DE1005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DE1005" w:rsidRDefault="00DE1005" w:rsidP="00DE100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DE1005" w:rsidTr="00DE1005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DE1005" w:rsidRDefault="00DE1005" w:rsidP="00DE1005">
            <w:pPr>
              <w:numPr>
                <w:ilvl w:val="0"/>
                <w:numId w:val="3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  <w:shd w:val="clear" w:color="auto" w:fill="auto"/>
          </w:tcPr>
          <w:p w:rsidR="00DE1005" w:rsidRPr="00DE1005" w:rsidRDefault="00DE1005" w:rsidP="00DE100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1010" w:type="dxa"/>
            <w:shd w:val="clear" w:color="auto" w:fill="auto"/>
          </w:tcPr>
          <w:p w:rsidR="00DE1005" w:rsidRPr="00DE1005" w:rsidRDefault="00DE1005" w:rsidP="00DE1005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37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WD6105BEVG11</w:t>
            </w:r>
          </w:p>
        </w:tc>
        <w:tc>
          <w:tcPr>
            <w:tcW w:w="1767" w:type="dxa"/>
            <w:shd w:val="clear" w:color="auto" w:fill="auto"/>
          </w:tcPr>
          <w:p w:rsidR="00DE1005" w:rsidRPr="00DE1005" w:rsidRDefault="00DE1005" w:rsidP="00DE1005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DE1005" w:rsidRDefault="00DE1005" w:rsidP="00DE100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DE1005" w:rsidTr="00DE1005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DE1005" w:rsidRDefault="00DE1005" w:rsidP="00DE1005">
            <w:pPr>
              <w:numPr>
                <w:ilvl w:val="0"/>
                <w:numId w:val="3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华晨客车(大连)有限公司</w:t>
            </w:r>
          </w:p>
        </w:tc>
        <w:tc>
          <w:tcPr>
            <w:tcW w:w="920" w:type="dxa"/>
            <w:shd w:val="clear" w:color="auto" w:fill="auto"/>
          </w:tcPr>
          <w:p w:rsidR="00DE1005" w:rsidRPr="00DE1005" w:rsidRDefault="00DE1005" w:rsidP="00DE100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(六)32</w:t>
            </w:r>
          </w:p>
        </w:tc>
        <w:tc>
          <w:tcPr>
            <w:tcW w:w="1010" w:type="dxa"/>
            <w:shd w:val="clear" w:color="auto" w:fill="auto"/>
          </w:tcPr>
          <w:p w:rsidR="00DE1005" w:rsidRPr="00DE1005" w:rsidRDefault="00DE1005" w:rsidP="00DE1005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佰斯威</w:t>
            </w:r>
            <w:proofErr w:type="gramEnd"/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DE1005" w:rsidRPr="00DE1005" w:rsidRDefault="00DE1005" w:rsidP="00DE1005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WK6101UREV2</w:t>
            </w:r>
          </w:p>
        </w:tc>
        <w:tc>
          <w:tcPr>
            <w:tcW w:w="1767" w:type="dxa"/>
            <w:shd w:val="clear" w:color="auto" w:fill="auto"/>
          </w:tcPr>
          <w:p w:rsidR="00DE1005" w:rsidRPr="00DE1005" w:rsidRDefault="00DE1005" w:rsidP="00DE1005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E1005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DE1005" w:rsidRDefault="00DE1005" w:rsidP="00DE100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66433A" w:rsidRDefault="0066433A">
      <w:pPr>
        <w:rPr>
          <w:rFonts w:ascii="仿宋_GB2312" w:eastAsia="仿宋_GB2312"/>
          <w:bCs/>
          <w:szCs w:val="21"/>
        </w:rPr>
      </w:pPr>
    </w:p>
    <w:p w:rsidR="006D3A3D" w:rsidRPr="006D3A3D" w:rsidRDefault="006D3A3D" w:rsidP="006D3A3D">
      <w:pPr>
        <w:numPr>
          <w:ilvl w:val="0"/>
          <w:numId w:val="38"/>
        </w:numPr>
        <w:ind w:firstLine="424"/>
        <w:rPr>
          <w:rFonts w:ascii="仿宋_GB2312" w:eastAsia="仿宋_GB2312"/>
          <w:bCs/>
          <w:szCs w:val="21"/>
        </w:rPr>
      </w:pPr>
      <w:r w:rsidRPr="006D3A3D">
        <w:rPr>
          <w:rFonts w:ascii="黑体" w:eastAsia="黑体" w:cs="黑体" w:hint="eastAsia"/>
          <w:b/>
          <w:bCs/>
          <w:sz w:val="24"/>
          <w:szCs w:val="24"/>
        </w:rPr>
        <w:t>符合《关于调整完善新能源汽车推广应用财政补贴政策的通知》（</w:t>
      </w:r>
      <w:proofErr w:type="gramStart"/>
      <w:r w:rsidRPr="006D3A3D">
        <w:rPr>
          <w:rFonts w:ascii="黑体" w:eastAsia="黑体" w:cs="黑体" w:hint="eastAsia"/>
          <w:b/>
          <w:bCs/>
          <w:sz w:val="24"/>
          <w:szCs w:val="24"/>
        </w:rPr>
        <w:t>财建</w:t>
      </w:r>
      <w:proofErr w:type="gramEnd"/>
      <w:r>
        <w:rPr>
          <w:rFonts w:ascii="黑体" w:eastAsia="黑体" w:cs="黑体" w:hint="eastAsia"/>
          <w:b/>
          <w:bCs/>
          <w:sz w:val="24"/>
          <w:szCs w:val="24"/>
        </w:rPr>
        <w:t>[2018]18号）产品技术要求的新能源车</w:t>
      </w:r>
      <w:r w:rsidRPr="006D3A3D">
        <w:rPr>
          <w:rFonts w:ascii="黑体" w:eastAsia="黑体" w:cs="黑体" w:hint="eastAsia"/>
          <w:b/>
          <w:bCs/>
          <w:sz w:val="24"/>
          <w:szCs w:val="24"/>
        </w:rPr>
        <w:t>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2180"/>
        <w:gridCol w:w="920"/>
        <w:gridCol w:w="1010"/>
        <w:gridCol w:w="1737"/>
        <w:gridCol w:w="1767"/>
        <w:gridCol w:w="781"/>
      </w:tblGrid>
      <w:tr w:rsidR="006D3A3D" w:rsidTr="006D3A3D">
        <w:trPr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D3A3D" w:rsidRDefault="006D3A3D" w:rsidP="006D3A3D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D3A3D" w:rsidRDefault="006D3A3D" w:rsidP="006D3A3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D3A3D" w:rsidRDefault="006D3A3D" w:rsidP="006D3A3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6D3A3D" w:rsidRDefault="006D3A3D" w:rsidP="006D3A3D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D3A3D" w:rsidRDefault="006D3A3D" w:rsidP="006D3A3D">
            <w:pPr>
              <w:spacing w:line="240" w:lineRule="exact"/>
              <w:ind w:leftChars="-5" w:left="-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6D3A3D" w:rsidRDefault="006D3A3D" w:rsidP="006D3A3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D3A3D" w:rsidRDefault="006D3A3D" w:rsidP="006D3A3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6D3A3D" w:rsidRDefault="006D3A3D" w:rsidP="006D3A3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E27CFE" w:rsidRPr="00E27CFE" w:rsidTr="006D3A3D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6D3A3D" w:rsidRPr="00E27CFE" w:rsidRDefault="006D3A3D" w:rsidP="006D3A3D">
            <w:pPr>
              <w:numPr>
                <w:ilvl w:val="0"/>
                <w:numId w:val="4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6D3A3D" w:rsidRPr="00E27CFE" w:rsidRDefault="006D3A3D" w:rsidP="006D3A3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27CF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6D3A3D" w:rsidRPr="00E27CFE" w:rsidRDefault="006D3A3D" w:rsidP="006D3A3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27CF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6D3A3D" w:rsidRPr="00E27CFE" w:rsidRDefault="006D3A3D" w:rsidP="006D3A3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27CF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6D3A3D" w:rsidRPr="00E27CFE" w:rsidRDefault="006D3A3D" w:rsidP="006D3A3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27CF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XMQ6106AGBEVL27</w:t>
            </w:r>
          </w:p>
        </w:tc>
        <w:tc>
          <w:tcPr>
            <w:tcW w:w="1767" w:type="dxa"/>
            <w:shd w:val="clear" w:color="auto" w:fill="auto"/>
          </w:tcPr>
          <w:p w:rsidR="006D3A3D" w:rsidRPr="00E27CFE" w:rsidRDefault="006D3A3D" w:rsidP="006D3A3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27CFE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6D3A3D" w:rsidRPr="00E27CFE" w:rsidRDefault="006D3A3D" w:rsidP="006D3A3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326BC3" w:rsidRDefault="00326BC3">
      <w:pPr>
        <w:rPr>
          <w:rFonts w:ascii="仿宋_GB2312" w:eastAsia="仿宋_GB2312"/>
          <w:bCs/>
          <w:szCs w:val="21"/>
        </w:rPr>
      </w:pPr>
    </w:p>
    <w:p w:rsidR="006D3A3D" w:rsidRDefault="006D3A3D" w:rsidP="006D3A3D">
      <w:pPr>
        <w:numPr>
          <w:ilvl w:val="0"/>
          <w:numId w:val="38"/>
        </w:numPr>
        <w:ind w:firstLine="424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其他新能源车型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2180"/>
        <w:gridCol w:w="920"/>
        <w:gridCol w:w="1010"/>
        <w:gridCol w:w="1737"/>
        <w:gridCol w:w="1767"/>
        <w:gridCol w:w="781"/>
      </w:tblGrid>
      <w:tr w:rsidR="006D3A3D" w:rsidTr="006D3A3D">
        <w:trPr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D3A3D" w:rsidRDefault="006D3A3D" w:rsidP="006D3A3D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D3A3D" w:rsidRDefault="006D3A3D" w:rsidP="006D3A3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D3A3D" w:rsidRDefault="006D3A3D" w:rsidP="006D3A3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6D3A3D" w:rsidRDefault="006D3A3D" w:rsidP="006D3A3D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D3A3D" w:rsidRDefault="006D3A3D" w:rsidP="006D3A3D">
            <w:pPr>
              <w:spacing w:line="240" w:lineRule="exact"/>
              <w:ind w:leftChars="-5" w:left="-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6D3A3D" w:rsidRDefault="006D3A3D" w:rsidP="006D3A3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D3A3D" w:rsidRDefault="006D3A3D" w:rsidP="006D3A3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6D3A3D" w:rsidRDefault="006D3A3D" w:rsidP="006D3A3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6D3A3D" w:rsidTr="006D3A3D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6D3A3D" w:rsidRDefault="006D3A3D" w:rsidP="006D3A3D">
            <w:pPr>
              <w:numPr>
                <w:ilvl w:val="0"/>
                <w:numId w:val="3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6D3A3D" w:rsidRPr="00326BC3" w:rsidRDefault="006D3A3D" w:rsidP="006D3A3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6D3A3D" w:rsidRPr="00326BC3" w:rsidRDefault="006D3A3D" w:rsidP="006D3A3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6D3A3D" w:rsidRPr="00326BC3" w:rsidRDefault="006D3A3D" w:rsidP="006D3A3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6D3A3D" w:rsidRPr="00326BC3" w:rsidRDefault="006D3A3D" w:rsidP="006D3A3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ZK6113CHEVPQY51</w:t>
            </w:r>
          </w:p>
        </w:tc>
        <w:tc>
          <w:tcPr>
            <w:tcW w:w="1767" w:type="dxa"/>
            <w:shd w:val="clear" w:color="auto" w:fill="auto"/>
          </w:tcPr>
          <w:p w:rsidR="006D3A3D" w:rsidRPr="00326BC3" w:rsidRDefault="006D3A3D" w:rsidP="006D3A3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26BC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插电式混合动力客车</w:t>
            </w:r>
          </w:p>
        </w:tc>
        <w:tc>
          <w:tcPr>
            <w:tcW w:w="781" w:type="dxa"/>
            <w:shd w:val="clear" w:color="auto" w:fill="auto"/>
          </w:tcPr>
          <w:p w:rsidR="006D3A3D" w:rsidRDefault="006D3A3D" w:rsidP="006D3A3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6D3A3D" w:rsidRDefault="006D3A3D">
      <w:pPr>
        <w:rPr>
          <w:rFonts w:ascii="仿宋_GB2312" w:eastAsia="仿宋_GB2312"/>
          <w:bCs/>
          <w:szCs w:val="21"/>
        </w:rPr>
      </w:pPr>
    </w:p>
    <w:p w:rsidR="00326BC3" w:rsidRDefault="00326BC3">
      <w:pPr>
        <w:rPr>
          <w:rFonts w:ascii="仿宋_GB2312" w:eastAsia="仿宋_GB2312"/>
          <w:bCs/>
          <w:szCs w:val="21"/>
        </w:rPr>
      </w:pPr>
    </w:p>
    <w:p w:rsidR="0066433A" w:rsidRDefault="0066433A">
      <w:pPr>
        <w:rPr>
          <w:rFonts w:ascii="仿宋_GB2312" w:eastAsia="仿宋_GB2312"/>
          <w:bCs/>
          <w:szCs w:val="21"/>
        </w:rPr>
      </w:pPr>
    </w:p>
    <w:p w:rsidR="0066433A" w:rsidRDefault="0066433A">
      <w:pPr>
        <w:rPr>
          <w:rFonts w:ascii="仿宋_GB2312" w:eastAsia="仿宋_GB2312"/>
          <w:bCs/>
          <w:szCs w:val="21"/>
        </w:rPr>
        <w:sectPr w:rsidR="0066433A"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66433A" w:rsidRDefault="005C0E8D">
      <w:pPr>
        <w:spacing w:line="360" w:lineRule="exact"/>
        <w:ind w:firstLineChars="200" w:firstLine="562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说明：除特殊说明外，已核准更改产品技术参数、注册商标、企业名称、注册及生产地址的企业，允许其所生产的相应产品在核准更改后6个月内按照原《公告》内技术参数生产、销售。</w:t>
      </w:r>
    </w:p>
    <w:sectPr w:rsidR="0066433A">
      <w:type w:val="continuous"/>
      <w:pgSz w:w="11906" w:h="16838"/>
      <w:pgMar w:top="2155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555" w:rsidRDefault="00D22555">
      <w:r>
        <w:separator/>
      </w:r>
    </w:p>
  </w:endnote>
  <w:endnote w:type="continuationSeparator" w:id="0">
    <w:p w:rsidR="00D22555" w:rsidRDefault="00D2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C9" w:rsidRDefault="003226C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226C9" w:rsidRDefault="003226C9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70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0;margin-top:0;width:10.55pt;height:12.05pt;z-index:2516551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" filled="f" stroked="f">
              <v:textbox style="mso-fit-shape-to-text:t" inset="0,0,0,0">
                <w:txbxContent>
                  <w:p w:rsidR="003226C9" w:rsidRDefault="003226C9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70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C9" w:rsidRDefault="003226C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4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226C9" w:rsidRDefault="003226C9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82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10.55pt;height:12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" filled="f" stroked="f">
              <v:textbox style="mso-fit-shape-to-text:t" inset="0,0,0,0">
                <w:txbxContent>
                  <w:p w:rsidR="003226C9" w:rsidRDefault="003226C9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82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C9" w:rsidRDefault="003226C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226C9" w:rsidRDefault="003226C9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81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.55pt;height:12.05pt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" filled="f" stroked="f">
              <v:textbox style="mso-fit-shape-to-text:t" inset="0,0,0,0">
                <w:txbxContent>
                  <w:p w:rsidR="003226C9" w:rsidRDefault="003226C9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81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C9" w:rsidRDefault="003226C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5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226C9" w:rsidRDefault="003226C9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70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10.55pt;height:12.05pt;z-index:2516561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" filled="f" stroked="f">
              <v:textbox style="mso-fit-shape-to-text:t" inset="0,0,0,0">
                <w:txbxContent>
                  <w:p w:rsidR="003226C9" w:rsidRDefault="003226C9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70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C9" w:rsidRDefault="003226C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3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226C9" w:rsidRDefault="003226C9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93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0;width:10.55pt;height:12.0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" filled="f" stroked="f">
              <v:textbox style="mso-fit-shape-to-text:t" inset="0,0,0,0">
                <w:txbxContent>
                  <w:p w:rsidR="003226C9" w:rsidRDefault="003226C9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93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C9" w:rsidRDefault="003226C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A9291A" wp14:editId="6D9AB8B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6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226C9" w:rsidRDefault="003226C9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70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9291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0;width:10.55pt;height:12.0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" filled="f" stroked="f">
              <v:textbox style="mso-fit-shape-to-text:t" inset="0,0,0,0">
                <w:txbxContent>
                  <w:p w:rsidR="003226C9" w:rsidRDefault="003226C9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70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C9" w:rsidRDefault="003226C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AE12E2" wp14:editId="28175B6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7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226C9" w:rsidRDefault="003226C9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93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E12E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10.55pt;height:12.05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" filled="f" stroked="f">
              <v:textbox style="mso-fit-shape-to-text:t" inset="0,0,0,0">
                <w:txbxContent>
                  <w:p w:rsidR="003226C9" w:rsidRDefault="003226C9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93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555" w:rsidRDefault="00D22555">
      <w:r>
        <w:separator/>
      </w:r>
    </w:p>
  </w:footnote>
  <w:footnote w:type="continuationSeparator" w:id="0">
    <w:p w:rsidR="00D22555" w:rsidRDefault="00D2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CC0913"/>
    <w:multiLevelType w:val="singleLevel"/>
    <w:tmpl w:val="A4CC0913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D1BD3313"/>
    <w:multiLevelType w:val="multilevel"/>
    <w:tmpl w:val="D1BD3313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00000001"/>
    <w:multiLevelType w:val="singleLevel"/>
    <w:tmpl w:val="00000001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B"/>
    <w:multiLevelType w:val="singleLevel"/>
    <w:tmpl w:val="0000000B"/>
    <w:lvl w:ilvl="0">
      <w:start w:val="2"/>
      <w:numFmt w:val="chineseCounting"/>
      <w:suff w:val="nothing"/>
      <w:lvlText w:val="%1、"/>
      <w:lvlJc w:val="left"/>
    </w:lvl>
  </w:abstractNum>
  <w:abstractNum w:abstractNumId="4" w15:restartNumberingAfterBreak="0">
    <w:nsid w:val="00000014"/>
    <w:multiLevelType w:val="multilevel"/>
    <w:tmpl w:val="00000014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00000018"/>
    <w:multiLevelType w:val="singleLevel"/>
    <w:tmpl w:val="98D259BE"/>
    <w:lvl w:ilvl="0">
      <w:start w:val="1"/>
      <w:numFmt w:val="decimal"/>
      <w:suff w:val="nothing"/>
      <w:lvlText w:val="%1."/>
      <w:lvlJc w:val="left"/>
      <w:rPr>
        <w:b/>
        <w:bCs/>
      </w:rPr>
    </w:lvl>
  </w:abstractNum>
  <w:abstractNum w:abstractNumId="6" w15:restartNumberingAfterBreak="0">
    <w:nsid w:val="00000019"/>
    <w:multiLevelType w:val="singleLevel"/>
    <w:tmpl w:val="00000019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7" w15:restartNumberingAfterBreak="0">
    <w:nsid w:val="00CEBC98"/>
    <w:multiLevelType w:val="multilevel"/>
    <w:tmpl w:val="00CEBC98"/>
    <w:lvl w:ilvl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30" w:hanging="420"/>
      </w:pPr>
    </w:lvl>
    <w:lvl w:ilvl="2">
      <w:start w:val="1"/>
      <w:numFmt w:val="lowerRoman"/>
      <w:lvlText w:val="%3."/>
      <w:lvlJc w:val="right"/>
      <w:pPr>
        <w:ind w:left="1650" w:hanging="420"/>
      </w:pPr>
    </w:lvl>
    <w:lvl w:ilvl="3">
      <w:start w:val="1"/>
      <w:numFmt w:val="decimal"/>
      <w:lvlText w:val="%4."/>
      <w:lvlJc w:val="left"/>
      <w:pPr>
        <w:ind w:left="2070" w:hanging="420"/>
      </w:pPr>
    </w:lvl>
    <w:lvl w:ilvl="4">
      <w:start w:val="1"/>
      <w:numFmt w:val="lowerLetter"/>
      <w:lvlText w:val="%5)"/>
      <w:lvlJc w:val="left"/>
      <w:pPr>
        <w:ind w:left="2490" w:hanging="420"/>
      </w:pPr>
    </w:lvl>
    <w:lvl w:ilvl="5">
      <w:start w:val="1"/>
      <w:numFmt w:val="lowerRoman"/>
      <w:lvlText w:val="%6."/>
      <w:lvlJc w:val="right"/>
      <w:pPr>
        <w:ind w:left="2910" w:hanging="420"/>
      </w:pPr>
    </w:lvl>
    <w:lvl w:ilvl="6">
      <w:start w:val="1"/>
      <w:numFmt w:val="decimal"/>
      <w:lvlText w:val="%7."/>
      <w:lvlJc w:val="left"/>
      <w:pPr>
        <w:ind w:left="3330" w:hanging="420"/>
      </w:pPr>
    </w:lvl>
    <w:lvl w:ilvl="7">
      <w:start w:val="1"/>
      <w:numFmt w:val="lowerLetter"/>
      <w:lvlText w:val="%8)"/>
      <w:lvlJc w:val="left"/>
      <w:pPr>
        <w:ind w:left="3750" w:hanging="420"/>
      </w:pPr>
    </w:lvl>
    <w:lvl w:ilvl="8">
      <w:start w:val="1"/>
      <w:numFmt w:val="lowerRoman"/>
      <w:lvlText w:val="%9."/>
      <w:lvlJc w:val="right"/>
      <w:pPr>
        <w:ind w:left="4170" w:hanging="420"/>
      </w:pPr>
    </w:lvl>
  </w:abstractNum>
  <w:abstractNum w:abstractNumId="8" w15:restartNumberingAfterBreak="0">
    <w:nsid w:val="0221C8A2"/>
    <w:multiLevelType w:val="singleLevel"/>
    <w:tmpl w:val="0221C8A2"/>
    <w:lvl w:ilvl="0">
      <w:start w:val="1"/>
      <w:numFmt w:val="chineseCounting"/>
      <w:suff w:val="nothing"/>
      <w:lvlText w:val="(%1)"/>
      <w:lvlJc w:val="left"/>
    </w:lvl>
  </w:abstractNum>
  <w:abstractNum w:abstractNumId="9" w15:restartNumberingAfterBreak="0">
    <w:nsid w:val="0A202B0C"/>
    <w:multiLevelType w:val="multilevel"/>
    <w:tmpl w:val="0A202B0C"/>
    <w:lvl w:ilvl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10AC46EC"/>
    <w:multiLevelType w:val="multilevel"/>
    <w:tmpl w:val="10AC46EC"/>
    <w:lvl w:ilvl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17DE4E7F"/>
    <w:multiLevelType w:val="singleLevel"/>
    <w:tmpl w:val="17DE4E7F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12" w15:restartNumberingAfterBreak="0">
    <w:nsid w:val="18813197"/>
    <w:multiLevelType w:val="singleLevel"/>
    <w:tmpl w:val="18813197"/>
    <w:lvl w:ilvl="0">
      <w:start w:val="2"/>
      <w:numFmt w:val="chineseCounting"/>
      <w:suff w:val="nothing"/>
      <w:lvlText w:val="%1、"/>
      <w:lvlJc w:val="left"/>
    </w:lvl>
  </w:abstractNum>
  <w:abstractNum w:abstractNumId="13" w15:restartNumberingAfterBreak="0">
    <w:nsid w:val="1AD4782F"/>
    <w:multiLevelType w:val="singleLevel"/>
    <w:tmpl w:val="1AD4782F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14" w15:restartNumberingAfterBreak="0">
    <w:nsid w:val="236C1F43"/>
    <w:multiLevelType w:val="multilevel"/>
    <w:tmpl w:val="236C1F43"/>
    <w:lvl w:ilvl="0">
      <w:start w:val="1"/>
      <w:numFmt w:val="japaneseCounting"/>
      <w:lvlText w:val="%1、"/>
      <w:lvlJc w:val="left"/>
      <w:pPr>
        <w:ind w:left="1458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abstractNum w:abstractNumId="15" w15:restartNumberingAfterBreak="0">
    <w:nsid w:val="24EB1012"/>
    <w:multiLevelType w:val="multilevel"/>
    <w:tmpl w:val="39D14302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 w15:restartNumberingAfterBreak="0">
    <w:nsid w:val="30266054"/>
    <w:multiLevelType w:val="multilevel"/>
    <w:tmpl w:val="3026605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15E1374"/>
    <w:multiLevelType w:val="multilevel"/>
    <w:tmpl w:val="39D14302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 w15:restartNumberingAfterBreak="0">
    <w:nsid w:val="34E45D99"/>
    <w:multiLevelType w:val="singleLevel"/>
    <w:tmpl w:val="A4CC0913"/>
    <w:lvl w:ilvl="0">
      <w:start w:val="1"/>
      <w:numFmt w:val="decimal"/>
      <w:suff w:val="nothing"/>
      <w:lvlText w:val="%1."/>
      <w:lvlJc w:val="left"/>
    </w:lvl>
  </w:abstractNum>
  <w:abstractNum w:abstractNumId="19" w15:restartNumberingAfterBreak="0">
    <w:nsid w:val="38CA668A"/>
    <w:multiLevelType w:val="multilevel"/>
    <w:tmpl w:val="39D14302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 w15:restartNumberingAfterBreak="0">
    <w:nsid w:val="39C155E4"/>
    <w:multiLevelType w:val="singleLevel"/>
    <w:tmpl w:val="39C155E4"/>
    <w:lvl w:ilvl="0">
      <w:start w:val="1"/>
      <w:numFmt w:val="decimal"/>
      <w:suff w:val="nothing"/>
      <w:lvlText w:val="%1."/>
      <w:lvlJc w:val="left"/>
    </w:lvl>
  </w:abstractNum>
  <w:abstractNum w:abstractNumId="21" w15:restartNumberingAfterBreak="0">
    <w:nsid w:val="39D14302"/>
    <w:multiLevelType w:val="multilevel"/>
    <w:tmpl w:val="39D14302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2" w15:restartNumberingAfterBreak="0">
    <w:nsid w:val="3D313A4D"/>
    <w:multiLevelType w:val="singleLevel"/>
    <w:tmpl w:val="A4CC0913"/>
    <w:lvl w:ilvl="0">
      <w:start w:val="1"/>
      <w:numFmt w:val="decimal"/>
      <w:suff w:val="nothing"/>
      <w:lvlText w:val="%1."/>
      <w:lvlJc w:val="left"/>
    </w:lvl>
  </w:abstractNum>
  <w:abstractNum w:abstractNumId="23" w15:restartNumberingAfterBreak="0">
    <w:nsid w:val="3DF7702A"/>
    <w:multiLevelType w:val="singleLevel"/>
    <w:tmpl w:val="3DF7702A"/>
    <w:lvl w:ilvl="0">
      <w:start w:val="1"/>
      <w:numFmt w:val="chineseCounting"/>
      <w:suff w:val="nothing"/>
      <w:lvlText w:val="(%1)"/>
      <w:lvlJc w:val="left"/>
    </w:lvl>
  </w:abstractNum>
  <w:abstractNum w:abstractNumId="24" w15:restartNumberingAfterBreak="0">
    <w:nsid w:val="414656B7"/>
    <w:multiLevelType w:val="multilevel"/>
    <w:tmpl w:val="414656B7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5" w15:restartNumberingAfterBreak="0">
    <w:nsid w:val="42B443F4"/>
    <w:multiLevelType w:val="singleLevel"/>
    <w:tmpl w:val="A4CC0913"/>
    <w:lvl w:ilvl="0">
      <w:start w:val="1"/>
      <w:numFmt w:val="decimal"/>
      <w:suff w:val="nothing"/>
      <w:lvlText w:val="%1."/>
      <w:lvlJc w:val="left"/>
    </w:lvl>
  </w:abstractNum>
  <w:abstractNum w:abstractNumId="26" w15:restartNumberingAfterBreak="0">
    <w:nsid w:val="4A6D6FA0"/>
    <w:multiLevelType w:val="multilevel"/>
    <w:tmpl w:val="4A6D6FA0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7" w15:restartNumberingAfterBreak="0">
    <w:nsid w:val="51225316"/>
    <w:multiLevelType w:val="singleLevel"/>
    <w:tmpl w:val="0221C8A2"/>
    <w:lvl w:ilvl="0">
      <w:start w:val="1"/>
      <w:numFmt w:val="chineseCounting"/>
      <w:suff w:val="nothing"/>
      <w:lvlText w:val="(%1)"/>
      <w:lvlJc w:val="left"/>
    </w:lvl>
  </w:abstractNum>
  <w:abstractNum w:abstractNumId="28" w15:restartNumberingAfterBreak="0">
    <w:nsid w:val="5581765A"/>
    <w:multiLevelType w:val="singleLevel"/>
    <w:tmpl w:val="5581765A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29" w15:restartNumberingAfterBreak="0">
    <w:nsid w:val="55905FAA"/>
    <w:multiLevelType w:val="multilevel"/>
    <w:tmpl w:val="55905FAA"/>
    <w:lvl w:ilvl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58AE9439"/>
    <w:multiLevelType w:val="singleLevel"/>
    <w:tmpl w:val="58AE9439"/>
    <w:lvl w:ilvl="0">
      <w:start w:val="1"/>
      <w:numFmt w:val="chineseCounting"/>
      <w:suff w:val="nothing"/>
      <w:lvlText w:val="(%1)"/>
      <w:lvlJc w:val="left"/>
    </w:lvl>
  </w:abstractNum>
  <w:abstractNum w:abstractNumId="31" w15:restartNumberingAfterBreak="0">
    <w:nsid w:val="58AEE676"/>
    <w:multiLevelType w:val="multilevel"/>
    <w:tmpl w:val="58AEE676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2" w15:restartNumberingAfterBreak="0">
    <w:nsid w:val="5AC92975"/>
    <w:multiLevelType w:val="multilevel"/>
    <w:tmpl w:val="5AC92975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3" w15:restartNumberingAfterBreak="0">
    <w:nsid w:val="6CA1290F"/>
    <w:multiLevelType w:val="singleLevel"/>
    <w:tmpl w:val="0221C8A2"/>
    <w:lvl w:ilvl="0">
      <w:start w:val="1"/>
      <w:numFmt w:val="chineseCounting"/>
      <w:suff w:val="nothing"/>
      <w:lvlText w:val="(%1)"/>
      <w:lvlJc w:val="left"/>
    </w:lvl>
  </w:abstractNum>
  <w:abstractNum w:abstractNumId="34" w15:restartNumberingAfterBreak="0">
    <w:nsid w:val="77C47D03"/>
    <w:multiLevelType w:val="singleLevel"/>
    <w:tmpl w:val="77C47D03"/>
    <w:lvl w:ilvl="0">
      <w:start w:val="1"/>
      <w:numFmt w:val="decimal"/>
      <w:suff w:val="nothing"/>
      <w:lvlText w:val="%1."/>
      <w:lvlJc w:val="left"/>
    </w:lvl>
  </w:abstractNum>
  <w:abstractNum w:abstractNumId="35" w15:restartNumberingAfterBreak="0">
    <w:nsid w:val="795F13E0"/>
    <w:multiLevelType w:val="multilevel"/>
    <w:tmpl w:val="795F13E0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6" w15:restartNumberingAfterBreak="0">
    <w:nsid w:val="79602086"/>
    <w:multiLevelType w:val="multilevel"/>
    <w:tmpl w:val="414656B7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7" w15:restartNumberingAfterBreak="0">
    <w:nsid w:val="7C4375EA"/>
    <w:multiLevelType w:val="multilevel"/>
    <w:tmpl w:val="7C4375EA"/>
    <w:lvl w:ilvl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30" w:hanging="420"/>
      </w:pPr>
    </w:lvl>
    <w:lvl w:ilvl="2">
      <w:start w:val="1"/>
      <w:numFmt w:val="lowerRoman"/>
      <w:lvlText w:val="%3."/>
      <w:lvlJc w:val="right"/>
      <w:pPr>
        <w:ind w:left="1650" w:hanging="420"/>
      </w:pPr>
    </w:lvl>
    <w:lvl w:ilvl="3">
      <w:start w:val="1"/>
      <w:numFmt w:val="decimal"/>
      <w:lvlText w:val="%4."/>
      <w:lvlJc w:val="left"/>
      <w:pPr>
        <w:ind w:left="2070" w:hanging="420"/>
      </w:pPr>
    </w:lvl>
    <w:lvl w:ilvl="4">
      <w:start w:val="1"/>
      <w:numFmt w:val="lowerLetter"/>
      <w:lvlText w:val="%5)"/>
      <w:lvlJc w:val="left"/>
      <w:pPr>
        <w:ind w:left="2490" w:hanging="420"/>
      </w:pPr>
    </w:lvl>
    <w:lvl w:ilvl="5">
      <w:start w:val="1"/>
      <w:numFmt w:val="lowerRoman"/>
      <w:lvlText w:val="%6."/>
      <w:lvlJc w:val="right"/>
      <w:pPr>
        <w:ind w:left="2910" w:hanging="420"/>
      </w:pPr>
    </w:lvl>
    <w:lvl w:ilvl="6">
      <w:start w:val="1"/>
      <w:numFmt w:val="decimal"/>
      <w:lvlText w:val="%7."/>
      <w:lvlJc w:val="left"/>
      <w:pPr>
        <w:ind w:left="3330" w:hanging="420"/>
      </w:pPr>
    </w:lvl>
    <w:lvl w:ilvl="7">
      <w:start w:val="1"/>
      <w:numFmt w:val="lowerLetter"/>
      <w:lvlText w:val="%8)"/>
      <w:lvlJc w:val="left"/>
      <w:pPr>
        <w:ind w:left="3750" w:hanging="420"/>
      </w:pPr>
    </w:lvl>
    <w:lvl w:ilvl="8">
      <w:start w:val="1"/>
      <w:numFmt w:val="lowerRoman"/>
      <w:lvlText w:val="%9."/>
      <w:lvlJc w:val="right"/>
      <w:pPr>
        <w:ind w:left="4170" w:hanging="420"/>
      </w:pPr>
    </w:lvl>
  </w:abstractNum>
  <w:abstractNum w:abstractNumId="38" w15:restartNumberingAfterBreak="0">
    <w:nsid w:val="7E765830"/>
    <w:multiLevelType w:val="singleLevel"/>
    <w:tmpl w:val="7E765830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39" w15:restartNumberingAfterBreak="0">
    <w:nsid w:val="7F19468E"/>
    <w:multiLevelType w:val="singleLevel"/>
    <w:tmpl w:val="384889EA"/>
    <w:lvl w:ilvl="0">
      <w:start w:val="1"/>
      <w:numFmt w:val="chineseCounting"/>
      <w:suff w:val="nothing"/>
      <w:lvlText w:val="(%1)"/>
      <w:lvlJc w:val="left"/>
      <w:rPr>
        <w:b/>
        <w:bCs w:val="0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38"/>
  </w:num>
  <w:num w:numId="5">
    <w:abstractNumId w:val="2"/>
  </w:num>
  <w:num w:numId="6">
    <w:abstractNumId w:val="28"/>
  </w:num>
  <w:num w:numId="7">
    <w:abstractNumId w:val="11"/>
  </w:num>
  <w:num w:numId="8">
    <w:abstractNumId w:val="14"/>
  </w:num>
  <w:num w:numId="9">
    <w:abstractNumId w:val="4"/>
  </w:num>
  <w:num w:numId="10">
    <w:abstractNumId w:val="26"/>
  </w:num>
  <w:num w:numId="11">
    <w:abstractNumId w:val="10"/>
  </w:num>
  <w:num w:numId="12">
    <w:abstractNumId w:val="12"/>
  </w:num>
  <w:num w:numId="13">
    <w:abstractNumId w:val="35"/>
  </w:num>
  <w:num w:numId="14">
    <w:abstractNumId w:val="29"/>
  </w:num>
  <w:num w:numId="15">
    <w:abstractNumId w:val="9"/>
  </w:num>
  <w:num w:numId="16">
    <w:abstractNumId w:val="32"/>
  </w:num>
  <w:num w:numId="17">
    <w:abstractNumId w:val="1"/>
  </w:num>
  <w:num w:numId="18">
    <w:abstractNumId w:val="37"/>
  </w:num>
  <w:num w:numId="19">
    <w:abstractNumId w:val="30"/>
  </w:num>
  <w:num w:numId="20">
    <w:abstractNumId w:val="34"/>
  </w:num>
  <w:num w:numId="21">
    <w:abstractNumId w:val="20"/>
  </w:num>
  <w:num w:numId="22">
    <w:abstractNumId w:val="7"/>
  </w:num>
  <w:num w:numId="23">
    <w:abstractNumId w:val="8"/>
  </w:num>
  <w:num w:numId="24">
    <w:abstractNumId w:val="0"/>
  </w:num>
  <w:num w:numId="25">
    <w:abstractNumId w:val="16"/>
  </w:num>
  <w:num w:numId="26">
    <w:abstractNumId w:val="23"/>
  </w:num>
  <w:num w:numId="27">
    <w:abstractNumId w:val="31"/>
  </w:num>
  <w:num w:numId="28">
    <w:abstractNumId w:val="24"/>
  </w:num>
  <w:num w:numId="29">
    <w:abstractNumId w:val="21"/>
  </w:num>
  <w:num w:numId="30">
    <w:abstractNumId w:val="27"/>
  </w:num>
  <w:num w:numId="31">
    <w:abstractNumId w:val="5"/>
  </w:num>
  <w:num w:numId="32">
    <w:abstractNumId w:val="18"/>
  </w:num>
  <w:num w:numId="33">
    <w:abstractNumId w:val="25"/>
  </w:num>
  <w:num w:numId="34">
    <w:abstractNumId w:val="33"/>
  </w:num>
  <w:num w:numId="35">
    <w:abstractNumId w:val="22"/>
  </w:num>
  <w:num w:numId="36">
    <w:abstractNumId w:val="36"/>
  </w:num>
  <w:num w:numId="37">
    <w:abstractNumId w:val="17"/>
  </w:num>
  <w:num w:numId="38">
    <w:abstractNumId w:val="39"/>
  </w:num>
  <w:num w:numId="39">
    <w:abstractNumId w:val="1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B64"/>
    <w:rsid w:val="000021DF"/>
    <w:rsid w:val="0000294A"/>
    <w:rsid w:val="00017F2A"/>
    <w:rsid w:val="00017FE4"/>
    <w:rsid w:val="00021791"/>
    <w:rsid w:val="00023C41"/>
    <w:rsid w:val="00023C4C"/>
    <w:rsid w:val="000243A7"/>
    <w:rsid w:val="00024553"/>
    <w:rsid w:val="00025BFF"/>
    <w:rsid w:val="000267F1"/>
    <w:rsid w:val="00026AA9"/>
    <w:rsid w:val="0002704A"/>
    <w:rsid w:val="000271AB"/>
    <w:rsid w:val="0002764E"/>
    <w:rsid w:val="00027800"/>
    <w:rsid w:val="00030998"/>
    <w:rsid w:val="00031E51"/>
    <w:rsid w:val="00032DB1"/>
    <w:rsid w:val="00033467"/>
    <w:rsid w:val="00033C5B"/>
    <w:rsid w:val="00036DCA"/>
    <w:rsid w:val="00037D5C"/>
    <w:rsid w:val="000402E0"/>
    <w:rsid w:val="0004229D"/>
    <w:rsid w:val="000422DA"/>
    <w:rsid w:val="00044EBF"/>
    <w:rsid w:val="00045451"/>
    <w:rsid w:val="00047786"/>
    <w:rsid w:val="00051BA8"/>
    <w:rsid w:val="0005228E"/>
    <w:rsid w:val="00052856"/>
    <w:rsid w:val="00060464"/>
    <w:rsid w:val="00060C57"/>
    <w:rsid w:val="00062A98"/>
    <w:rsid w:val="00064202"/>
    <w:rsid w:val="00064DB6"/>
    <w:rsid w:val="000662C2"/>
    <w:rsid w:val="0006698C"/>
    <w:rsid w:val="00071D01"/>
    <w:rsid w:val="0007241E"/>
    <w:rsid w:val="00073219"/>
    <w:rsid w:val="00074FB2"/>
    <w:rsid w:val="0007607A"/>
    <w:rsid w:val="00081C75"/>
    <w:rsid w:val="00081D27"/>
    <w:rsid w:val="00084BEC"/>
    <w:rsid w:val="000905A4"/>
    <w:rsid w:val="000919BD"/>
    <w:rsid w:val="000944DE"/>
    <w:rsid w:val="00095119"/>
    <w:rsid w:val="000A1D84"/>
    <w:rsid w:val="000A4BF7"/>
    <w:rsid w:val="000B1BDE"/>
    <w:rsid w:val="000B2300"/>
    <w:rsid w:val="000B286B"/>
    <w:rsid w:val="000B28E2"/>
    <w:rsid w:val="000B39B5"/>
    <w:rsid w:val="000B5073"/>
    <w:rsid w:val="000B54C6"/>
    <w:rsid w:val="000B6BCA"/>
    <w:rsid w:val="000C3235"/>
    <w:rsid w:val="000C3A6E"/>
    <w:rsid w:val="000C5723"/>
    <w:rsid w:val="000C6625"/>
    <w:rsid w:val="000C7715"/>
    <w:rsid w:val="000C7BFE"/>
    <w:rsid w:val="000D13BA"/>
    <w:rsid w:val="000D308C"/>
    <w:rsid w:val="000D4931"/>
    <w:rsid w:val="000D53F9"/>
    <w:rsid w:val="000D644B"/>
    <w:rsid w:val="000D729A"/>
    <w:rsid w:val="000D7A77"/>
    <w:rsid w:val="000E0515"/>
    <w:rsid w:val="000E4C69"/>
    <w:rsid w:val="000E56A7"/>
    <w:rsid w:val="000E7897"/>
    <w:rsid w:val="000E7F5D"/>
    <w:rsid w:val="000F0CD7"/>
    <w:rsid w:val="000F3C32"/>
    <w:rsid w:val="000F4790"/>
    <w:rsid w:val="000F7562"/>
    <w:rsid w:val="000F7AA8"/>
    <w:rsid w:val="00100A41"/>
    <w:rsid w:val="00106181"/>
    <w:rsid w:val="0011021F"/>
    <w:rsid w:val="0011668D"/>
    <w:rsid w:val="00121D07"/>
    <w:rsid w:val="00123989"/>
    <w:rsid w:val="001245C3"/>
    <w:rsid w:val="001328AA"/>
    <w:rsid w:val="00134BC1"/>
    <w:rsid w:val="00135257"/>
    <w:rsid w:val="0013534E"/>
    <w:rsid w:val="001370D0"/>
    <w:rsid w:val="0014234C"/>
    <w:rsid w:val="001467D6"/>
    <w:rsid w:val="00147215"/>
    <w:rsid w:val="00151C42"/>
    <w:rsid w:val="001523CA"/>
    <w:rsid w:val="001538B4"/>
    <w:rsid w:val="00153FAC"/>
    <w:rsid w:val="00156526"/>
    <w:rsid w:val="00161C35"/>
    <w:rsid w:val="00162CE4"/>
    <w:rsid w:val="00163AD9"/>
    <w:rsid w:val="00165A33"/>
    <w:rsid w:val="00167A8D"/>
    <w:rsid w:val="00172A27"/>
    <w:rsid w:val="001731B4"/>
    <w:rsid w:val="0017523A"/>
    <w:rsid w:val="0017607A"/>
    <w:rsid w:val="00177A86"/>
    <w:rsid w:val="00180420"/>
    <w:rsid w:val="00180D42"/>
    <w:rsid w:val="001811F6"/>
    <w:rsid w:val="00185F4D"/>
    <w:rsid w:val="0018609F"/>
    <w:rsid w:val="001866A7"/>
    <w:rsid w:val="00186A5E"/>
    <w:rsid w:val="001879F6"/>
    <w:rsid w:val="00190765"/>
    <w:rsid w:val="0019295F"/>
    <w:rsid w:val="00192BB8"/>
    <w:rsid w:val="001931E9"/>
    <w:rsid w:val="00194496"/>
    <w:rsid w:val="0019475A"/>
    <w:rsid w:val="00197B39"/>
    <w:rsid w:val="001A0986"/>
    <w:rsid w:val="001A1331"/>
    <w:rsid w:val="001A1606"/>
    <w:rsid w:val="001A4ACB"/>
    <w:rsid w:val="001A7DF9"/>
    <w:rsid w:val="001B092F"/>
    <w:rsid w:val="001B3014"/>
    <w:rsid w:val="001B5B35"/>
    <w:rsid w:val="001B61DA"/>
    <w:rsid w:val="001B69F4"/>
    <w:rsid w:val="001C017A"/>
    <w:rsid w:val="001C1297"/>
    <w:rsid w:val="001C1DD8"/>
    <w:rsid w:val="001C534F"/>
    <w:rsid w:val="001C6467"/>
    <w:rsid w:val="001D2E54"/>
    <w:rsid w:val="001D411C"/>
    <w:rsid w:val="001D7DF5"/>
    <w:rsid w:val="001E0D16"/>
    <w:rsid w:val="001E6139"/>
    <w:rsid w:val="001F2937"/>
    <w:rsid w:val="001F33BD"/>
    <w:rsid w:val="001F424D"/>
    <w:rsid w:val="001F51CA"/>
    <w:rsid w:val="001F74A0"/>
    <w:rsid w:val="001F7DCB"/>
    <w:rsid w:val="00200458"/>
    <w:rsid w:val="00200BF4"/>
    <w:rsid w:val="0020113F"/>
    <w:rsid w:val="002043C7"/>
    <w:rsid w:val="00206162"/>
    <w:rsid w:val="002102DD"/>
    <w:rsid w:val="00213236"/>
    <w:rsid w:val="00214750"/>
    <w:rsid w:val="00215942"/>
    <w:rsid w:val="0021652E"/>
    <w:rsid w:val="00216703"/>
    <w:rsid w:val="002212A3"/>
    <w:rsid w:val="00221B7F"/>
    <w:rsid w:val="00222CE7"/>
    <w:rsid w:val="00223400"/>
    <w:rsid w:val="00226A98"/>
    <w:rsid w:val="00227923"/>
    <w:rsid w:val="00231AC1"/>
    <w:rsid w:val="00232153"/>
    <w:rsid w:val="002348CC"/>
    <w:rsid w:val="0024157D"/>
    <w:rsid w:val="002428B5"/>
    <w:rsid w:val="0024418E"/>
    <w:rsid w:val="00245C45"/>
    <w:rsid w:val="00247811"/>
    <w:rsid w:val="00247819"/>
    <w:rsid w:val="002533BC"/>
    <w:rsid w:val="00254070"/>
    <w:rsid w:val="002545A2"/>
    <w:rsid w:val="00255B80"/>
    <w:rsid w:val="002560EC"/>
    <w:rsid w:val="002570DB"/>
    <w:rsid w:val="002601C5"/>
    <w:rsid w:val="002613E2"/>
    <w:rsid w:val="00262CE4"/>
    <w:rsid w:val="002671A4"/>
    <w:rsid w:val="00267DE9"/>
    <w:rsid w:val="002726D8"/>
    <w:rsid w:val="00273DD6"/>
    <w:rsid w:val="0027514E"/>
    <w:rsid w:val="0027637E"/>
    <w:rsid w:val="00276661"/>
    <w:rsid w:val="00276C26"/>
    <w:rsid w:val="00277052"/>
    <w:rsid w:val="00277777"/>
    <w:rsid w:val="002801A6"/>
    <w:rsid w:val="00285B69"/>
    <w:rsid w:val="002860BC"/>
    <w:rsid w:val="00286656"/>
    <w:rsid w:val="00286F27"/>
    <w:rsid w:val="00292AC9"/>
    <w:rsid w:val="00295D94"/>
    <w:rsid w:val="00296AF4"/>
    <w:rsid w:val="002A0C8D"/>
    <w:rsid w:val="002A0FC3"/>
    <w:rsid w:val="002A3B7F"/>
    <w:rsid w:val="002A5B51"/>
    <w:rsid w:val="002B0FC0"/>
    <w:rsid w:val="002B28BF"/>
    <w:rsid w:val="002B3272"/>
    <w:rsid w:val="002B5C66"/>
    <w:rsid w:val="002B67DA"/>
    <w:rsid w:val="002C0BCA"/>
    <w:rsid w:val="002C15EB"/>
    <w:rsid w:val="002C284B"/>
    <w:rsid w:val="002C2D00"/>
    <w:rsid w:val="002C33D4"/>
    <w:rsid w:val="002C3CED"/>
    <w:rsid w:val="002C7276"/>
    <w:rsid w:val="002C7CBB"/>
    <w:rsid w:val="002D3356"/>
    <w:rsid w:val="002D60F6"/>
    <w:rsid w:val="002D6AC1"/>
    <w:rsid w:val="002D7A73"/>
    <w:rsid w:val="002E0623"/>
    <w:rsid w:val="002E1A0C"/>
    <w:rsid w:val="002E255C"/>
    <w:rsid w:val="002E36F5"/>
    <w:rsid w:val="002E577B"/>
    <w:rsid w:val="002E7232"/>
    <w:rsid w:val="002E7B03"/>
    <w:rsid w:val="002F023A"/>
    <w:rsid w:val="002F0502"/>
    <w:rsid w:val="002F0824"/>
    <w:rsid w:val="002F33D9"/>
    <w:rsid w:val="00300FFB"/>
    <w:rsid w:val="003015DF"/>
    <w:rsid w:val="00302B39"/>
    <w:rsid w:val="00303AD0"/>
    <w:rsid w:val="00305A1A"/>
    <w:rsid w:val="00310EAF"/>
    <w:rsid w:val="00311070"/>
    <w:rsid w:val="00312C71"/>
    <w:rsid w:val="00315BB7"/>
    <w:rsid w:val="003178C5"/>
    <w:rsid w:val="00321FD4"/>
    <w:rsid w:val="003226C9"/>
    <w:rsid w:val="003248C3"/>
    <w:rsid w:val="00325435"/>
    <w:rsid w:val="00326BC3"/>
    <w:rsid w:val="0033187E"/>
    <w:rsid w:val="00332792"/>
    <w:rsid w:val="00341F30"/>
    <w:rsid w:val="0034364E"/>
    <w:rsid w:val="00344F4B"/>
    <w:rsid w:val="0034560F"/>
    <w:rsid w:val="00345D2F"/>
    <w:rsid w:val="00347330"/>
    <w:rsid w:val="00347B5E"/>
    <w:rsid w:val="00351E32"/>
    <w:rsid w:val="003574A3"/>
    <w:rsid w:val="0036013A"/>
    <w:rsid w:val="003601F2"/>
    <w:rsid w:val="00361BA7"/>
    <w:rsid w:val="00363232"/>
    <w:rsid w:val="00364573"/>
    <w:rsid w:val="00364B46"/>
    <w:rsid w:val="00365961"/>
    <w:rsid w:val="00367E6C"/>
    <w:rsid w:val="0037369A"/>
    <w:rsid w:val="00373A2E"/>
    <w:rsid w:val="003756DB"/>
    <w:rsid w:val="00375994"/>
    <w:rsid w:val="003776BD"/>
    <w:rsid w:val="00387894"/>
    <w:rsid w:val="00390C2C"/>
    <w:rsid w:val="003933A4"/>
    <w:rsid w:val="00393571"/>
    <w:rsid w:val="00395EEA"/>
    <w:rsid w:val="00397555"/>
    <w:rsid w:val="0039790C"/>
    <w:rsid w:val="003A0ED3"/>
    <w:rsid w:val="003A145B"/>
    <w:rsid w:val="003A16CE"/>
    <w:rsid w:val="003A2F34"/>
    <w:rsid w:val="003A5419"/>
    <w:rsid w:val="003A5E8B"/>
    <w:rsid w:val="003A71D1"/>
    <w:rsid w:val="003B26DD"/>
    <w:rsid w:val="003B335B"/>
    <w:rsid w:val="003B46BF"/>
    <w:rsid w:val="003B6D4C"/>
    <w:rsid w:val="003B6F9B"/>
    <w:rsid w:val="003C002C"/>
    <w:rsid w:val="003C16CE"/>
    <w:rsid w:val="003C24DB"/>
    <w:rsid w:val="003C3059"/>
    <w:rsid w:val="003C356A"/>
    <w:rsid w:val="003C64EF"/>
    <w:rsid w:val="003D22FD"/>
    <w:rsid w:val="003D4CF0"/>
    <w:rsid w:val="003D79DE"/>
    <w:rsid w:val="003E34C6"/>
    <w:rsid w:val="003E3A21"/>
    <w:rsid w:val="003E455A"/>
    <w:rsid w:val="003E7801"/>
    <w:rsid w:val="003F0815"/>
    <w:rsid w:val="003F0BA7"/>
    <w:rsid w:val="003F4353"/>
    <w:rsid w:val="00400F90"/>
    <w:rsid w:val="0040270E"/>
    <w:rsid w:val="00402A1E"/>
    <w:rsid w:val="00406CF1"/>
    <w:rsid w:val="004141CA"/>
    <w:rsid w:val="00415654"/>
    <w:rsid w:val="00415724"/>
    <w:rsid w:val="0041576E"/>
    <w:rsid w:val="004209D8"/>
    <w:rsid w:val="00421873"/>
    <w:rsid w:val="00423556"/>
    <w:rsid w:val="00423AF4"/>
    <w:rsid w:val="004245E8"/>
    <w:rsid w:val="00424B86"/>
    <w:rsid w:val="00424F35"/>
    <w:rsid w:val="00426304"/>
    <w:rsid w:val="004263CA"/>
    <w:rsid w:val="00426A0B"/>
    <w:rsid w:val="0042765F"/>
    <w:rsid w:val="00430C14"/>
    <w:rsid w:val="00433308"/>
    <w:rsid w:val="004346D6"/>
    <w:rsid w:val="0043628D"/>
    <w:rsid w:val="00436E45"/>
    <w:rsid w:val="004422D7"/>
    <w:rsid w:val="00450AB3"/>
    <w:rsid w:val="004512AB"/>
    <w:rsid w:val="00451D4B"/>
    <w:rsid w:val="00452EC0"/>
    <w:rsid w:val="00453E18"/>
    <w:rsid w:val="00455AEE"/>
    <w:rsid w:val="00455CC8"/>
    <w:rsid w:val="0046044B"/>
    <w:rsid w:val="00462735"/>
    <w:rsid w:val="00462EFF"/>
    <w:rsid w:val="004638FE"/>
    <w:rsid w:val="004644C0"/>
    <w:rsid w:val="004664F5"/>
    <w:rsid w:val="00466AA4"/>
    <w:rsid w:val="00472A11"/>
    <w:rsid w:val="00472B75"/>
    <w:rsid w:val="00475C1E"/>
    <w:rsid w:val="00480DD7"/>
    <w:rsid w:val="004826A2"/>
    <w:rsid w:val="00482896"/>
    <w:rsid w:val="00484DC4"/>
    <w:rsid w:val="00486364"/>
    <w:rsid w:val="00486A67"/>
    <w:rsid w:val="0048756D"/>
    <w:rsid w:val="00487920"/>
    <w:rsid w:val="00492561"/>
    <w:rsid w:val="00497BE1"/>
    <w:rsid w:val="004A449C"/>
    <w:rsid w:val="004A6873"/>
    <w:rsid w:val="004B059F"/>
    <w:rsid w:val="004B16AB"/>
    <w:rsid w:val="004B3787"/>
    <w:rsid w:val="004B51A8"/>
    <w:rsid w:val="004B6097"/>
    <w:rsid w:val="004B73D3"/>
    <w:rsid w:val="004C7815"/>
    <w:rsid w:val="004D1942"/>
    <w:rsid w:val="004D2B4F"/>
    <w:rsid w:val="004D35BB"/>
    <w:rsid w:val="004D4579"/>
    <w:rsid w:val="004D4870"/>
    <w:rsid w:val="004D50E2"/>
    <w:rsid w:val="004D5361"/>
    <w:rsid w:val="004D7877"/>
    <w:rsid w:val="004E0C9A"/>
    <w:rsid w:val="004E19DD"/>
    <w:rsid w:val="004E2EE6"/>
    <w:rsid w:val="004E5118"/>
    <w:rsid w:val="004E732D"/>
    <w:rsid w:val="004E7E4B"/>
    <w:rsid w:val="004F2BA5"/>
    <w:rsid w:val="004F4C1E"/>
    <w:rsid w:val="0050108A"/>
    <w:rsid w:val="00501B2F"/>
    <w:rsid w:val="00504547"/>
    <w:rsid w:val="005052F9"/>
    <w:rsid w:val="00506BBB"/>
    <w:rsid w:val="00506BED"/>
    <w:rsid w:val="0050768A"/>
    <w:rsid w:val="00511A2C"/>
    <w:rsid w:val="00511AC4"/>
    <w:rsid w:val="005121A9"/>
    <w:rsid w:val="00517DC6"/>
    <w:rsid w:val="00524ECD"/>
    <w:rsid w:val="005254A1"/>
    <w:rsid w:val="00531FCA"/>
    <w:rsid w:val="00532A3B"/>
    <w:rsid w:val="0053373E"/>
    <w:rsid w:val="00534A79"/>
    <w:rsid w:val="00536563"/>
    <w:rsid w:val="0054068B"/>
    <w:rsid w:val="00541E98"/>
    <w:rsid w:val="0054238A"/>
    <w:rsid w:val="00544EC4"/>
    <w:rsid w:val="00545A3D"/>
    <w:rsid w:val="00550834"/>
    <w:rsid w:val="005516E4"/>
    <w:rsid w:val="005538CC"/>
    <w:rsid w:val="00554A26"/>
    <w:rsid w:val="00555805"/>
    <w:rsid w:val="00560C1A"/>
    <w:rsid w:val="005628D2"/>
    <w:rsid w:val="00563E84"/>
    <w:rsid w:val="00566184"/>
    <w:rsid w:val="0056714C"/>
    <w:rsid w:val="0057001D"/>
    <w:rsid w:val="005701A8"/>
    <w:rsid w:val="00571DB9"/>
    <w:rsid w:val="00572160"/>
    <w:rsid w:val="00572936"/>
    <w:rsid w:val="00572DF0"/>
    <w:rsid w:val="00573691"/>
    <w:rsid w:val="005741CA"/>
    <w:rsid w:val="0057425C"/>
    <w:rsid w:val="005755E6"/>
    <w:rsid w:val="0057654D"/>
    <w:rsid w:val="005817B1"/>
    <w:rsid w:val="00581832"/>
    <w:rsid w:val="005822FA"/>
    <w:rsid w:val="005832AE"/>
    <w:rsid w:val="00585242"/>
    <w:rsid w:val="00587AFC"/>
    <w:rsid w:val="00591A29"/>
    <w:rsid w:val="00592D70"/>
    <w:rsid w:val="00593775"/>
    <w:rsid w:val="005963AF"/>
    <w:rsid w:val="00596B92"/>
    <w:rsid w:val="00597C1A"/>
    <w:rsid w:val="005A01C2"/>
    <w:rsid w:val="005A169E"/>
    <w:rsid w:val="005A6088"/>
    <w:rsid w:val="005B3232"/>
    <w:rsid w:val="005B51CF"/>
    <w:rsid w:val="005C01D3"/>
    <w:rsid w:val="005C0E8D"/>
    <w:rsid w:val="005C12C9"/>
    <w:rsid w:val="005C174D"/>
    <w:rsid w:val="005C1918"/>
    <w:rsid w:val="005C390B"/>
    <w:rsid w:val="005D5320"/>
    <w:rsid w:val="005D5AEB"/>
    <w:rsid w:val="005D5E30"/>
    <w:rsid w:val="005E1155"/>
    <w:rsid w:val="005E1A15"/>
    <w:rsid w:val="005E1C14"/>
    <w:rsid w:val="005E2964"/>
    <w:rsid w:val="005E2B68"/>
    <w:rsid w:val="005E33BD"/>
    <w:rsid w:val="005E3C99"/>
    <w:rsid w:val="005E5107"/>
    <w:rsid w:val="005E5A19"/>
    <w:rsid w:val="005E6E57"/>
    <w:rsid w:val="005E7EEC"/>
    <w:rsid w:val="005F6837"/>
    <w:rsid w:val="005F6975"/>
    <w:rsid w:val="005F69AE"/>
    <w:rsid w:val="005F73A3"/>
    <w:rsid w:val="005F76F8"/>
    <w:rsid w:val="005F7E27"/>
    <w:rsid w:val="0060128C"/>
    <w:rsid w:val="0060349A"/>
    <w:rsid w:val="00605DD1"/>
    <w:rsid w:val="00606A59"/>
    <w:rsid w:val="00607360"/>
    <w:rsid w:val="00612F52"/>
    <w:rsid w:val="00614094"/>
    <w:rsid w:val="006205BB"/>
    <w:rsid w:val="006214A4"/>
    <w:rsid w:val="00621A6B"/>
    <w:rsid w:val="00622293"/>
    <w:rsid w:val="00624317"/>
    <w:rsid w:val="00626187"/>
    <w:rsid w:val="00626CAB"/>
    <w:rsid w:val="006272C1"/>
    <w:rsid w:val="00630667"/>
    <w:rsid w:val="00631692"/>
    <w:rsid w:val="006323C8"/>
    <w:rsid w:val="00635C3A"/>
    <w:rsid w:val="0063627F"/>
    <w:rsid w:val="00640E76"/>
    <w:rsid w:val="00641791"/>
    <w:rsid w:val="00642E92"/>
    <w:rsid w:val="00650B21"/>
    <w:rsid w:val="0065139C"/>
    <w:rsid w:val="0065242B"/>
    <w:rsid w:val="006548C1"/>
    <w:rsid w:val="006550E9"/>
    <w:rsid w:val="006552D3"/>
    <w:rsid w:val="00655DCE"/>
    <w:rsid w:val="00657541"/>
    <w:rsid w:val="0066170B"/>
    <w:rsid w:val="00663CAA"/>
    <w:rsid w:val="0066433A"/>
    <w:rsid w:val="006654B7"/>
    <w:rsid w:val="00670E0D"/>
    <w:rsid w:val="00676A6E"/>
    <w:rsid w:val="006800C2"/>
    <w:rsid w:val="006845BD"/>
    <w:rsid w:val="00684FE7"/>
    <w:rsid w:val="006870CE"/>
    <w:rsid w:val="00687A1E"/>
    <w:rsid w:val="006954D7"/>
    <w:rsid w:val="00695A10"/>
    <w:rsid w:val="006967FE"/>
    <w:rsid w:val="00696987"/>
    <w:rsid w:val="006A104A"/>
    <w:rsid w:val="006B0DAB"/>
    <w:rsid w:val="006B5055"/>
    <w:rsid w:val="006B62F7"/>
    <w:rsid w:val="006B7A0F"/>
    <w:rsid w:val="006C28A1"/>
    <w:rsid w:val="006C3299"/>
    <w:rsid w:val="006C4625"/>
    <w:rsid w:val="006C602C"/>
    <w:rsid w:val="006C792E"/>
    <w:rsid w:val="006D1027"/>
    <w:rsid w:val="006D3A3D"/>
    <w:rsid w:val="006D55D3"/>
    <w:rsid w:val="006E0A0E"/>
    <w:rsid w:val="006E1437"/>
    <w:rsid w:val="006E40C4"/>
    <w:rsid w:val="006E6EBD"/>
    <w:rsid w:val="006F1685"/>
    <w:rsid w:val="006F56BE"/>
    <w:rsid w:val="006F743A"/>
    <w:rsid w:val="006F752E"/>
    <w:rsid w:val="007022A5"/>
    <w:rsid w:val="00702827"/>
    <w:rsid w:val="0071243F"/>
    <w:rsid w:val="007124EF"/>
    <w:rsid w:val="007148E2"/>
    <w:rsid w:val="0071498A"/>
    <w:rsid w:val="00714A53"/>
    <w:rsid w:val="00724426"/>
    <w:rsid w:val="007301F9"/>
    <w:rsid w:val="00732FCA"/>
    <w:rsid w:val="00733335"/>
    <w:rsid w:val="007334B8"/>
    <w:rsid w:val="00733616"/>
    <w:rsid w:val="00737409"/>
    <w:rsid w:val="00743064"/>
    <w:rsid w:val="007521C4"/>
    <w:rsid w:val="007538C7"/>
    <w:rsid w:val="00754D01"/>
    <w:rsid w:val="00755B8E"/>
    <w:rsid w:val="007561EE"/>
    <w:rsid w:val="0075638D"/>
    <w:rsid w:val="007626B0"/>
    <w:rsid w:val="007627E7"/>
    <w:rsid w:val="00770947"/>
    <w:rsid w:val="00772347"/>
    <w:rsid w:val="007730ED"/>
    <w:rsid w:val="007748A2"/>
    <w:rsid w:val="00776640"/>
    <w:rsid w:val="00776D83"/>
    <w:rsid w:val="00777FA9"/>
    <w:rsid w:val="00780BC4"/>
    <w:rsid w:val="00781FA4"/>
    <w:rsid w:val="007838A4"/>
    <w:rsid w:val="007845AC"/>
    <w:rsid w:val="007864B1"/>
    <w:rsid w:val="007872B2"/>
    <w:rsid w:val="007935E2"/>
    <w:rsid w:val="0079556C"/>
    <w:rsid w:val="00796719"/>
    <w:rsid w:val="007967AB"/>
    <w:rsid w:val="007A2B0F"/>
    <w:rsid w:val="007A5284"/>
    <w:rsid w:val="007A59C2"/>
    <w:rsid w:val="007A75D9"/>
    <w:rsid w:val="007B2012"/>
    <w:rsid w:val="007B21EF"/>
    <w:rsid w:val="007B659E"/>
    <w:rsid w:val="007C2E9D"/>
    <w:rsid w:val="007C5CF0"/>
    <w:rsid w:val="007D0AA5"/>
    <w:rsid w:val="007D11D7"/>
    <w:rsid w:val="007D49B5"/>
    <w:rsid w:val="007D4E2B"/>
    <w:rsid w:val="007D548F"/>
    <w:rsid w:val="007D690D"/>
    <w:rsid w:val="007D70B1"/>
    <w:rsid w:val="007D7A25"/>
    <w:rsid w:val="007E18D0"/>
    <w:rsid w:val="007E46D8"/>
    <w:rsid w:val="007F1AE9"/>
    <w:rsid w:val="007F1C7D"/>
    <w:rsid w:val="007F2800"/>
    <w:rsid w:val="007F53C7"/>
    <w:rsid w:val="007F6211"/>
    <w:rsid w:val="008013C5"/>
    <w:rsid w:val="0080420C"/>
    <w:rsid w:val="0080473F"/>
    <w:rsid w:val="0080692D"/>
    <w:rsid w:val="00816EA0"/>
    <w:rsid w:val="00817503"/>
    <w:rsid w:val="0082003F"/>
    <w:rsid w:val="00821E67"/>
    <w:rsid w:val="00822293"/>
    <w:rsid w:val="00822EB4"/>
    <w:rsid w:val="0082401F"/>
    <w:rsid w:val="008260FE"/>
    <w:rsid w:val="0083186C"/>
    <w:rsid w:val="0083356F"/>
    <w:rsid w:val="0083478B"/>
    <w:rsid w:val="00834E88"/>
    <w:rsid w:val="0083539C"/>
    <w:rsid w:val="00835996"/>
    <w:rsid w:val="00835E18"/>
    <w:rsid w:val="00841D4E"/>
    <w:rsid w:val="0084307A"/>
    <w:rsid w:val="00844862"/>
    <w:rsid w:val="00850323"/>
    <w:rsid w:val="008550E9"/>
    <w:rsid w:val="00857D96"/>
    <w:rsid w:val="00860AC8"/>
    <w:rsid w:val="00862694"/>
    <w:rsid w:val="0086528C"/>
    <w:rsid w:val="0087006B"/>
    <w:rsid w:val="00870BF0"/>
    <w:rsid w:val="008717FC"/>
    <w:rsid w:val="00873607"/>
    <w:rsid w:val="00874D52"/>
    <w:rsid w:val="00876AEF"/>
    <w:rsid w:val="0087756E"/>
    <w:rsid w:val="008812E0"/>
    <w:rsid w:val="008A0B8E"/>
    <w:rsid w:val="008A0E06"/>
    <w:rsid w:val="008A3D34"/>
    <w:rsid w:val="008A6353"/>
    <w:rsid w:val="008A745A"/>
    <w:rsid w:val="008A7FC5"/>
    <w:rsid w:val="008B049F"/>
    <w:rsid w:val="008B68B2"/>
    <w:rsid w:val="008C0DD1"/>
    <w:rsid w:val="008C56C9"/>
    <w:rsid w:val="008D0EA2"/>
    <w:rsid w:val="008D10CF"/>
    <w:rsid w:val="008D1E8E"/>
    <w:rsid w:val="008D3713"/>
    <w:rsid w:val="008D6985"/>
    <w:rsid w:val="008E5D9A"/>
    <w:rsid w:val="008E7878"/>
    <w:rsid w:val="008F36D1"/>
    <w:rsid w:val="008F4E32"/>
    <w:rsid w:val="009004C7"/>
    <w:rsid w:val="00900A22"/>
    <w:rsid w:val="00906C0A"/>
    <w:rsid w:val="00906F88"/>
    <w:rsid w:val="00907B1B"/>
    <w:rsid w:val="00911A93"/>
    <w:rsid w:val="00911CFF"/>
    <w:rsid w:val="00913900"/>
    <w:rsid w:val="00915BA3"/>
    <w:rsid w:val="00920590"/>
    <w:rsid w:val="00921D18"/>
    <w:rsid w:val="00922AB3"/>
    <w:rsid w:val="00925D34"/>
    <w:rsid w:val="00926576"/>
    <w:rsid w:val="00926F71"/>
    <w:rsid w:val="00927858"/>
    <w:rsid w:val="00932870"/>
    <w:rsid w:val="00933BC0"/>
    <w:rsid w:val="0093660A"/>
    <w:rsid w:val="009406E4"/>
    <w:rsid w:val="00943160"/>
    <w:rsid w:val="009464D2"/>
    <w:rsid w:val="009474B8"/>
    <w:rsid w:val="00950EB4"/>
    <w:rsid w:val="00955598"/>
    <w:rsid w:val="00957CD8"/>
    <w:rsid w:val="0096306A"/>
    <w:rsid w:val="0096309E"/>
    <w:rsid w:val="00963EF5"/>
    <w:rsid w:val="00964F95"/>
    <w:rsid w:val="009667E5"/>
    <w:rsid w:val="00966AEE"/>
    <w:rsid w:val="00970B62"/>
    <w:rsid w:val="00970FC5"/>
    <w:rsid w:val="00974CAC"/>
    <w:rsid w:val="00974F2D"/>
    <w:rsid w:val="009766EC"/>
    <w:rsid w:val="009800B2"/>
    <w:rsid w:val="00982F2C"/>
    <w:rsid w:val="009834A0"/>
    <w:rsid w:val="00983EDF"/>
    <w:rsid w:val="00985276"/>
    <w:rsid w:val="00990918"/>
    <w:rsid w:val="00992C06"/>
    <w:rsid w:val="0099682A"/>
    <w:rsid w:val="00996A52"/>
    <w:rsid w:val="009A1CCC"/>
    <w:rsid w:val="009A48B4"/>
    <w:rsid w:val="009A7436"/>
    <w:rsid w:val="009A7948"/>
    <w:rsid w:val="009B0336"/>
    <w:rsid w:val="009B09FD"/>
    <w:rsid w:val="009B1286"/>
    <w:rsid w:val="009B15F5"/>
    <w:rsid w:val="009B1AAD"/>
    <w:rsid w:val="009B3E4D"/>
    <w:rsid w:val="009B4290"/>
    <w:rsid w:val="009B46BA"/>
    <w:rsid w:val="009B53DC"/>
    <w:rsid w:val="009B5C15"/>
    <w:rsid w:val="009C0E9B"/>
    <w:rsid w:val="009C4314"/>
    <w:rsid w:val="009C66D5"/>
    <w:rsid w:val="009D1686"/>
    <w:rsid w:val="009D2E3D"/>
    <w:rsid w:val="009D3402"/>
    <w:rsid w:val="009D51EC"/>
    <w:rsid w:val="009E0B78"/>
    <w:rsid w:val="009E2151"/>
    <w:rsid w:val="009E77F8"/>
    <w:rsid w:val="009F14D1"/>
    <w:rsid w:val="009F1675"/>
    <w:rsid w:val="009F3422"/>
    <w:rsid w:val="009F577F"/>
    <w:rsid w:val="00A004EE"/>
    <w:rsid w:val="00A02543"/>
    <w:rsid w:val="00A028D3"/>
    <w:rsid w:val="00A055DA"/>
    <w:rsid w:val="00A079CF"/>
    <w:rsid w:val="00A10046"/>
    <w:rsid w:val="00A202BB"/>
    <w:rsid w:val="00A24EF4"/>
    <w:rsid w:val="00A315CD"/>
    <w:rsid w:val="00A32805"/>
    <w:rsid w:val="00A32EDC"/>
    <w:rsid w:val="00A40991"/>
    <w:rsid w:val="00A41072"/>
    <w:rsid w:val="00A424FD"/>
    <w:rsid w:val="00A426FA"/>
    <w:rsid w:val="00A42E7B"/>
    <w:rsid w:val="00A44748"/>
    <w:rsid w:val="00A44AAA"/>
    <w:rsid w:val="00A53F96"/>
    <w:rsid w:val="00A556FE"/>
    <w:rsid w:val="00A56205"/>
    <w:rsid w:val="00A56557"/>
    <w:rsid w:val="00A56924"/>
    <w:rsid w:val="00A56D1E"/>
    <w:rsid w:val="00A624E0"/>
    <w:rsid w:val="00A74451"/>
    <w:rsid w:val="00A74B7A"/>
    <w:rsid w:val="00A74DEF"/>
    <w:rsid w:val="00A801A3"/>
    <w:rsid w:val="00A84424"/>
    <w:rsid w:val="00A903D4"/>
    <w:rsid w:val="00A91D55"/>
    <w:rsid w:val="00A95670"/>
    <w:rsid w:val="00AA2CA5"/>
    <w:rsid w:val="00AA413F"/>
    <w:rsid w:val="00AA6063"/>
    <w:rsid w:val="00AB3BE1"/>
    <w:rsid w:val="00AB62A4"/>
    <w:rsid w:val="00AB6AC1"/>
    <w:rsid w:val="00AC0904"/>
    <w:rsid w:val="00AC0EB4"/>
    <w:rsid w:val="00AC1B77"/>
    <w:rsid w:val="00AC26EA"/>
    <w:rsid w:val="00AC3689"/>
    <w:rsid w:val="00AC6FFB"/>
    <w:rsid w:val="00AD1426"/>
    <w:rsid w:val="00AD1728"/>
    <w:rsid w:val="00AD3522"/>
    <w:rsid w:val="00AD6266"/>
    <w:rsid w:val="00AE0FBB"/>
    <w:rsid w:val="00AE2F99"/>
    <w:rsid w:val="00AE3976"/>
    <w:rsid w:val="00AE4DED"/>
    <w:rsid w:val="00AE7EC0"/>
    <w:rsid w:val="00AF0EFC"/>
    <w:rsid w:val="00AF4E3A"/>
    <w:rsid w:val="00AF786C"/>
    <w:rsid w:val="00AF7F36"/>
    <w:rsid w:val="00B01527"/>
    <w:rsid w:val="00B0307C"/>
    <w:rsid w:val="00B0401B"/>
    <w:rsid w:val="00B05483"/>
    <w:rsid w:val="00B063CB"/>
    <w:rsid w:val="00B07691"/>
    <w:rsid w:val="00B12D7C"/>
    <w:rsid w:val="00B17F35"/>
    <w:rsid w:val="00B20E3C"/>
    <w:rsid w:val="00B20ED1"/>
    <w:rsid w:val="00B21EB7"/>
    <w:rsid w:val="00B22338"/>
    <w:rsid w:val="00B314DC"/>
    <w:rsid w:val="00B34792"/>
    <w:rsid w:val="00B4099D"/>
    <w:rsid w:val="00B41417"/>
    <w:rsid w:val="00B449BE"/>
    <w:rsid w:val="00B46195"/>
    <w:rsid w:val="00B51F92"/>
    <w:rsid w:val="00B56505"/>
    <w:rsid w:val="00B608D2"/>
    <w:rsid w:val="00B62ED3"/>
    <w:rsid w:val="00B63B08"/>
    <w:rsid w:val="00B641B6"/>
    <w:rsid w:val="00B64BC2"/>
    <w:rsid w:val="00B653AE"/>
    <w:rsid w:val="00B65CC2"/>
    <w:rsid w:val="00B6600B"/>
    <w:rsid w:val="00B6724C"/>
    <w:rsid w:val="00B674B5"/>
    <w:rsid w:val="00B67777"/>
    <w:rsid w:val="00B67D26"/>
    <w:rsid w:val="00B71133"/>
    <w:rsid w:val="00B720E5"/>
    <w:rsid w:val="00B73882"/>
    <w:rsid w:val="00B73BA1"/>
    <w:rsid w:val="00B74712"/>
    <w:rsid w:val="00B7497A"/>
    <w:rsid w:val="00B764E5"/>
    <w:rsid w:val="00B7703B"/>
    <w:rsid w:val="00B8388C"/>
    <w:rsid w:val="00B843FE"/>
    <w:rsid w:val="00B91383"/>
    <w:rsid w:val="00B9284C"/>
    <w:rsid w:val="00B954AA"/>
    <w:rsid w:val="00B97538"/>
    <w:rsid w:val="00B97A50"/>
    <w:rsid w:val="00BA0909"/>
    <w:rsid w:val="00BA20BB"/>
    <w:rsid w:val="00BA347C"/>
    <w:rsid w:val="00BA5869"/>
    <w:rsid w:val="00BA66D5"/>
    <w:rsid w:val="00BA7552"/>
    <w:rsid w:val="00BB0D3D"/>
    <w:rsid w:val="00BB2F4B"/>
    <w:rsid w:val="00BB2FBB"/>
    <w:rsid w:val="00BB3E05"/>
    <w:rsid w:val="00BB47DA"/>
    <w:rsid w:val="00BB5569"/>
    <w:rsid w:val="00BC0AF8"/>
    <w:rsid w:val="00BC1E1E"/>
    <w:rsid w:val="00BC1E50"/>
    <w:rsid w:val="00BC25C4"/>
    <w:rsid w:val="00BC2D9C"/>
    <w:rsid w:val="00BC32E9"/>
    <w:rsid w:val="00BC3923"/>
    <w:rsid w:val="00BC655E"/>
    <w:rsid w:val="00BC65A0"/>
    <w:rsid w:val="00BC7461"/>
    <w:rsid w:val="00BD203A"/>
    <w:rsid w:val="00BD5F4D"/>
    <w:rsid w:val="00BD7078"/>
    <w:rsid w:val="00BE1998"/>
    <w:rsid w:val="00BE37A5"/>
    <w:rsid w:val="00BE5B10"/>
    <w:rsid w:val="00BE617E"/>
    <w:rsid w:val="00BE64F4"/>
    <w:rsid w:val="00BF062A"/>
    <w:rsid w:val="00BF1069"/>
    <w:rsid w:val="00BF1E18"/>
    <w:rsid w:val="00BF2938"/>
    <w:rsid w:val="00BF350F"/>
    <w:rsid w:val="00C11CE4"/>
    <w:rsid w:val="00C13CDA"/>
    <w:rsid w:val="00C154F7"/>
    <w:rsid w:val="00C15CD7"/>
    <w:rsid w:val="00C17217"/>
    <w:rsid w:val="00C219E9"/>
    <w:rsid w:val="00C22A5F"/>
    <w:rsid w:val="00C23150"/>
    <w:rsid w:val="00C2358A"/>
    <w:rsid w:val="00C23912"/>
    <w:rsid w:val="00C323BB"/>
    <w:rsid w:val="00C342EC"/>
    <w:rsid w:val="00C36115"/>
    <w:rsid w:val="00C37882"/>
    <w:rsid w:val="00C40CC4"/>
    <w:rsid w:val="00C43BEC"/>
    <w:rsid w:val="00C47443"/>
    <w:rsid w:val="00C47588"/>
    <w:rsid w:val="00C47B45"/>
    <w:rsid w:val="00C508B4"/>
    <w:rsid w:val="00C51EB5"/>
    <w:rsid w:val="00C51F12"/>
    <w:rsid w:val="00C53971"/>
    <w:rsid w:val="00C5459B"/>
    <w:rsid w:val="00C56ACE"/>
    <w:rsid w:val="00C60967"/>
    <w:rsid w:val="00C60D48"/>
    <w:rsid w:val="00C611CC"/>
    <w:rsid w:val="00C616D3"/>
    <w:rsid w:val="00C66C23"/>
    <w:rsid w:val="00C70592"/>
    <w:rsid w:val="00C72B21"/>
    <w:rsid w:val="00C73531"/>
    <w:rsid w:val="00C81229"/>
    <w:rsid w:val="00C81EB0"/>
    <w:rsid w:val="00C827B0"/>
    <w:rsid w:val="00C845DF"/>
    <w:rsid w:val="00C869E9"/>
    <w:rsid w:val="00C93F81"/>
    <w:rsid w:val="00C94C54"/>
    <w:rsid w:val="00C95082"/>
    <w:rsid w:val="00C96079"/>
    <w:rsid w:val="00C97752"/>
    <w:rsid w:val="00CA07DC"/>
    <w:rsid w:val="00CA1672"/>
    <w:rsid w:val="00CA6112"/>
    <w:rsid w:val="00CA723F"/>
    <w:rsid w:val="00CB0059"/>
    <w:rsid w:val="00CB0A92"/>
    <w:rsid w:val="00CB0FF1"/>
    <w:rsid w:val="00CB111F"/>
    <w:rsid w:val="00CB2711"/>
    <w:rsid w:val="00CB4738"/>
    <w:rsid w:val="00CB475E"/>
    <w:rsid w:val="00CB49FD"/>
    <w:rsid w:val="00CB58E7"/>
    <w:rsid w:val="00CB5FAA"/>
    <w:rsid w:val="00CC50A2"/>
    <w:rsid w:val="00CC65C1"/>
    <w:rsid w:val="00CD005F"/>
    <w:rsid w:val="00CD0E81"/>
    <w:rsid w:val="00CD1BDE"/>
    <w:rsid w:val="00CD2604"/>
    <w:rsid w:val="00CD28BD"/>
    <w:rsid w:val="00CD38C9"/>
    <w:rsid w:val="00CD51B5"/>
    <w:rsid w:val="00CD76D3"/>
    <w:rsid w:val="00CD784E"/>
    <w:rsid w:val="00CE1A7F"/>
    <w:rsid w:val="00CE29CE"/>
    <w:rsid w:val="00CE30CE"/>
    <w:rsid w:val="00CE404A"/>
    <w:rsid w:val="00CF255F"/>
    <w:rsid w:val="00CF2B02"/>
    <w:rsid w:val="00CF614E"/>
    <w:rsid w:val="00CF6D39"/>
    <w:rsid w:val="00D00FCC"/>
    <w:rsid w:val="00D04BAB"/>
    <w:rsid w:val="00D064B7"/>
    <w:rsid w:val="00D06698"/>
    <w:rsid w:val="00D12C06"/>
    <w:rsid w:val="00D130FB"/>
    <w:rsid w:val="00D13CCD"/>
    <w:rsid w:val="00D14311"/>
    <w:rsid w:val="00D15AA3"/>
    <w:rsid w:val="00D15D0D"/>
    <w:rsid w:val="00D15F0B"/>
    <w:rsid w:val="00D15FE6"/>
    <w:rsid w:val="00D217FE"/>
    <w:rsid w:val="00D222A0"/>
    <w:rsid w:val="00D22555"/>
    <w:rsid w:val="00D26640"/>
    <w:rsid w:val="00D301DD"/>
    <w:rsid w:val="00D36FB5"/>
    <w:rsid w:val="00D42DF0"/>
    <w:rsid w:val="00D4418E"/>
    <w:rsid w:val="00D47074"/>
    <w:rsid w:val="00D47EBC"/>
    <w:rsid w:val="00D57350"/>
    <w:rsid w:val="00D618E2"/>
    <w:rsid w:val="00D6202C"/>
    <w:rsid w:val="00D65141"/>
    <w:rsid w:val="00D663B0"/>
    <w:rsid w:val="00D672ED"/>
    <w:rsid w:val="00D67373"/>
    <w:rsid w:val="00D72036"/>
    <w:rsid w:val="00D747D8"/>
    <w:rsid w:val="00D75D93"/>
    <w:rsid w:val="00D86712"/>
    <w:rsid w:val="00D870B5"/>
    <w:rsid w:val="00D92E44"/>
    <w:rsid w:val="00D947F9"/>
    <w:rsid w:val="00D94C78"/>
    <w:rsid w:val="00D96EE8"/>
    <w:rsid w:val="00DA2DAF"/>
    <w:rsid w:val="00DA3D06"/>
    <w:rsid w:val="00DA6211"/>
    <w:rsid w:val="00DB0956"/>
    <w:rsid w:val="00DB12A8"/>
    <w:rsid w:val="00DB1F4F"/>
    <w:rsid w:val="00DB2517"/>
    <w:rsid w:val="00DB31AB"/>
    <w:rsid w:val="00DB6741"/>
    <w:rsid w:val="00DC0B2E"/>
    <w:rsid w:val="00DC2730"/>
    <w:rsid w:val="00DC2A98"/>
    <w:rsid w:val="00DC538C"/>
    <w:rsid w:val="00DD1681"/>
    <w:rsid w:val="00DD2800"/>
    <w:rsid w:val="00DD66D5"/>
    <w:rsid w:val="00DD6FEE"/>
    <w:rsid w:val="00DD7543"/>
    <w:rsid w:val="00DE1005"/>
    <w:rsid w:val="00DE19AB"/>
    <w:rsid w:val="00DE379D"/>
    <w:rsid w:val="00DE42EF"/>
    <w:rsid w:val="00DE7E11"/>
    <w:rsid w:val="00DF1BEA"/>
    <w:rsid w:val="00DF4F5D"/>
    <w:rsid w:val="00DF7013"/>
    <w:rsid w:val="00DF7AA2"/>
    <w:rsid w:val="00E05451"/>
    <w:rsid w:val="00E06267"/>
    <w:rsid w:val="00E108A8"/>
    <w:rsid w:val="00E10973"/>
    <w:rsid w:val="00E1116B"/>
    <w:rsid w:val="00E12976"/>
    <w:rsid w:val="00E146D7"/>
    <w:rsid w:val="00E159B6"/>
    <w:rsid w:val="00E169D3"/>
    <w:rsid w:val="00E17A44"/>
    <w:rsid w:val="00E22C3C"/>
    <w:rsid w:val="00E27CFE"/>
    <w:rsid w:val="00E30353"/>
    <w:rsid w:val="00E35D49"/>
    <w:rsid w:val="00E35F90"/>
    <w:rsid w:val="00E418D4"/>
    <w:rsid w:val="00E41D7E"/>
    <w:rsid w:val="00E427AD"/>
    <w:rsid w:val="00E42D09"/>
    <w:rsid w:val="00E43EA4"/>
    <w:rsid w:val="00E45553"/>
    <w:rsid w:val="00E45A2F"/>
    <w:rsid w:val="00E47727"/>
    <w:rsid w:val="00E50206"/>
    <w:rsid w:val="00E5067C"/>
    <w:rsid w:val="00E53B11"/>
    <w:rsid w:val="00E54CC3"/>
    <w:rsid w:val="00E55433"/>
    <w:rsid w:val="00E55467"/>
    <w:rsid w:val="00E56C2E"/>
    <w:rsid w:val="00E5738E"/>
    <w:rsid w:val="00E62AC9"/>
    <w:rsid w:val="00E63350"/>
    <w:rsid w:val="00E650A2"/>
    <w:rsid w:val="00E707EF"/>
    <w:rsid w:val="00E732F2"/>
    <w:rsid w:val="00E74181"/>
    <w:rsid w:val="00E74383"/>
    <w:rsid w:val="00E75A27"/>
    <w:rsid w:val="00E779F7"/>
    <w:rsid w:val="00E80921"/>
    <w:rsid w:val="00E819A4"/>
    <w:rsid w:val="00E84510"/>
    <w:rsid w:val="00E87C07"/>
    <w:rsid w:val="00E90ACA"/>
    <w:rsid w:val="00E90CAA"/>
    <w:rsid w:val="00E949FD"/>
    <w:rsid w:val="00E95BCB"/>
    <w:rsid w:val="00E97183"/>
    <w:rsid w:val="00E97CFE"/>
    <w:rsid w:val="00E97DDD"/>
    <w:rsid w:val="00EA3B1C"/>
    <w:rsid w:val="00EA5526"/>
    <w:rsid w:val="00EA5AB4"/>
    <w:rsid w:val="00EA7D9A"/>
    <w:rsid w:val="00EB2D26"/>
    <w:rsid w:val="00EB41A7"/>
    <w:rsid w:val="00EB583D"/>
    <w:rsid w:val="00EB6768"/>
    <w:rsid w:val="00EB73C3"/>
    <w:rsid w:val="00EC133C"/>
    <w:rsid w:val="00EC3859"/>
    <w:rsid w:val="00EC3ABA"/>
    <w:rsid w:val="00EC5FE0"/>
    <w:rsid w:val="00EC613E"/>
    <w:rsid w:val="00EC6C48"/>
    <w:rsid w:val="00ED2F3F"/>
    <w:rsid w:val="00ED416B"/>
    <w:rsid w:val="00ED4620"/>
    <w:rsid w:val="00ED7D10"/>
    <w:rsid w:val="00EE1811"/>
    <w:rsid w:val="00EE6B76"/>
    <w:rsid w:val="00EF1892"/>
    <w:rsid w:val="00EF239F"/>
    <w:rsid w:val="00EF4156"/>
    <w:rsid w:val="00F01A19"/>
    <w:rsid w:val="00F01A44"/>
    <w:rsid w:val="00F05433"/>
    <w:rsid w:val="00F12919"/>
    <w:rsid w:val="00F130C7"/>
    <w:rsid w:val="00F15836"/>
    <w:rsid w:val="00F17F9B"/>
    <w:rsid w:val="00F25FA2"/>
    <w:rsid w:val="00F2788C"/>
    <w:rsid w:val="00F30D2E"/>
    <w:rsid w:val="00F421F9"/>
    <w:rsid w:val="00F43458"/>
    <w:rsid w:val="00F444EF"/>
    <w:rsid w:val="00F4604D"/>
    <w:rsid w:val="00F460B0"/>
    <w:rsid w:val="00F46A16"/>
    <w:rsid w:val="00F52F93"/>
    <w:rsid w:val="00F61D06"/>
    <w:rsid w:val="00F624CB"/>
    <w:rsid w:val="00F6362C"/>
    <w:rsid w:val="00F647CE"/>
    <w:rsid w:val="00F6759E"/>
    <w:rsid w:val="00F701A4"/>
    <w:rsid w:val="00F8084C"/>
    <w:rsid w:val="00F86B81"/>
    <w:rsid w:val="00F875F7"/>
    <w:rsid w:val="00F9143A"/>
    <w:rsid w:val="00FA00FD"/>
    <w:rsid w:val="00FA0916"/>
    <w:rsid w:val="00FA1D92"/>
    <w:rsid w:val="00FA1E7D"/>
    <w:rsid w:val="00FA58E1"/>
    <w:rsid w:val="00FA6D5C"/>
    <w:rsid w:val="00FA7661"/>
    <w:rsid w:val="00FB000B"/>
    <w:rsid w:val="00FB03CB"/>
    <w:rsid w:val="00FB0B9B"/>
    <w:rsid w:val="00FB461C"/>
    <w:rsid w:val="00FB477D"/>
    <w:rsid w:val="00FB4B9D"/>
    <w:rsid w:val="00FB5F46"/>
    <w:rsid w:val="00FC56F2"/>
    <w:rsid w:val="00FC5C36"/>
    <w:rsid w:val="00FD00DD"/>
    <w:rsid w:val="00FD01CE"/>
    <w:rsid w:val="00FD0647"/>
    <w:rsid w:val="00FD15D4"/>
    <w:rsid w:val="00FD16A7"/>
    <w:rsid w:val="00FD1776"/>
    <w:rsid w:val="00FE2AC6"/>
    <w:rsid w:val="00FE554A"/>
    <w:rsid w:val="00FF2FB6"/>
    <w:rsid w:val="00FF52AB"/>
    <w:rsid w:val="00FF7D21"/>
    <w:rsid w:val="01174393"/>
    <w:rsid w:val="01854957"/>
    <w:rsid w:val="01973CCD"/>
    <w:rsid w:val="01A35BD2"/>
    <w:rsid w:val="01A5716F"/>
    <w:rsid w:val="02591EA7"/>
    <w:rsid w:val="026C6E2B"/>
    <w:rsid w:val="02F873CE"/>
    <w:rsid w:val="03747817"/>
    <w:rsid w:val="03A06998"/>
    <w:rsid w:val="03C5114C"/>
    <w:rsid w:val="04254CAD"/>
    <w:rsid w:val="0453244D"/>
    <w:rsid w:val="046F2C25"/>
    <w:rsid w:val="04922078"/>
    <w:rsid w:val="05075E03"/>
    <w:rsid w:val="05176B9E"/>
    <w:rsid w:val="051D6BC2"/>
    <w:rsid w:val="05840471"/>
    <w:rsid w:val="05AA161E"/>
    <w:rsid w:val="06614E25"/>
    <w:rsid w:val="06971E58"/>
    <w:rsid w:val="06C324A5"/>
    <w:rsid w:val="06F1031A"/>
    <w:rsid w:val="06F160A0"/>
    <w:rsid w:val="06F55EA2"/>
    <w:rsid w:val="06FE3FF1"/>
    <w:rsid w:val="073136AB"/>
    <w:rsid w:val="073452A8"/>
    <w:rsid w:val="077F1553"/>
    <w:rsid w:val="07AD1B38"/>
    <w:rsid w:val="08F749D9"/>
    <w:rsid w:val="09573098"/>
    <w:rsid w:val="0989487F"/>
    <w:rsid w:val="0A351909"/>
    <w:rsid w:val="0A473BDC"/>
    <w:rsid w:val="0AA10BAF"/>
    <w:rsid w:val="0ADB4B87"/>
    <w:rsid w:val="0B1526DF"/>
    <w:rsid w:val="0BB321A7"/>
    <w:rsid w:val="0BE8225D"/>
    <w:rsid w:val="0C200D02"/>
    <w:rsid w:val="0C254D34"/>
    <w:rsid w:val="0C27069D"/>
    <w:rsid w:val="0C545897"/>
    <w:rsid w:val="0C6A34D0"/>
    <w:rsid w:val="0C9B54C4"/>
    <w:rsid w:val="0CD17AA3"/>
    <w:rsid w:val="0D26745D"/>
    <w:rsid w:val="0D365BB0"/>
    <w:rsid w:val="0D3F280F"/>
    <w:rsid w:val="0D5F1BAE"/>
    <w:rsid w:val="0D880027"/>
    <w:rsid w:val="0DD43946"/>
    <w:rsid w:val="0E280320"/>
    <w:rsid w:val="0E372447"/>
    <w:rsid w:val="0E3D4769"/>
    <w:rsid w:val="0E8B220C"/>
    <w:rsid w:val="0EC96BAF"/>
    <w:rsid w:val="0F1C652C"/>
    <w:rsid w:val="0FBC00DA"/>
    <w:rsid w:val="0FDA7EA5"/>
    <w:rsid w:val="10211830"/>
    <w:rsid w:val="102F246A"/>
    <w:rsid w:val="10980D2F"/>
    <w:rsid w:val="11037FD3"/>
    <w:rsid w:val="11374DA5"/>
    <w:rsid w:val="11631BC1"/>
    <w:rsid w:val="116A3AA5"/>
    <w:rsid w:val="11757239"/>
    <w:rsid w:val="117F0166"/>
    <w:rsid w:val="11A6244D"/>
    <w:rsid w:val="11CD1859"/>
    <w:rsid w:val="120C7EB2"/>
    <w:rsid w:val="121D5094"/>
    <w:rsid w:val="12372BDD"/>
    <w:rsid w:val="127026A1"/>
    <w:rsid w:val="12944E78"/>
    <w:rsid w:val="12A3033F"/>
    <w:rsid w:val="12CF1548"/>
    <w:rsid w:val="130923E4"/>
    <w:rsid w:val="13245C07"/>
    <w:rsid w:val="13A02F52"/>
    <w:rsid w:val="140515DB"/>
    <w:rsid w:val="143A6194"/>
    <w:rsid w:val="149D2E18"/>
    <w:rsid w:val="14BB717F"/>
    <w:rsid w:val="14CC37E0"/>
    <w:rsid w:val="14F7666E"/>
    <w:rsid w:val="15232D6F"/>
    <w:rsid w:val="155E034C"/>
    <w:rsid w:val="1592651E"/>
    <w:rsid w:val="1606656C"/>
    <w:rsid w:val="162E2969"/>
    <w:rsid w:val="166539E2"/>
    <w:rsid w:val="16FF399B"/>
    <w:rsid w:val="174D1804"/>
    <w:rsid w:val="17913BB7"/>
    <w:rsid w:val="17C2343F"/>
    <w:rsid w:val="17D47B61"/>
    <w:rsid w:val="17D80B7F"/>
    <w:rsid w:val="17F864D6"/>
    <w:rsid w:val="1830222D"/>
    <w:rsid w:val="18757CEE"/>
    <w:rsid w:val="18C15472"/>
    <w:rsid w:val="197D6AEF"/>
    <w:rsid w:val="1A1A26C5"/>
    <w:rsid w:val="1A3224AF"/>
    <w:rsid w:val="1A7742B1"/>
    <w:rsid w:val="1A8A5774"/>
    <w:rsid w:val="1AA76187"/>
    <w:rsid w:val="1AB1370F"/>
    <w:rsid w:val="1B001737"/>
    <w:rsid w:val="1B3B65A3"/>
    <w:rsid w:val="1B870526"/>
    <w:rsid w:val="1B877721"/>
    <w:rsid w:val="1BA41169"/>
    <w:rsid w:val="1BDC12CC"/>
    <w:rsid w:val="1BF13786"/>
    <w:rsid w:val="1C623C93"/>
    <w:rsid w:val="1C795A1E"/>
    <w:rsid w:val="1C8B11E2"/>
    <w:rsid w:val="1CC90DCB"/>
    <w:rsid w:val="1CCD0C2C"/>
    <w:rsid w:val="1D9455D1"/>
    <w:rsid w:val="1E272DAC"/>
    <w:rsid w:val="1E2B3BE7"/>
    <w:rsid w:val="1E6B1F80"/>
    <w:rsid w:val="1E94175F"/>
    <w:rsid w:val="1EA93882"/>
    <w:rsid w:val="1EEB5D0D"/>
    <w:rsid w:val="1F1D11C7"/>
    <w:rsid w:val="1F750F5A"/>
    <w:rsid w:val="1F7D68E4"/>
    <w:rsid w:val="1F825258"/>
    <w:rsid w:val="202C16A2"/>
    <w:rsid w:val="203E4DB9"/>
    <w:rsid w:val="20EF21EE"/>
    <w:rsid w:val="21900879"/>
    <w:rsid w:val="21AD53C6"/>
    <w:rsid w:val="21F00955"/>
    <w:rsid w:val="221629C0"/>
    <w:rsid w:val="22247D34"/>
    <w:rsid w:val="229A67D1"/>
    <w:rsid w:val="22FF25F7"/>
    <w:rsid w:val="231863E1"/>
    <w:rsid w:val="232C2E75"/>
    <w:rsid w:val="236B2B4A"/>
    <w:rsid w:val="24CD652E"/>
    <w:rsid w:val="24D65CFC"/>
    <w:rsid w:val="24F90828"/>
    <w:rsid w:val="2542383D"/>
    <w:rsid w:val="25691263"/>
    <w:rsid w:val="25865445"/>
    <w:rsid w:val="25C775C1"/>
    <w:rsid w:val="26645F18"/>
    <w:rsid w:val="271F11C3"/>
    <w:rsid w:val="27353DCC"/>
    <w:rsid w:val="273F7629"/>
    <w:rsid w:val="27C37A4A"/>
    <w:rsid w:val="27D12914"/>
    <w:rsid w:val="27FE6D2A"/>
    <w:rsid w:val="282E3866"/>
    <w:rsid w:val="284F4B57"/>
    <w:rsid w:val="286777C7"/>
    <w:rsid w:val="28AB266D"/>
    <w:rsid w:val="28B51CCC"/>
    <w:rsid w:val="291C2A9F"/>
    <w:rsid w:val="295B5B9E"/>
    <w:rsid w:val="29DF5992"/>
    <w:rsid w:val="2A545C3C"/>
    <w:rsid w:val="2A716512"/>
    <w:rsid w:val="2AED2B9B"/>
    <w:rsid w:val="2B0057DD"/>
    <w:rsid w:val="2B0F3D96"/>
    <w:rsid w:val="2B23398D"/>
    <w:rsid w:val="2B2E602B"/>
    <w:rsid w:val="2B315F63"/>
    <w:rsid w:val="2B4611AC"/>
    <w:rsid w:val="2B5D6998"/>
    <w:rsid w:val="2B7F37DD"/>
    <w:rsid w:val="2B852EFB"/>
    <w:rsid w:val="2BED3D62"/>
    <w:rsid w:val="2C20647C"/>
    <w:rsid w:val="2C3F20C3"/>
    <w:rsid w:val="2C5B4B41"/>
    <w:rsid w:val="2C6E6C6D"/>
    <w:rsid w:val="2CF93A92"/>
    <w:rsid w:val="2D3D1163"/>
    <w:rsid w:val="2D5039A0"/>
    <w:rsid w:val="2D7F2AE6"/>
    <w:rsid w:val="2DE128BC"/>
    <w:rsid w:val="2E14690C"/>
    <w:rsid w:val="2E1A109C"/>
    <w:rsid w:val="2E842973"/>
    <w:rsid w:val="2F356119"/>
    <w:rsid w:val="2F842DC4"/>
    <w:rsid w:val="2FE9200F"/>
    <w:rsid w:val="30153BCE"/>
    <w:rsid w:val="301D2CDB"/>
    <w:rsid w:val="302625E5"/>
    <w:rsid w:val="303709F2"/>
    <w:rsid w:val="30396618"/>
    <w:rsid w:val="305A3317"/>
    <w:rsid w:val="307F635F"/>
    <w:rsid w:val="30803C47"/>
    <w:rsid w:val="30B76B9D"/>
    <w:rsid w:val="30C012D3"/>
    <w:rsid w:val="30C8391A"/>
    <w:rsid w:val="30D22189"/>
    <w:rsid w:val="30EB0197"/>
    <w:rsid w:val="31631C76"/>
    <w:rsid w:val="31731E92"/>
    <w:rsid w:val="317834FD"/>
    <w:rsid w:val="318B6C14"/>
    <w:rsid w:val="31900CC2"/>
    <w:rsid w:val="31A67E18"/>
    <w:rsid w:val="31BF6C55"/>
    <w:rsid w:val="31CB0382"/>
    <w:rsid w:val="31DA6B48"/>
    <w:rsid w:val="31E6698D"/>
    <w:rsid w:val="31E814BB"/>
    <w:rsid w:val="32170C34"/>
    <w:rsid w:val="32BF0510"/>
    <w:rsid w:val="32D13A72"/>
    <w:rsid w:val="330F2FB1"/>
    <w:rsid w:val="33231C90"/>
    <w:rsid w:val="33553979"/>
    <w:rsid w:val="33753453"/>
    <w:rsid w:val="338777AB"/>
    <w:rsid w:val="339263D2"/>
    <w:rsid w:val="34076981"/>
    <w:rsid w:val="3430389D"/>
    <w:rsid w:val="344016BC"/>
    <w:rsid w:val="34895453"/>
    <w:rsid w:val="349E2B33"/>
    <w:rsid w:val="34C2730D"/>
    <w:rsid w:val="34D65EF3"/>
    <w:rsid w:val="35263AB3"/>
    <w:rsid w:val="356E1EFC"/>
    <w:rsid w:val="357C5FC0"/>
    <w:rsid w:val="36A32F37"/>
    <w:rsid w:val="36BB5BF5"/>
    <w:rsid w:val="36FE387E"/>
    <w:rsid w:val="3744037D"/>
    <w:rsid w:val="376E0D55"/>
    <w:rsid w:val="37A14485"/>
    <w:rsid w:val="37A60899"/>
    <w:rsid w:val="38A26EF5"/>
    <w:rsid w:val="38B466E8"/>
    <w:rsid w:val="38B977AC"/>
    <w:rsid w:val="39164827"/>
    <w:rsid w:val="39284B1A"/>
    <w:rsid w:val="39626A95"/>
    <w:rsid w:val="399916E9"/>
    <w:rsid w:val="3A361752"/>
    <w:rsid w:val="3A41308E"/>
    <w:rsid w:val="3A6B4298"/>
    <w:rsid w:val="3A74477F"/>
    <w:rsid w:val="3ABB6214"/>
    <w:rsid w:val="3B0114A2"/>
    <w:rsid w:val="3B0B7508"/>
    <w:rsid w:val="3B65080B"/>
    <w:rsid w:val="3B6C3662"/>
    <w:rsid w:val="3BC71A3E"/>
    <w:rsid w:val="3C277BC2"/>
    <w:rsid w:val="3C474045"/>
    <w:rsid w:val="3C636C92"/>
    <w:rsid w:val="3C6D04B4"/>
    <w:rsid w:val="3C6D3C72"/>
    <w:rsid w:val="3C903026"/>
    <w:rsid w:val="3CBB39B1"/>
    <w:rsid w:val="3CBE6A37"/>
    <w:rsid w:val="3CFE2369"/>
    <w:rsid w:val="3CFF4369"/>
    <w:rsid w:val="3D0D12EE"/>
    <w:rsid w:val="3D4D750C"/>
    <w:rsid w:val="3D667177"/>
    <w:rsid w:val="3D7556CF"/>
    <w:rsid w:val="3E087043"/>
    <w:rsid w:val="3E1E5C39"/>
    <w:rsid w:val="3E272CC5"/>
    <w:rsid w:val="3EC45D4D"/>
    <w:rsid w:val="3EFE360E"/>
    <w:rsid w:val="3F78008D"/>
    <w:rsid w:val="3F8D218C"/>
    <w:rsid w:val="3FEB1579"/>
    <w:rsid w:val="3FF175BA"/>
    <w:rsid w:val="4011062F"/>
    <w:rsid w:val="4028089B"/>
    <w:rsid w:val="403844C7"/>
    <w:rsid w:val="40B315AF"/>
    <w:rsid w:val="4102152D"/>
    <w:rsid w:val="4118357E"/>
    <w:rsid w:val="413A1F70"/>
    <w:rsid w:val="41533ADF"/>
    <w:rsid w:val="418731C8"/>
    <w:rsid w:val="41910A88"/>
    <w:rsid w:val="41936CFC"/>
    <w:rsid w:val="41D72C7A"/>
    <w:rsid w:val="4200226A"/>
    <w:rsid w:val="422052C4"/>
    <w:rsid w:val="42281DAA"/>
    <w:rsid w:val="42CB5FC2"/>
    <w:rsid w:val="42F40AAD"/>
    <w:rsid w:val="43570ABC"/>
    <w:rsid w:val="435C1E5F"/>
    <w:rsid w:val="43682158"/>
    <w:rsid w:val="43832A42"/>
    <w:rsid w:val="43D77D2F"/>
    <w:rsid w:val="43FF6B72"/>
    <w:rsid w:val="443561D0"/>
    <w:rsid w:val="446637C8"/>
    <w:rsid w:val="446A1839"/>
    <w:rsid w:val="44774456"/>
    <w:rsid w:val="447C3C50"/>
    <w:rsid w:val="44AE3D97"/>
    <w:rsid w:val="45794E89"/>
    <w:rsid w:val="45B65C33"/>
    <w:rsid w:val="45C07601"/>
    <w:rsid w:val="45E91B12"/>
    <w:rsid w:val="45FA4A23"/>
    <w:rsid w:val="46084DDE"/>
    <w:rsid w:val="46195A69"/>
    <w:rsid w:val="461B6EB6"/>
    <w:rsid w:val="465B093F"/>
    <w:rsid w:val="466926D7"/>
    <w:rsid w:val="468C3F4D"/>
    <w:rsid w:val="46B25070"/>
    <w:rsid w:val="46EC0AF4"/>
    <w:rsid w:val="46F639AD"/>
    <w:rsid w:val="470E1785"/>
    <w:rsid w:val="47364B1A"/>
    <w:rsid w:val="47A671C3"/>
    <w:rsid w:val="47C94399"/>
    <w:rsid w:val="47CF027C"/>
    <w:rsid w:val="48351B1F"/>
    <w:rsid w:val="489226E4"/>
    <w:rsid w:val="48E032AB"/>
    <w:rsid w:val="492143AB"/>
    <w:rsid w:val="495C15BC"/>
    <w:rsid w:val="495F2B36"/>
    <w:rsid w:val="49813D29"/>
    <w:rsid w:val="4996279E"/>
    <w:rsid w:val="49A95298"/>
    <w:rsid w:val="4A387C9A"/>
    <w:rsid w:val="4A680962"/>
    <w:rsid w:val="4A886F31"/>
    <w:rsid w:val="4AD52F37"/>
    <w:rsid w:val="4B190AFA"/>
    <w:rsid w:val="4B3869E4"/>
    <w:rsid w:val="4B4068C3"/>
    <w:rsid w:val="4B422785"/>
    <w:rsid w:val="4BB24457"/>
    <w:rsid w:val="4BB61CCB"/>
    <w:rsid w:val="4BF224C7"/>
    <w:rsid w:val="4BF5680B"/>
    <w:rsid w:val="4BF87B0F"/>
    <w:rsid w:val="4C12470D"/>
    <w:rsid w:val="4C1E0512"/>
    <w:rsid w:val="4C692A93"/>
    <w:rsid w:val="4C8D2723"/>
    <w:rsid w:val="4C976087"/>
    <w:rsid w:val="4CB45E41"/>
    <w:rsid w:val="4CB97850"/>
    <w:rsid w:val="4CC96FA9"/>
    <w:rsid w:val="4CFC3AC0"/>
    <w:rsid w:val="4D213C18"/>
    <w:rsid w:val="4D27069C"/>
    <w:rsid w:val="4D424DD8"/>
    <w:rsid w:val="4D4E0709"/>
    <w:rsid w:val="4DDB7761"/>
    <w:rsid w:val="4E306F89"/>
    <w:rsid w:val="4E332F4E"/>
    <w:rsid w:val="4E410DA5"/>
    <w:rsid w:val="4E773F4A"/>
    <w:rsid w:val="4E8F3F42"/>
    <w:rsid w:val="4EB471AE"/>
    <w:rsid w:val="4ECD3A44"/>
    <w:rsid w:val="4F1B5195"/>
    <w:rsid w:val="4F762F2C"/>
    <w:rsid w:val="4FEB4F0D"/>
    <w:rsid w:val="502855AD"/>
    <w:rsid w:val="502D43F5"/>
    <w:rsid w:val="503E5D31"/>
    <w:rsid w:val="50B463E1"/>
    <w:rsid w:val="50CA57B1"/>
    <w:rsid w:val="50DC7CB3"/>
    <w:rsid w:val="50E30562"/>
    <w:rsid w:val="50F72A89"/>
    <w:rsid w:val="511F3E81"/>
    <w:rsid w:val="51593D8E"/>
    <w:rsid w:val="517279F0"/>
    <w:rsid w:val="517A2672"/>
    <w:rsid w:val="51A42EB3"/>
    <w:rsid w:val="51B82113"/>
    <w:rsid w:val="51E25CB3"/>
    <w:rsid w:val="5213472C"/>
    <w:rsid w:val="521679DC"/>
    <w:rsid w:val="52B77A82"/>
    <w:rsid w:val="52E53ADF"/>
    <w:rsid w:val="53165C80"/>
    <w:rsid w:val="532C121D"/>
    <w:rsid w:val="5354722F"/>
    <w:rsid w:val="538B40A1"/>
    <w:rsid w:val="53BB23F7"/>
    <w:rsid w:val="53F5250A"/>
    <w:rsid w:val="54134A15"/>
    <w:rsid w:val="548D66B1"/>
    <w:rsid w:val="54D10274"/>
    <w:rsid w:val="551132CA"/>
    <w:rsid w:val="555149C4"/>
    <w:rsid w:val="55F76E6F"/>
    <w:rsid w:val="56126D96"/>
    <w:rsid w:val="561835F0"/>
    <w:rsid w:val="56215CC3"/>
    <w:rsid w:val="563F457B"/>
    <w:rsid w:val="56C94957"/>
    <w:rsid w:val="56F620C7"/>
    <w:rsid w:val="56F903C7"/>
    <w:rsid w:val="56FB1DB9"/>
    <w:rsid w:val="571F427B"/>
    <w:rsid w:val="577B6BDA"/>
    <w:rsid w:val="578844D7"/>
    <w:rsid w:val="57933ED3"/>
    <w:rsid w:val="57943BD5"/>
    <w:rsid w:val="57A13537"/>
    <w:rsid w:val="57B41719"/>
    <w:rsid w:val="57E77607"/>
    <w:rsid w:val="58137964"/>
    <w:rsid w:val="581978E2"/>
    <w:rsid w:val="581C3564"/>
    <w:rsid w:val="583243AB"/>
    <w:rsid w:val="585D5064"/>
    <w:rsid w:val="58874487"/>
    <w:rsid w:val="58B05764"/>
    <w:rsid w:val="58DC206F"/>
    <w:rsid w:val="58F4393B"/>
    <w:rsid w:val="59242343"/>
    <w:rsid w:val="59251993"/>
    <w:rsid w:val="59386488"/>
    <w:rsid w:val="594F2F13"/>
    <w:rsid w:val="59C26C02"/>
    <w:rsid w:val="59D64E5A"/>
    <w:rsid w:val="5A4D372B"/>
    <w:rsid w:val="5AB3556F"/>
    <w:rsid w:val="5ABC230E"/>
    <w:rsid w:val="5AC82D20"/>
    <w:rsid w:val="5AEC5119"/>
    <w:rsid w:val="5AF159D1"/>
    <w:rsid w:val="5AFE74AB"/>
    <w:rsid w:val="5B0828EE"/>
    <w:rsid w:val="5B243882"/>
    <w:rsid w:val="5B697AC1"/>
    <w:rsid w:val="5B6B07CB"/>
    <w:rsid w:val="5B7A3D6C"/>
    <w:rsid w:val="5B862954"/>
    <w:rsid w:val="5B8F2CCB"/>
    <w:rsid w:val="5BA968A4"/>
    <w:rsid w:val="5BC752FF"/>
    <w:rsid w:val="5BEF6A26"/>
    <w:rsid w:val="5C04013A"/>
    <w:rsid w:val="5C3D1741"/>
    <w:rsid w:val="5C4951F5"/>
    <w:rsid w:val="5C58493C"/>
    <w:rsid w:val="5C765F2D"/>
    <w:rsid w:val="5CD00C6E"/>
    <w:rsid w:val="5CEA61D7"/>
    <w:rsid w:val="5CF26864"/>
    <w:rsid w:val="5D216072"/>
    <w:rsid w:val="5D23353A"/>
    <w:rsid w:val="5D3D3CAE"/>
    <w:rsid w:val="5D536F54"/>
    <w:rsid w:val="5D687A15"/>
    <w:rsid w:val="5D837543"/>
    <w:rsid w:val="5E233EA7"/>
    <w:rsid w:val="5E3B69D4"/>
    <w:rsid w:val="5E4B1B48"/>
    <w:rsid w:val="5E693E65"/>
    <w:rsid w:val="5E78394E"/>
    <w:rsid w:val="5E7C4B53"/>
    <w:rsid w:val="5EDA4861"/>
    <w:rsid w:val="5F3B0339"/>
    <w:rsid w:val="5F417E3F"/>
    <w:rsid w:val="5F425583"/>
    <w:rsid w:val="5FBB7BE9"/>
    <w:rsid w:val="5FD06DA2"/>
    <w:rsid w:val="5FF70C3A"/>
    <w:rsid w:val="60430CAF"/>
    <w:rsid w:val="60625BE6"/>
    <w:rsid w:val="608F5B73"/>
    <w:rsid w:val="60C707D2"/>
    <w:rsid w:val="61016892"/>
    <w:rsid w:val="6110776E"/>
    <w:rsid w:val="61193117"/>
    <w:rsid w:val="617E62E7"/>
    <w:rsid w:val="61D46273"/>
    <w:rsid w:val="61E227E1"/>
    <w:rsid w:val="62084F6B"/>
    <w:rsid w:val="621225D2"/>
    <w:rsid w:val="621F10FE"/>
    <w:rsid w:val="622F41C5"/>
    <w:rsid w:val="6253468C"/>
    <w:rsid w:val="626A172D"/>
    <w:rsid w:val="629D5B85"/>
    <w:rsid w:val="62CA4905"/>
    <w:rsid w:val="62E73789"/>
    <w:rsid w:val="63031B61"/>
    <w:rsid w:val="634609EE"/>
    <w:rsid w:val="63926822"/>
    <w:rsid w:val="63AD7563"/>
    <w:rsid w:val="6444280C"/>
    <w:rsid w:val="646C6758"/>
    <w:rsid w:val="652652E6"/>
    <w:rsid w:val="65CA14F5"/>
    <w:rsid w:val="661B499C"/>
    <w:rsid w:val="66451DED"/>
    <w:rsid w:val="664A2283"/>
    <w:rsid w:val="66727A3B"/>
    <w:rsid w:val="66A03BDD"/>
    <w:rsid w:val="66EA2037"/>
    <w:rsid w:val="66EA20C9"/>
    <w:rsid w:val="67033413"/>
    <w:rsid w:val="673C662F"/>
    <w:rsid w:val="67864B81"/>
    <w:rsid w:val="678E66AF"/>
    <w:rsid w:val="67AF0768"/>
    <w:rsid w:val="67DB520C"/>
    <w:rsid w:val="67DE5E18"/>
    <w:rsid w:val="68007E25"/>
    <w:rsid w:val="680C3FF2"/>
    <w:rsid w:val="68294B08"/>
    <w:rsid w:val="6867033B"/>
    <w:rsid w:val="68695AAD"/>
    <w:rsid w:val="68761D1D"/>
    <w:rsid w:val="693C22F5"/>
    <w:rsid w:val="697A3808"/>
    <w:rsid w:val="699041A2"/>
    <w:rsid w:val="699112B4"/>
    <w:rsid w:val="69F74CC4"/>
    <w:rsid w:val="6A5460CC"/>
    <w:rsid w:val="6A7964EF"/>
    <w:rsid w:val="6B1307DA"/>
    <w:rsid w:val="6B6D6EDE"/>
    <w:rsid w:val="6B837E55"/>
    <w:rsid w:val="6BA00F6D"/>
    <w:rsid w:val="6BAA136A"/>
    <w:rsid w:val="6C4167F3"/>
    <w:rsid w:val="6C4857A3"/>
    <w:rsid w:val="6C7B0349"/>
    <w:rsid w:val="6C8A7762"/>
    <w:rsid w:val="6CA96823"/>
    <w:rsid w:val="6CC44CAA"/>
    <w:rsid w:val="6CDC6996"/>
    <w:rsid w:val="6D1D1188"/>
    <w:rsid w:val="6DA13037"/>
    <w:rsid w:val="6DA646EA"/>
    <w:rsid w:val="6DAB7A51"/>
    <w:rsid w:val="6DB90AEB"/>
    <w:rsid w:val="6E116F21"/>
    <w:rsid w:val="6E141205"/>
    <w:rsid w:val="6E86536E"/>
    <w:rsid w:val="6E873DE8"/>
    <w:rsid w:val="6E9427E6"/>
    <w:rsid w:val="6EA9167C"/>
    <w:rsid w:val="6EFC3DEF"/>
    <w:rsid w:val="6EFD619E"/>
    <w:rsid w:val="6F2339F6"/>
    <w:rsid w:val="6F3E3FF4"/>
    <w:rsid w:val="6F47312F"/>
    <w:rsid w:val="6F544DD0"/>
    <w:rsid w:val="6FB43D27"/>
    <w:rsid w:val="6FDE2BCE"/>
    <w:rsid w:val="70406B75"/>
    <w:rsid w:val="70435C01"/>
    <w:rsid w:val="70514E50"/>
    <w:rsid w:val="70A65C6B"/>
    <w:rsid w:val="70B8255E"/>
    <w:rsid w:val="70BB65F1"/>
    <w:rsid w:val="70D9523E"/>
    <w:rsid w:val="70E43203"/>
    <w:rsid w:val="70F95990"/>
    <w:rsid w:val="71921F01"/>
    <w:rsid w:val="71AB179B"/>
    <w:rsid w:val="71C01F77"/>
    <w:rsid w:val="71D60641"/>
    <w:rsid w:val="722312AC"/>
    <w:rsid w:val="72590CB7"/>
    <w:rsid w:val="726C5B22"/>
    <w:rsid w:val="727E547E"/>
    <w:rsid w:val="729D6785"/>
    <w:rsid w:val="729E615F"/>
    <w:rsid w:val="72F37050"/>
    <w:rsid w:val="72F43CE7"/>
    <w:rsid w:val="7305627C"/>
    <w:rsid w:val="73E2254A"/>
    <w:rsid w:val="73F40C8A"/>
    <w:rsid w:val="75933FF0"/>
    <w:rsid w:val="75CB107B"/>
    <w:rsid w:val="76313335"/>
    <w:rsid w:val="76A92037"/>
    <w:rsid w:val="76B04F08"/>
    <w:rsid w:val="76D54A64"/>
    <w:rsid w:val="76E5747F"/>
    <w:rsid w:val="76FD7938"/>
    <w:rsid w:val="77280BDD"/>
    <w:rsid w:val="778B70C6"/>
    <w:rsid w:val="779720AA"/>
    <w:rsid w:val="77D3565A"/>
    <w:rsid w:val="782A7DD9"/>
    <w:rsid w:val="78EB58AB"/>
    <w:rsid w:val="79403BC1"/>
    <w:rsid w:val="79413123"/>
    <w:rsid w:val="798B38FF"/>
    <w:rsid w:val="7A4B0C3C"/>
    <w:rsid w:val="7A6E64EE"/>
    <w:rsid w:val="7AE91E59"/>
    <w:rsid w:val="7B4769B9"/>
    <w:rsid w:val="7B934941"/>
    <w:rsid w:val="7BB36A04"/>
    <w:rsid w:val="7C3912D3"/>
    <w:rsid w:val="7C3C026D"/>
    <w:rsid w:val="7C5F0C7D"/>
    <w:rsid w:val="7C8F725C"/>
    <w:rsid w:val="7CDF1498"/>
    <w:rsid w:val="7D07175B"/>
    <w:rsid w:val="7D3E2FCE"/>
    <w:rsid w:val="7DD70DE5"/>
    <w:rsid w:val="7DFC12DC"/>
    <w:rsid w:val="7E661B4E"/>
    <w:rsid w:val="7E9F3132"/>
    <w:rsid w:val="7EAD616D"/>
    <w:rsid w:val="7EB827D1"/>
    <w:rsid w:val="7EE429DD"/>
    <w:rsid w:val="7F6B1B38"/>
    <w:rsid w:val="7F84179D"/>
    <w:rsid w:val="7FA4190F"/>
    <w:rsid w:val="7FE578AD"/>
    <w:rsid w:val="7FE71F70"/>
    <w:rsid w:val="7FE827D6"/>
    <w:rsid w:val="7F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423472"/>
  <w15:docId w15:val="{B385C046-2978-4046-9E2B-4C004BF8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黑体" w:eastAsia="黑体" w:hint="eastAsia"/>
      <w:b/>
      <w:kern w:val="0"/>
      <w:sz w:val="20"/>
      <w:u w:val="singl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pPr>
      <w:shd w:val="clear" w:color="auto" w:fill="000080"/>
    </w:pPr>
    <w:rPr>
      <w:rFonts w:hint="eastAsia"/>
      <w:kern w:val="0"/>
      <w:sz w:val="20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ab">
    <w:name w:val="header"/>
    <w:basedOn w:val="a"/>
    <w:link w:val="ac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宋体" w:hAnsi="宋体" w:cs="宋体" w:hint="eastAsia"/>
      <w:sz w:val="18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af"/>
    <w:qFormat/>
    <w:rPr>
      <w:b/>
      <w:bCs/>
    </w:rPr>
  </w:style>
  <w:style w:type="table" w:styleId="af0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Pr>
      <w:rFonts w:ascii="Times New Roman" w:hint="default"/>
      <w:b/>
    </w:rPr>
  </w:style>
  <w:style w:type="character" w:styleId="af2">
    <w:name w:val="page number"/>
    <w:qFormat/>
    <w:rPr>
      <w:rFonts w:ascii="Times New Roman" w:hint="default"/>
    </w:rPr>
  </w:style>
  <w:style w:type="character" w:styleId="af3">
    <w:name w:val="FollowedHyperlink"/>
    <w:uiPriority w:val="99"/>
    <w:qFormat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styleId="af4">
    <w:name w:val="Hyperlink"/>
    <w:uiPriority w:val="99"/>
    <w:qFormat/>
    <w:rPr>
      <w:rFonts w:ascii="Times New Roman" w:hint="default"/>
      <w:color w:val="0000FF"/>
      <w:u w:val="single"/>
    </w:rPr>
  </w:style>
  <w:style w:type="character" w:styleId="af5">
    <w:name w:val="annotation reference"/>
    <w:basedOn w:val="a0"/>
    <w:qFormat/>
    <w:rPr>
      <w:sz w:val="21"/>
      <w:szCs w:val="21"/>
    </w:rPr>
  </w:style>
  <w:style w:type="paragraph" w:customStyle="1" w:styleId="Char">
    <w:name w:val="Char"/>
    <w:basedOn w:val="a"/>
    <w:link w:val="CharCharCharCharChar1"/>
    <w:qFormat/>
    <w:rPr>
      <w:rFonts w:hint="eastAsia"/>
      <w:kern w:val="0"/>
      <w:sz w:val="18"/>
    </w:rPr>
  </w:style>
  <w:style w:type="paragraph" w:customStyle="1" w:styleId="xl32">
    <w:name w:val="xl3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xl24">
    <w:name w:val="xl24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sz w:val="16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hint="eastAsia"/>
    </w:rPr>
  </w:style>
  <w:style w:type="paragraph" w:customStyle="1" w:styleId="12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btn">
    <w:name w:val="btn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宋体" w:hAnsi="宋体" w:hint="eastAsia"/>
      <w:color w:val="000000"/>
      <w:sz w:val="18"/>
    </w:rPr>
  </w:style>
  <w:style w:type="paragraph" w:customStyle="1" w:styleId="af6">
    <w:name w:val="部分"/>
    <w:basedOn w:val="3"/>
    <w:qFormat/>
    <w:pPr>
      <w:keepNext w:val="0"/>
      <w:keepLines w:val="0"/>
      <w:adjustRightInd w:val="0"/>
      <w:snapToGrid w:val="0"/>
      <w:spacing w:before="0" w:after="0" w:line="240" w:lineRule="auto"/>
      <w:outlineLvl w:val="0"/>
    </w:pPr>
    <w:rPr>
      <w:rFonts w:ascii="黑体" w:eastAsia="黑体" w:hAnsi="Courier New"/>
      <w:snapToGrid w:val="0"/>
      <w:kern w:val="21"/>
      <w:sz w:val="18"/>
    </w:rPr>
  </w:style>
  <w:style w:type="paragraph" w:customStyle="1" w:styleId="xl26">
    <w:name w:val="xl26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13">
    <w:name w:val="无间隔1"/>
    <w:qFormat/>
    <w:pPr>
      <w:widowControl w:val="0"/>
      <w:spacing w:line="360" w:lineRule="auto"/>
      <w:ind w:left="2438"/>
      <w:jc w:val="both"/>
    </w:pPr>
    <w:rPr>
      <w:kern w:val="2"/>
      <w:sz w:val="21"/>
      <w:szCs w:val="21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16"/>
    </w:rPr>
  </w:style>
  <w:style w:type="paragraph" w:customStyle="1" w:styleId="14">
    <w:name w:val="批注框文本1"/>
    <w:basedOn w:val="a"/>
    <w:qFormat/>
    <w:rPr>
      <w:rFonts w:ascii="Calibri" w:hAnsi="Calibri"/>
      <w:sz w:val="18"/>
      <w:szCs w:val="22"/>
    </w:rPr>
  </w:style>
  <w:style w:type="paragraph" w:customStyle="1" w:styleId="Char11">
    <w:name w:val="Char11"/>
    <w:basedOn w:val="a"/>
    <w:link w:val="CharCharCharCharChar"/>
    <w:qFormat/>
    <w:rPr>
      <w:rFonts w:ascii="宋体" w:hAnsi="宋体"/>
      <w:sz w:val="32"/>
    </w:rPr>
  </w:style>
  <w:style w:type="paragraph" w:customStyle="1" w:styleId="Char1">
    <w:name w:val="Char1"/>
    <w:basedOn w:val="a"/>
    <w:qFormat/>
    <w:rPr>
      <w:rFonts w:ascii="Tahoma" w:hAnsi="Tahoma" w:hint="eastAsia"/>
      <w:sz w:val="24"/>
    </w:rPr>
  </w:style>
  <w:style w:type="paragraph" w:customStyle="1" w:styleId="xl23">
    <w:name w:val="xl23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宋体" w:hAnsi="宋体" w:hint="eastAsia"/>
      <w:color w:val="0000FF"/>
      <w:sz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18"/>
    </w:rPr>
  </w:style>
  <w:style w:type="paragraph" w:customStyle="1" w:styleId="xl25">
    <w:name w:val="xl25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2">
    <w:name w:val="批注框文本2"/>
    <w:basedOn w:val="a"/>
    <w:link w:val="CharChar"/>
    <w:qFormat/>
    <w:rPr>
      <w:kern w:val="0"/>
      <w:sz w:val="18"/>
    </w:rPr>
  </w:style>
  <w:style w:type="paragraph" w:customStyle="1" w:styleId="xl28">
    <w:name w:val="xl28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FF0000"/>
      <w:sz w:val="20"/>
    </w:rPr>
  </w:style>
  <w:style w:type="paragraph" w:customStyle="1" w:styleId="CharCharChar">
    <w:name w:val="Char Char Char"/>
    <w:basedOn w:val="a"/>
    <w:qFormat/>
    <w:rPr>
      <w:rFonts w:ascii="Tahoma" w:hAnsi="Tahoma" w:hint="eastAsia"/>
      <w:sz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xl22">
    <w:name w:val="xl22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宋体" w:hAnsi="宋体" w:hint="eastAsia"/>
      <w:sz w:val="24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b/>
      <w:sz w:val="20"/>
    </w:rPr>
  </w:style>
  <w:style w:type="paragraph" w:customStyle="1" w:styleId="xl30">
    <w:name w:val="xl30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0000FF"/>
      <w:sz w:val="20"/>
    </w:rPr>
  </w:style>
  <w:style w:type="paragraph" w:customStyle="1" w:styleId="xl31">
    <w:name w:val="xl31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hint="eastAsia"/>
      <w:sz w:val="24"/>
    </w:rPr>
  </w:style>
  <w:style w:type="paragraph" w:customStyle="1" w:styleId="20">
    <w:name w:val="无间隔2"/>
    <w:qFormat/>
    <w:pPr>
      <w:widowControl w:val="0"/>
      <w:spacing w:line="360" w:lineRule="auto"/>
      <w:ind w:left="2438"/>
      <w:jc w:val="both"/>
    </w:pPr>
    <w:rPr>
      <w:kern w:val="2"/>
      <w:sz w:val="21"/>
      <w:szCs w:val="21"/>
    </w:rPr>
  </w:style>
  <w:style w:type="paragraph" w:customStyle="1" w:styleId="01">
    <w:name w:val="样式01"/>
    <w:basedOn w:val="a"/>
    <w:qFormat/>
    <w:pPr>
      <w:autoSpaceDE w:val="0"/>
      <w:autoSpaceDN w:val="0"/>
      <w:spacing w:line="240" w:lineRule="exact"/>
      <w:jc w:val="center"/>
    </w:pPr>
    <w:rPr>
      <w:rFonts w:ascii="仿宋_GB2312" w:eastAsia="仿宋_GB2312" w:hAnsi="宋体"/>
      <w:spacing w:val="-1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FF0000"/>
      <w:sz w:val="20"/>
    </w:rPr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  <w:style w:type="paragraph" w:customStyle="1" w:styleId="CharCharChar1">
    <w:name w:val="Char Char Char1"/>
    <w:basedOn w:val="a"/>
    <w:qFormat/>
    <w:rPr>
      <w:rFonts w:ascii="Tahoma" w:hAnsi="Tahoma" w:hint="eastAsia"/>
      <w:sz w:val="24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hint="eastAsia"/>
    </w:rPr>
  </w:style>
  <w:style w:type="paragraph" w:customStyle="1" w:styleId="110">
    <w:name w:val="普通(网站)1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sz w:val="16"/>
    </w:rPr>
  </w:style>
  <w:style w:type="paragraph" w:customStyle="1" w:styleId="Char12">
    <w:name w:val="Char12"/>
    <w:basedOn w:val="a"/>
    <w:qFormat/>
    <w:rPr>
      <w:rFonts w:ascii="Tahoma" w:hAnsi="Tahoma" w:hint="eastAsia"/>
      <w:sz w:val="24"/>
    </w:rPr>
  </w:style>
  <w:style w:type="paragraph" w:customStyle="1" w:styleId="Char3CharCharChar">
    <w:name w:val="Char3 Char Char Char"/>
    <w:basedOn w:val="a"/>
    <w:qFormat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spacing w:before="136"/>
    </w:pPr>
    <w:rPr>
      <w:rFonts w:ascii="Tahoma" w:hAnsi="Tahoma" w:hint="eastAsia"/>
      <w:sz w:val="24"/>
      <w:lang w:val="en-GB"/>
    </w:rPr>
  </w:style>
  <w:style w:type="paragraph" w:customStyle="1" w:styleId="xl27">
    <w:name w:val="xl27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sz w:val="20"/>
    </w:rPr>
  </w:style>
  <w:style w:type="paragraph" w:styleId="af7">
    <w:name w:val="List Paragraph"/>
    <w:basedOn w:val="a"/>
    <w:qFormat/>
    <w:pPr>
      <w:ind w:firstLineChars="200" w:firstLine="420"/>
    </w:pPr>
  </w:style>
  <w:style w:type="paragraph" w:customStyle="1" w:styleId="word">
    <w:name w:val="word"/>
    <w:basedOn w:val="a"/>
    <w:qFormat/>
    <w:pPr>
      <w:widowControl/>
      <w:spacing w:before="100" w:beforeAutospacing="1" w:after="100" w:afterAutospacing="1" w:line="300" w:lineRule="atLeast"/>
      <w:jc w:val="left"/>
    </w:pPr>
    <w:rPr>
      <w:rFonts w:ascii="宋体" w:hAnsi="宋体" w:hint="eastAsia"/>
      <w:color w:val="000000"/>
      <w:sz w:val="18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</w:style>
  <w:style w:type="paragraph" w:customStyle="1" w:styleId="xl29">
    <w:name w:val="xl29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FF0000"/>
      <w:sz w:val="20"/>
    </w:rPr>
  </w:style>
  <w:style w:type="character" w:customStyle="1" w:styleId="CharCharCharCharCharChar">
    <w:name w:val="Char Char Char Char Char Char"/>
    <w:qFormat/>
    <w:rPr>
      <w:rFonts w:eastAsia="宋体"/>
      <w:kern w:val="2"/>
      <w:sz w:val="18"/>
      <w:lang w:val="en-US" w:eastAsia="zh-CN" w:bidi="ar-SA"/>
    </w:rPr>
  </w:style>
  <w:style w:type="character" w:customStyle="1" w:styleId="CharCharCharCharChar">
    <w:name w:val="Char Char Char Char Char"/>
    <w:link w:val="Char11"/>
    <w:qFormat/>
    <w:rPr>
      <w:rFonts w:ascii="宋体" w:hAnsi="宋体"/>
      <w:kern w:val="2"/>
      <w:sz w:val="32"/>
    </w:rPr>
  </w:style>
  <w:style w:type="character" w:customStyle="1" w:styleId="font01">
    <w:name w:val="font01"/>
    <w:qFormat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CharCharCharCharCharChar1">
    <w:name w:val="Char Char Char Char Char Char1"/>
    <w:qFormat/>
    <w:rPr>
      <w:rFonts w:eastAsia="宋体"/>
      <w:kern w:val="2"/>
      <w:sz w:val="18"/>
      <w:lang w:val="en-US" w:eastAsia="zh-CN" w:bidi="ar-SA"/>
    </w:rPr>
  </w:style>
  <w:style w:type="character" w:customStyle="1" w:styleId="15">
    <w:name w:val="访问过的超链接1"/>
    <w:qFormat/>
    <w:rPr>
      <w:rFonts w:ascii="Times New Roman" w:hint="default"/>
      <w:color w:val="800080"/>
      <w:u w:val="single"/>
    </w:rPr>
  </w:style>
  <w:style w:type="character" w:customStyle="1" w:styleId="16">
    <w:name w:val="已访问的超链接1"/>
    <w:qFormat/>
    <w:rPr>
      <w:rFonts w:ascii="Times New Roman" w:hint="default"/>
      <w:color w:val="800080"/>
      <w:u w:val="single"/>
    </w:rPr>
  </w:style>
  <w:style w:type="character" w:customStyle="1" w:styleId="CharCharCharChar">
    <w:name w:val="页脚 Char Char Char Char"/>
    <w:qFormat/>
    <w:rPr>
      <w:sz w:val="18"/>
    </w:rPr>
  </w:style>
  <w:style w:type="character" w:customStyle="1" w:styleId="CharCharCharCharChar1">
    <w:name w:val="Char Char Char Char Char1"/>
    <w:link w:val="Char"/>
    <w:qFormat/>
    <w:rPr>
      <w:rFonts w:hint="eastAsia"/>
      <w:sz w:val="18"/>
    </w:rPr>
  </w:style>
  <w:style w:type="character" w:customStyle="1" w:styleId="CharCharChar0">
    <w:name w:val="页脚 Char Char Char"/>
    <w:qFormat/>
    <w:rPr>
      <w:sz w:val="18"/>
    </w:rPr>
  </w:style>
  <w:style w:type="character" w:customStyle="1" w:styleId="CharCharCharCharChar0">
    <w:name w:val="页脚 Char Char Char Char Char"/>
    <w:qFormat/>
    <w:rPr>
      <w:sz w:val="18"/>
    </w:rPr>
  </w:style>
  <w:style w:type="character" w:customStyle="1" w:styleId="bulletnumber">
    <w:name w:val="bulletnumber"/>
    <w:qFormat/>
    <w:rPr>
      <w:b/>
      <w:color w:val="66CCFF"/>
      <w:sz w:val="48"/>
      <w:szCs w:val="48"/>
    </w:rPr>
  </w:style>
  <w:style w:type="character" w:customStyle="1" w:styleId="CharChar0">
    <w:name w:val="页眉 Char Char"/>
    <w:qFormat/>
    <w:rPr>
      <w:rFonts w:ascii="Times New Roman" w:hAnsi="Times New Roman"/>
      <w:sz w:val="18"/>
    </w:rPr>
  </w:style>
  <w:style w:type="character" w:customStyle="1" w:styleId="a8">
    <w:name w:val="批注框文本 字符"/>
    <w:link w:val="a7"/>
    <w:qFormat/>
    <w:rPr>
      <w:kern w:val="2"/>
      <w:sz w:val="18"/>
    </w:rPr>
  </w:style>
  <w:style w:type="character" w:customStyle="1" w:styleId="a4">
    <w:name w:val="文档结构图 字符"/>
    <w:link w:val="a3"/>
    <w:qFormat/>
    <w:rPr>
      <w:rFonts w:hint="eastAsia"/>
    </w:rPr>
  </w:style>
  <w:style w:type="character" w:customStyle="1" w:styleId="bullettext">
    <w:name w:val="bullettext"/>
    <w:qFormat/>
    <w:rPr>
      <w:b/>
      <w:spacing w:val="15"/>
      <w:sz w:val="18"/>
      <w:szCs w:val="18"/>
    </w:rPr>
  </w:style>
  <w:style w:type="character" w:customStyle="1" w:styleId="font81">
    <w:name w:val="font81"/>
    <w:qFormat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10">
    <w:name w:val="标题 1 字符"/>
    <w:link w:val="1"/>
    <w:qFormat/>
    <w:rPr>
      <w:rFonts w:ascii="黑体" w:eastAsia="黑体" w:hint="eastAsia"/>
      <w:b/>
      <w:u w:val="singl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21">
    <w:name w:val="font21"/>
    <w:qFormat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CharCharChar0">
    <w:name w:val="页眉 Char Char Char Char"/>
    <w:qFormat/>
    <w:rPr>
      <w:rFonts w:ascii="Times New Roman" w:hAnsi="Times New Roman"/>
      <w:sz w:val="18"/>
    </w:rPr>
  </w:style>
  <w:style w:type="character" w:customStyle="1" w:styleId="offscreen">
    <w:name w:val="offscreen"/>
    <w:qFormat/>
    <w:rPr>
      <w:vanish/>
    </w:rPr>
  </w:style>
  <w:style w:type="character" w:customStyle="1" w:styleId="Char10">
    <w:name w:val="页脚 Char1"/>
    <w:qFormat/>
    <w:rPr>
      <w:sz w:val="18"/>
      <w:lang w:bidi="ar-SA"/>
    </w:rPr>
  </w:style>
  <w:style w:type="character" w:customStyle="1" w:styleId="CharCharChar2">
    <w:name w:val="页眉 Char Char Char"/>
    <w:qFormat/>
    <w:rPr>
      <w:rFonts w:ascii="Times New Roman" w:hAnsi="Times New Roman"/>
      <w:sz w:val="18"/>
    </w:rPr>
  </w:style>
  <w:style w:type="character" w:customStyle="1" w:styleId="CharChar">
    <w:name w:val="批注框文本 Char Char"/>
    <w:link w:val="2"/>
    <w:qFormat/>
    <w:rPr>
      <w:sz w:val="18"/>
    </w:rPr>
  </w:style>
  <w:style w:type="character" w:customStyle="1" w:styleId="font91">
    <w:name w:val="font91"/>
    <w:qFormat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font31">
    <w:name w:val="font31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aa">
    <w:name w:val="页脚 字符"/>
    <w:link w:val="a9"/>
    <w:uiPriority w:val="99"/>
    <w:qFormat/>
    <w:rPr>
      <w:sz w:val="18"/>
      <w:lang w:bidi="ar-SA"/>
    </w:rPr>
  </w:style>
  <w:style w:type="character" w:customStyle="1" w:styleId="apple-style-span">
    <w:name w:val="apple-style-span"/>
    <w:qFormat/>
    <w:rPr>
      <w:rFonts w:ascii="Times New Roman" w:hint="default"/>
    </w:rPr>
  </w:style>
  <w:style w:type="character" w:customStyle="1" w:styleId="30">
    <w:name w:val="标题 3 字符"/>
    <w:link w:val="3"/>
    <w:qFormat/>
    <w:rPr>
      <w:b/>
      <w:bCs/>
      <w:sz w:val="32"/>
      <w:szCs w:val="32"/>
    </w:rPr>
  </w:style>
  <w:style w:type="character" w:customStyle="1" w:styleId="font71">
    <w:name w:val="font71"/>
    <w:qFormat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Char1">
    <w:name w:val="页脚 Char Char"/>
    <w:qFormat/>
    <w:rPr>
      <w:sz w:val="18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ac">
    <w:name w:val="页眉 字符"/>
    <w:link w:val="ab"/>
    <w:uiPriority w:val="99"/>
    <w:qFormat/>
    <w:rPr>
      <w:rFonts w:ascii="宋体" w:eastAsia="宋体" w:hAnsi="宋体" w:cs="宋体" w:hint="eastAsia"/>
      <w:kern w:val="2"/>
      <w:sz w:val="18"/>
      <w:lang w:val="en-US" w:eastAsia="zh-CN" w:bidi="ar-SA"/>
    </w:rPr>
  </w:style>
  <w:style w:type="character" w:customStyle="1" w:styleId="a6">
    <w:name w:val="批注文字 字符"/>
    <w:basedOn w:val="a0"/>
    <w:link w:val="a5"/>
    <w:qFormat/>
    <w:rPr>
      <w:kern w:val="2"/>
      <w:sz w:val="21"/>
    </w:rPr>
  </w:style>
  <w:style w:type="character" w:customStyle="1" w:styleId="af">
    <w:name w:val="批注主题 字符"/>
    <w:basedOn w:val="a6"/>
    <w:link w:val="ae"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DD5ADE-83F3-43F4-B305-65435D73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230</Pages>
  <Words>47355</Words>
  <Characters>269929</Characters>
  <Application>Microsoft Office Word</Application>
  <DocSecurity>0</DocSecurity>
  <Lines>2249</Lines>
  <Paragraphs>633</Paragraphs>
  <ScaleCrop>false</ScaleCrop>
  <Company>China</Company>
  <LinksUpToDate>false</LinksUpToDate>
  <CharactersWithSpaces>316651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Windows 用户</dc:creator>
  <cp:lastModifiedBy> </cp:lastModifiedBy>
  <cp:revision>15</cp:revision>
  <cp:lastPrinted>2019-04-02T05:54:00Z</cp:lastPrinted>
  <dcterms:created xsi:type="dcterms:W3CDTF">2019-07-05T11:01:00Z</dcterms:created>
  <dcterms:modified xsi:type="dcterms:W3CDTF">2019-07-15T04:10:00Z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